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4DF5" w14:textId="164E8C48" w:rsidR="00DB7828" w:rsidRDefault="00620CAD" w:rsidP="00D972D4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BE6FDED" wp14:editId="784DA5EB">
                <wp:simplePos x="0" y="0"/>
                <wp:positionH relativeFrom="column">
                  <wp:posOffset>-271145</wp:posOffset>
                </wp:positionH>
                <wp:positionV relativeFrom="paragraph">
                  <wp:posOffset>142875</wp:posOffset>
                </wp:positionV>
                <wp:extent cx="7090326" cy="9368287"/>
                <wp:effectExtent l="57150" t="57150" r="111125" b="1187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326" cy="9368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4D1D4" id="Rectangle 4" o:spid="_x0000_s1026" style="position:absolute;margin-left:-21.35pt;margin-top:11.25pt;width:558.3pt;height:737.6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" fillcolor="white [3212]" strokecolor="black [3213]" strokeweight="3pt">
                <v:shadow on="t" color="black" opacity="26214f" origin="-.5,-.5" offset=".74836mm,.74836mm"/>
              </v:rect>
            </w:pict>
          </mc:Fallback>
        </mc:AlternateContent>
      </w:r>
    </w:p>
    <w:p w14:paraId="168C8055" w14:textId="35768B58" w:rsidR="00DB7828" w:rsidRDefault="000A1384" w:rsidP="00811134">
      <w:pPr>
        <w:spacing w:after="0" w:line="240" w:lineRule="auto"/>
        <w:jc w:val="center"/>
        <w:rPr>
          <w:b/>
          <w:sz w:val="28"/>
          <w:szCs w:val="28"/>
        </w:rPr>
      </w:pPr>
      <w:r w:rsidRPr="000A13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A49E1" wp14:editId="26CAF4F9">
                <wp:simplePos x="0" y="0"/>
                <wp:positionH relativeFrom="column">
                  <wp:posOffset>5143500</wp:posOffset>
                </wp:positionH>
                <wp:positionV relativeFrom="paragraph">
                  <wp:posOffset>192405</wp:posOffset>
                </wp:positionV>
                <wp:extent cx="1543685" cy="1514475"/>
                <wp:effectExtent l="38100" t="38100" r="113665" b="1238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1514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F88D1A" w14:textId="77777777" w:rsidR="000A1384" w:rsidRPr="000A1384" w:rsidRDefault="000A1384" w:rsidP="000A138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0A1384">
                              <w:rPr>
                                <w:i/>
                                <w:sz w:val="20"/>
                              </w:rPr>
                              <w:t>Are there different outcomes based on type of student, classroom, school, etc.?</w:t>
                            </w:r>
                          </w:p>
                          <w:p w14:paraId="174A0B3E" w14:textId="7748B33B" w:rsidR="000A1384" w:rsidRPr="000A1384" w:rsidRDefault="000A1384" w:rsidP="000A138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0A1384">
                              <w:rPr>
                                <w:i/>
                                <w:sz w:val="20"/>
                              </w:rPr>
                              <w:t xml:space="preserve">What steps can we take to support </w:t>
                            </w:r>
                            <w:r w:rsidR="009F3D68">
                              <w:rPr>
                                <w:i/>
                                <w:sz w:val="20"/>
                              </w:rPr>
                              <w:t>our school</w:t>
                            </w:r>
                            <w:r w:rsidRPr="000A1384">
                              <w:rPr>
                                <w:i/>
                                <w:sz w:val="20"/>
                              </w:rPr>
                              <w:t xml:space="preserve"> in addressing trends?</w:t>
                            </w:r>
                          </w:p>
                          <w:p w14:paraId="0C65E65D" w14:textId="5985180D" w:rsidR="000A1384" w:rsidRPr="00F142F9" w:rsidRDefault="000A1384" w:rsidP="000A1384">
                            <w:pPr>
                              <w:pStyle w:val="ListParagraph"/>
                              <w:tabs>
                                <w:tab w:val="num" w:pos="1800"/>
                              </w:tabs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A49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5pt;margin-top:15.15pt;width:121.5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" fillcolor="#d9d9d9" strokeweight=".5pt">
                <v:shadow on="t" color="black" opacity="26214f" origin="-.5,-.5" offset=".74836mm,.74836mm"/>
                <v:textbox>
                  <w:txbxContent>
                    <w:p w14:paraId="61F88D1A" w14:textId="77777777" w:rsidR="000A1384" w:rsidRPr="000A1384" w:rsidRDefault="000A1384" w:rsidP="000A1384">
                      <w:pPr>
                        <w:rPr>
                          <w:i/>
                          <w:sz w:val="20"/>
                        </w:rPr>
                      </w:pPr>
                      <w:r w:rsidRPr="000A1384">
                        <w:rPr>
                          <w:i/>
                          <w:sz w:val="20"/>
                        </w:rPr>
                        <w:t>Are there different outcomes based on type of student, classroom, school, etc.?</w:t>
                      </w:r>
                    </w:p>
                    <w:p w14:paraId="174A0B3E" w14:textId="7748B33B" w:rsidR="000A1384" w:rsidRPr="000A1384" w:rsidRDefault="000A1384" w:rsidP="000A1384">
                      <w:pPr>
                        <w:rPr>
                          <w:i/>
                          <w:sz w:val="20"/>
                        </w:rPr>
                      </w:pPr>
                      <w:r w:rsidRPr="000A1384">
                        <w:rPr>
                          <w:i/>
                          <w:sz w:val="20"/>
                        </w:rPr>
                        <w:t xml:space="preserve">What steps can we take to support </w:t>
                      </w:r>
                      <w:r w:rsidR="009F3D68">
                        <w:rPr>
                          <w:i/>
                          <w:sz w:val="20"/>
                        </w:rPr>
                        <w:t>our school</w:t>
                      </w:r>
                      <w:r w:rsidRPr="000A1384">
                        <w:rPr>
                          <w:i/>
                          <w:sz w:val="20"/>
                        </w:rPr>
                        <w:t xml:space="preserve"> in addressing trends?</w:t>
                      </w:r>
                    </w:p>
                    <w:p w14:paraId="0C65E65D" w14:textId="5985180D" w:rsidR="000A1384" w:rsidRPr="00F142F9" w:rsidRDefault="000A1384" w:rsidP="000A1384">
                      <w:pPr>
                        <w:pStyle w:val="ListParagraph"/>
                        <w:tabs>
                          <w:tab w:val="num" w:pos="1800"/>
                        </w:tabs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E63303" w14:textId="2F60F3D2" w:rsidR="00620CAD" w:rsidRDefault="00620CAD" w:rsidP="00811134">
      <w:pPr>
        <w:spacing w:after="0" w:line="240" w:lineRule="auto"/>
        <w:jc w:val="center"/>
        <w:rPr>
          <w:b/>
          <w:sz w:val="28"/>
          <w:szCs w:val="28"/>
        </w:rPr>
      </w:pPr>
    </w:p>
    <w:p w14:paraId="40D6928A" w14:textId="2BA6AEFE" w:rsidR="00811134" w:rsidRPr="00811134" w:rsidRDefault="000A1384" w:rsidP="00620CA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FFFFFF" w:themeColor="background1"/>
          <w:sz w:val="28"/>
          <w:szCs w:val="28"/>
          <w:highlight w:val="black"/>
        </w:rPr>
        <w:t>TIER 3</w:t>
      </w:r>
      <w:r w:rsidR="00811134" w:rsidRPr="00811134">
        <w:rPr>
          <w:b/>
          <w:color w:val="FFFFFF" w:themeColor="background1"/>
          <w:sz w:val="28"/>
          <w:szCs w:val="28"/>
          <w:highlight w:val="black"/>
        </w:rPr>
        <w:t xml:space="preserve">: SYSTEMS Conversation </w:t>
      </w:r>
    </w:p>
    <w:p w14:paraId="02C08EAE" w14:textId="78B55BFC" w:rsidR="00811134" w:rsidRPr="008E693B" w:rsidRDefault="00811134" w:rsidP="00811134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14:paraId="4DA16B92" w14:textId="2C3D8211" w:rsidR="00620CAD" w:rsidRPr="0040756F" w:rsidRDefault="00811134" w:rsidP="0040756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11134">
        <w:rPr>
          <w:color w:val="000000" w:themeColor="text1"/>
          <w:sz w:val="24"/>
          <w:szCs w:val="24"/>
        </w:rPr>
        <w:t>March 1, 2014 Meeting Agenda</w:t>
      </w:r>
    </w:p>
    <w:p w14:paraId="317830BD" w14:textId="1C05CFDE" w:rsidR="00620CAD" w:rsidRPr="008E693B" w:rsidRDefault="00620CAD" w:rsidP="00A5675E">
      <w:pPr>
        <w:spacing w:after="0" w:line="240" w:lineRule="auto"/>
        <w:rPr>
          <w:b/>
          <w:color w:val="000000" w:themeColor="text1"/>
          <w:sz w:val="10"/>
          <w:szCs w:val="10"/>
          <w:u w:val="single"/>
        </w:rPr>
      </w:pPr>
    </w:p>
    <w:p w14:paraId="030E33F2" w14:textId="4EB3A2B6" w:rsidR="0040756F" w:rsidRPr="0040756F" w:rsidRDefault="0079191E" w:rsidP="0040756F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02AF9" wp14:editId="2B9F3725">
                <wp:simplePos x="0" y="0"/>
                <wp:positionH relativeFrom="column">
                  <wp:posOffset>2705099</wp:posOffset>
                </wp:positionH>
                <wp:positionV relativeFrom="paragraph">
                  <wp:posOffset>48894</wp:posOffset>
                </wp:positionV>
                <wp:extent cx="2352675" cy="45719"/>
                <wp:effectExtent l="0" t="114300" r="0" b="1263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8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3pt;margin-top:3.85pt;width:185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0756F" w:rsidRPr="0040756F">
        <w:rPr>
          <w:rFonts w:asciiTheme="minorHAnsi" w:hAnsiTheme="minorHAnsi" w:cstheme="minorHAnsi"/>
          <w:b/>
        </w:rPr>
        <w:t xml:space="preserve">Review </w:t>
      </w:r>
      <w:r w:rsidR="0040756F">
        <w:rPr>
          <w:rFonts w:asciiTheme="minorHAnsi" w:hAnsiTheme="minorHAnsi" w:cstheme="minorHAnsi"/>
          <w:b/>
        </w:rPr>
        <w:t xml:space="preserve">monthly </w:t>
      </w:r>
      <w:r>
        <w:rPr>
          <w:rFonts w:asciiTheme="minorHAnsi" w:hAnsiTheme="minorHAnsi" w:cstheme="minorHAnsi"/>
          <w:b/>
        </w:rPr>
        <w:t xml:space="preserve">MTSS </w:t>
      </w:r>
      <w:r w:rsidR="0040756F" w:rsidRPr="0040756F">
        <w:rPr>
          <w:rFonts w:asciiTheme="minorHAnsi" w:hAnsiTheme="minorHAnsi" w:cstheme="minorHAnsi"/>
          <w:b/>
        </w:rPr>
        <w:t>summary data:</w:t>
      </w:r>
    </w:p>
    <w:p w14:paraId="1454D92A" w14:textId="77777777" w:rsidR="00801D24" w:rsidRPr="0040756F" w:rsidRDefault="00801D24" w:rsidP="00801D24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referred </w:t>
      </w:r>
      <w:r w:rsidRPr="0040756F">
        <w:rPr>
          <w:rFonts w:asciiTheme="minorHAnsi" w:hAnsiTheme="minorHAnsi" w:cstheme="minorHAnsi"/>
        </w:rPr>
        <w:t>on only one occasion = _________</w:t>
      </w:r>
    </w:p>
    <w:p w14:paraId="72121839" w14:textId="161BD9CE" w:rsidR="00801D24" w:rsidRDefault="00801D24" w:rsidP="00801D24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referred </w:t>
      </w:r>
      <w:r w:rsidRPr="0040756F">
        <w:rPr>
          <w:rFonts w:asciiTheme="minorHAnsi" w:hAnsiTheme="minorHAnsi" w:cstheme="minorHAnsi"/>
        </w:rPr>
        <w:t>on two or more occasions = _______</w:t>
      </w:r>
      <w:r w:rsidRPr="00A712CE">
        <w:t>__</w:t>
      </w:r>
    </w:p>
    <w:p w14:paraId="52EB7ACB" w14:textId="57A50DDF" w:rsidR="0040756F" w:rsidRPr="0040756F" w:rsidRDefault="0040756F" w:rsidP="0040756F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40756F">
        <w:rPr>
          <w:rFonts w:asciiTheme="minorHAnsi" w:hAnsiTheme="minorHAnsi" w:cstheme="minorHAnsi"/>
        </w:rPr>
        <w:t>How many students (what percentage) are receiving Tier 2 supports = _____________</w:t>
      </w:r>
    </w:p>
    <w:p w14:paraId="2ED29A36" w14:textId="02A64CF5" w:rsidR="0040756F" w:rsidRPr="0040756F" w:rsidRDefault="0040756F" w:rsidP="0040756F">
      <w:pPr>
        <w:pStyle w:val="ListParagraph"/>
        <w:numPr>
          <w:ilvl w:val="2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40756F">
        <w:rPr>
          <w:rFonts w:asciiTheme="minorHAnsi" w:hAnsiTheme="minorHAnsi" w:cstheme="minorHAnsi"/>
        </w:rPr>
        <w:t>% of students responding = __________</w:t>
      </w:r>
    </w:p>
    <w:p w14:paraId="6072D9A4" w14:textId="40E31205" w:rsidR="0040756F" w:rsidRPr="0040756F" w:rsidRDefault="00851409" w:rsidP="0040756F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40756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C7201E" wp14:editId="629E84C1">
                <wp:simplePos x="0" y="0"/>
                <wp:positionH relativeFrom="column">
                  <wp:posOffset>5143500</wp:posOffset>
                </wp:positionH>
                <wp:positionV relativeFrom="paragraph">
                  <wp:posOffset>19685</wp:posOffset>
                </wp:positionV>
                <wp:extent cx="1543685" cy="2457450"/>
                <wp:effectExtent l="38100" t="38100" r="113665" b="1143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2457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D45DC" w14:textId="623E45BC" w:rsidR="00620CAD" w:rsidRPr="00851409" w:rsidRDefault="006C37AB" w:rsidP="00620CAD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i/>
                                <w:sz w:val="20"/>
                                <w:szCs w:val="20"/>
                              </w:rPr>
                              <w:t>Review fidelity to FBA/BIP process</w:t>
                            </w:r>
                            <w:r w:rsidR="00851409">
                              <w:rPr>
                                <w:rFonts w:asciiTheme="minorHAnsi" w:eastAsiaTheme="minorEastAsia" w:hAnsiTheme="minorHAnsi"/>
                                <w:i/>
                                <w:sz w:val="20"/>
                                <w:szCs w:val="20"/>
                              </w:rPr>
                              <w:t xml:space="preserve"> (products)</w:t>
                            </w:r>
                          </w:p>
                          <w:p w14:paraId="0A062141" w14:textId="1ECD3054" w:rsidR="00851409" w:rsidRPr="006C37AB" w:rsidRDefault="00851409" w:rsidP="00620CAD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i/>
                                <w:sz w:val="20"/>
                                <w:szCs w:val="20"/>
                              </w:rPr>
                              <w:t>Review trends in products (types of interventions, function)</w:t>
                            </w:r>
                            <w:r w:rsidR="0079191E">
                              <w:rPr>
                                <w:rFonts w:asciiTheme="minorHAnsi" w:eastAsiaTheme="minorEastAsia" w:hAnsiTheme="minorHAnsi"/>
                                <w:i/>
                                <w:sz w:val="20"/>
                                <w:szCs w:val="20"/>
                              </w:rPr>
                              <w:t xml:space="preserve"> and consider PD needs</w:t>
                            </w:r>
                          </w:p>
                          <w:p w14:paraId="1FBDCAA3" w14:textId="2C1B5221" w:rsidR="00620CAD" w:rsidRPr="0079191E" w:rsidRDefault="006C37AB" w:rsidP="0079191E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i/>
                                <w:sz w:val="20"/>
                                <w:szCs w:val="20"/>
                              </w:rPr>
                              <w:t>Review overall fidelity to individual student plans</w:t>
                            </w:r>
                            <w:r w:rsidR="00851409">
                              <w:rPr>
                                <w:rFonts w:asciiTheme="minorHAnsi" w:eastAsiaTheme="minorEastAsia" w:hAnsi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191E">
                              <w:rPr>
                                <w:rFonts w:asciiTheme="minorHAnsi" w:eastAsiaTheme="minorEastAsia" w:hAnsiTheme="minorHAnsi"/>
                                <w:i/>
                                <w:sz w:val="20"/>
                                <w:szCs w:val="20"/>
                              </w:rPr>
                              <w:t>and d</w:t>
                            </w:r>
                            <w:r w:rsidR="00620CAD" w:rsidRPr="0079191E">
                              <w:rPr>
                                <w:rFonts w:asciiTheme="minorHAnsi" w:eastAsiaTheme="minorEastAsia" w:hAnsiTheme="minorHAnsi"/>
                                <w:i/>
                                <w:sz w:val="20"/>
                                <w:szCs w:val="20"/>
                              </w:rPr>
                              <w:t>etermine if more</w:t>
                            </w:r>
                            <w:r w:rsidR="0079191E">
                              <w:rPr>
                                <w:rFonts w:asciiTheme="minorHAnsi" w:eastAsiaTheme="minorEastAsia" w:hAnsiTheme="minorHAnsi"/>
                                <w:i/>
                                <w:sz w:val="20"/>
                                <w:szCs w:val="20"/>
                              </w:rPr>
                              <w:t xml:space="preserve"> staff</w:t>
                            </w:r>
                            <w:r w:rsidR="00620CAD" w:rsidRPr="0079191E">
                              <w:rPr>
                                <w:rFonts w:asciiTheme="minorHAnsi" w:eastAsiaTheme="minorEastAsia" w:hAnsiTheme="minorHAnsi"/>
                                <w:i/>
                                <w:sz w:val="20"/>
                                <w:szCs w:val="20"/>
                              </w:rPr>
                              <w:t xml:space="preserve"> training is needed.</w:t>
                            </w:r>
                          </w:p>
                          <w:p w14:paraId="4F138E27" w14:textId="0AF46197" w:rsidR="00620CAD" w:rsidRPr="00F142F9" w:rsidRDefault="006C37AB" w:rsidP="00620CAD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i/>
                                <w:sz w:val="20"/>
                                <w:szCs w:val="20"/>
                              </w:rPr>
                              <w:t>Determine if facilitators need</w:t>
                            </w:r>
                            <w:r w:rsidR="00620CAD" w:rsidRPr="00F142F9">
                              <w:rPr>
                                <w:rFonts w:asciiTheme="minorHAnsi" w:eastAsiaTheme="minorEastAsia" w:hAnsiTheme="minorHAnsi"/>
                                <w:i/>
                                <w:sz w:val="20"/>
                                <w:szCs w:val="20"/>
                              </w:rPr>
                              <w:t xml:space="preserve"> more materials or other type of support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201E" id="Text Box 6" o:spid="_x0000_s1027" type="#_x0000_t202" style="position:absolute;left:0;text-align:left;margin-left:405pt;margin-top:1.55pt;width:121.55pt;height:19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" fillcolor="#d8d8d8 [2732]" strokeweight=".5pt">
                <v:shadow on="t" color="black" opacity="26214f" origin="-.5,-.5" offset=".74836mm,.74836mm"/>
                <v:textbox>
                  <w:txbxContent>
                    <w:p w14:paraId="2D8D45DC" w14:textId="623E45BC" w:rsidR="00620CAD" w:rsidRPr="00851409" w:rsidRDefault="006C37AB" w:rsidP="00620CAD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tabs>
                          <w:tab w:val="num" w:pos="180"/>
                        </w:tabs>
                        <w:ind w:left="180" w:hanging="180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Theme="minorHAnsi"/>
                          <w:i/>
                          <w:sz w:val="20"/>
                          <w:szCs w:val="20"/>
                        </w:rPr>
                        <w:t>Review fidelity to FBA/BIP process</w:t>
                      </w:r>
                      <w:r w:rsidR="00851409">
                        <w:rPr>
                          <w:rFonts w:asciiTheme="minorHAnsi" w:eastAsiaTheme="minorEastAsia" w:hAnsiTheme="minorHAnsi"/>
                          <w:i/>
                          <w:sz w:val="20"/>
                          <w:szCs w:val="20"/>
                        </w:rPr>
                        <w:t xml:space="preserve"> (products)</w:t>
                      </w:r>
                    </w:p>
                    <w:p w14:paraId="0A062141" w14:textId="1ECD3054" w:rsidR="00851409" w:rsidRPr="006C37AB" w:rsidRDefault="00851409" w:rsidP="00620CAD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tabs>
                          <w:tab w:val="num" w:pos="180"/>
                        </w:tabs>
                        <w:ind w:left="180" w:hanging="180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Theme="minorHAnsi"/>
                          <w:i/>
                          <w:sz w:val="20"/>
                          <w:szCs w:val="20"/>
                        </w:rPr>
                        <w:t>Review trends in products (types of interventions, function)</w:t>
                      </w:r>
                      <w:r w:rsidR="0079191E">
                        <w:rPr>
                          <w:rFonts w:asciiTheme="minorHAnsi" w:eastAsiaTheme="minorEastAsia" w:hAnsiTheme="minorHAnsi"/>
                          <w:i/>
                          <w:sz w:val="20"/>
                          <w:szCs w:val="20"/>
                        </w:rPr>
                        <w:t xml:space="preserve"> and consider PD needs</w:t>
                      </w:r>
                    </w:p>
                    <w:p w14:paraId="1FBDCAA3" w14:textId="2C1B5221" w:rsidR="00620CAD" w:rsidRPr="0079191E" w:rsidRDefault="006C37AB" w:rsidP="0079191E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tabs>
                          <w:tab w:val="num" w:pos="180"/>
                        </w:tabs>
                        <w:ind w:left="180" w:hanging="180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Theme="minorHAnsi"/>
                          <w:i/>
                          <w:sz w:val="20"/>
                          <w:szCs w:val="20"/>
                        </w:rPr>
                        <w:t>Review overall fidelity to individual student plans</w:t>
                      </w:r>
                      <w:r w:rsidR="00851409">
                        <w:rPr>
                          <w:rFonts w:asciiTheme="minorHAnsi" w:eastAsiaTheme="minorEastAsia" w:hAnsi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9191E">
                        <w:rPr>
                          <w:rFonts w:asciiTheme="minorHAnsi" w:eastAsiaTheme="minorEastAsia" w:hAnsiTheme="minorHAnsi"/>
                          <w:i/>
                          <w:sz w:val="20"/>
                          <w:szCs w:val="20"/>
                        </w:rPr>
                        <w:t>and d</w:t>
                      </w:r>
                      <w:r w:rsidR="00620CAD" w:rsidRPr="0079191E">
                        <w:rPr>
                          <w:rFonts w:asciiTheme="minorHAnsi" w:eastAsiaTheme="minorEastAsia" w:hAnsiTheme="minorHAnsi"/>
                          <w:i/>
                          <w:sz w:val="20"/>
                          <w:szCs w:val="20"/>
                        </w:rPr>
                        <w:t>etermine if more</w:t>
                      </w:r>
                      <w:r w:rsidR="0079191E">
                        <w:rPr>
                          <w:rFonts w:asciiTheme="minorHAnsi" w:eastAsiaTheme="minorEastAsia" w:hAnsiTheme="minorHAnsi"/>
                          <w:i/>
                          <w:sz w:val="20"/>
                          <w:szCs w:val="20"/>
                        </w:rPr>
                        <w:t xml:space="preserve"> staff</w:t>
                      </w:r>
                      <w:r w:rsidR="00620CAD" w:rsidRPr="0079191E">
                        <w:rPr>
                          <w:rFonts w:asciiTheme="minorHAnsi" w:eastAsiaTheme="minorEastAsia" w:hAnsiTheme="minorHAnsi"/>
                          <w:i/>
                          <w:sz w:val="20"/>
                          <w:szCs w:val="20"/>
                        </w:rPr>
                        <w:t xml:space="preserve"> training is needed.</w:t>
                      </w:r>
                    </w:p>
                    <w:p w14:paraId="4F138E27" w14:textId="0AF46197" w:rsidR="00620CAD" w:rsidRPr="00F142F9" w:rsidRDefault="006C37AB" w:rsidP="00620CAD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tabs>
                          <w:tab w:val="num" w:pos="180"/>
                        </w:tabs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Theme="minorHAnsi"/>
                          <w:i/>
                          <w:sz w:val="20"/>
                          <w:szCs w:val="20"/>
                        </w:rPr>
                        <w:t>Determine if facilitators need</w:t>
                      </w:r>
                      <w:r w:rsidR="00620CAD" w:rsidRPr="00F142F9">
                        <w:rPr>
                          <w:rFonts w:asciiTheme="minorHAnsi" w:eastAsiaTheme="minorEastAsia" w:hAnsiTheme="minorHAnsi"/>
                          <w:i/>
                          <w:sz w:val="20"/>
                          <w:szCs w:val="20"/>
                        </w:rPr>
                        <w:t xml:space="preserve"> more materials or other type of support </w:t>
                      </w:r>
                    </w:p>
                  </w:txbxContent>
                </v:textbox>
              </v:shape>
            </w:pict>
          </mc:Fallback>
        </mc:AlternateContent>
      </w:r>
      <w:r w:rsidR="0040756F" w:rsidRPr="0040756F">
        <w:rPr>
          <w:rFonts w:asciiTheme="minorHAnsi" w:hAnsiTheme="minorHAnsi" w:cstheme="minorHAnsi"/>
        </w:rPr>
        <w:t>How many students (what percentage) are receiving Tier 3 supports = _____________</w:t>
      </w:r>
    </w:p>
    <w:p w14:paraId="3114421E" w14:textId="5F43E06F" w:rsidR="0040756F" w:rsidRPr="0040756F" w:rsidRDefault="0040756F" w:rsidP="0040756F">
      <w:pPr>
        <w:pStyle w:val="ListParagraph"/>
        <w:numPr>
          <w:ilvl w:val="2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40756F">
        <w:rPr>
          <w:rFonts w:asciiTheme="minorHAnsi" w:hAnsiTheme="minorHAnsi" w:cstheme="minorHAnsi"/>
        </w:rPr>
        <w:t>% of students responding = __________</w:t>
      </w:r>
    </w:p>
    <w:p w14:paraId="7A000906" w14:textId="38FC6F1F" w:rsidR="00085464" w:rsidRDefault="0040756F" w:rsidP="00085464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40756F">
        <w:rPr>
          <w:rFonts w:asciiTheme="minorHAnsi" w:hAnsiTheme="minorHAnsi" w:cstheme="minorHAnsi"/>
        </w:rPr>
        <w:t>% of pl</w:t>
      </w:r>
      <w:r w:rsidR="00801D24">
        <w:rPr>
          <w:rFonts w:asciiTheme="minorHAnsi" w:hAnsiTheme="minorHAnsi" w:cstheme="minorHAnsi"/>
        </w:rPr>
        <w:t>ans meeting fidelity = _________</w:t>
      </w:r>
      <w:r w:rsidRPr="00A712CE">
        <w:br/>
      </w:r>
    </w:p>
    <w:p w14:paraId="5CA54BE6" w14:textId="5F6628CE" w:rsidR="00085464" w:rsidRPr="00085464" w:rsidRDefault="00085464" w:rsidP="00085464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/>
        </w:rPr>
      </w:pPr>
      <w:r w:rsidRPr="00085464">
        <w:rPr>
          <w:rFonts w:asciiTheme="minorHAnsi" w:hAnsiTheme="minorHAnsi" w:cstheme="minorHAnsi"/>
          <w:b/>
        </w:rPr>
        <w:t>Review summary data most recent Tier 3 tracking tool for each intervention</w:t>
      </w:r>
    </w:p>
    <w:p w14:paraId="64D22AE7" w14:textId="6D384B2A" w:rsidR="00811134" w:rsidRPr="00085464" w:rsidRDefault="00CF2087" w:rsidP="00085464">
      <w:pPr>
        <w:pStyle w:val="ListParagraph"/>
        <w:numPr>
          <w:ilvl w:val="0"/>
          <w:numId w:val="34"/>
        </w:numPr>
        <w:rPr>
          <w:b/>
          <w:u w:val="single"/>
        </w:rPr>
      </w:pPr>
      <w:r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1F9781" wp14:editId="69B36FBA">
                <wp:simplePos x="0" y="0"/>
                <wp:positionH relativeFrom="column">
                  <wp:posOffset>4067175</wp:posOffset>
                </wp:positionH>
                <wp:positionV relativeFrom="paragraph">
                  <wp:posOffset>53975</wp:posOffset>
                </wp:positionV>
                <wp:extent cx="1123950" cy="723900"/>
                <wp:effectExtent l="57150" t="38100" r="571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595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20.25pt;margin-top:4.25pt;width:88.5pt;height:57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11134" w:rsidRPr="00085464">
        <w:rPr>
          <w:b/>
        </w:rPr>
        <w:t>Intervention</w:t>
      </w:r>
      <w:r w:rsidR="00263832" w:rsidRPr="00085464">
        <w:rPr>
          <w:b/>
        </w:rPr>
        <w:t xml:space="preserve"> #1</w:t>
      </w:r>
      <w:r w:rsidR="00811134" w:rsidRPr="00085464">
        <w:rPr>
          <w:b/>
        </w:rPr>
        <w:t>:</w:t>
      </w:r>
      <w:r w:rsidR="00811134" w:rsidRPr="00085464">
        <w:rPr>
          <w:b/>
          <w:u w:val="single"/>
        </w:rPr>
        <w:t xml:space="preserve"> </w:t>
      </w:r>
      <w:r w:rsidR="00811134" w:rsidRPr="00085464">
        <w:rPr>
          <w:b/>
          <w:color w:val="0070C0"/>
          <w:u w:val="single"/>
        </w:rPr>
        <w:tab/>
      </w:r>
      <w:r w:rsidR="00811134" w:rsidRPr="00085464">
        <w:rPr>
          <w:b/>
          <w:color w:val="0070C0"/>
          <w:u w:val="single"/>
        </w:rPr>
        <w:tab/>
      </w:r>
      <w:r w:rsidR="00A5675E" w:rsidRPr="00085464">
        <w:rPr>
          <w:b/>
          <w:color w:val="0070C0"/>
          <w:u w:val="single"/>
        </w:rPr>
        <w:t>Efficient FBA/BIP</w:t>
      </w:r>
      <w:r w:rsidR="00811134" w:rsidRPr="00085464">
        <w:rPr>
          <w:b/>
          <w:color w:val="0070C0"/>
          <w:u w:val="single"/>
        </w:rPr>
        <w:tab/>
      </w:r>
      <w:r w:rsidR="00811134" w:rsidRPr="00085464">
        <w:rPr>
          <w:b/>
          <w:color w:val="0070C0"/>
          <w:u w:val="single"/>
        </w:rPr>
        <w:tab/>
      </w:r>
    </w:p>
    <w:p w14:paraId="6DC4DBB2" w14:textId="64B02A3D" w:rsidR="00811134" w:rsidRPr="008E693B" w:rsidRDefault="00811134" w:rsidP="00085464">
      <w:pPr>
        <w:pStyle w:val="ListParagraph"/>
        <w:numPr>
          <w:ilvl w:val="1"/>
          <w:numId w:val="34"/>
        </w:numPr>
        <w:rPr>
          <w:rFonts w:asciiTheme="minorHAnsi" w:hAnsiTheme="minorHAnsi"/>
        </w:rPr>
      </w:pPr>
      <w:r w:rsidRPr="008E693B">
        <w:rPr>
          <w:rFonts w:asciiTheme="minorHAnsi" w:eastAsiaTheme="minorEastAsia" w:hAnsiTheme="minorHAnsi"/>
        </w:rPr>
        <w:t>% of students responding = _______</w:t>
      </w:r>
    </w:p>
    <w:p w14:paraId="342D3E91" w14:textId="23A60268" w:rsidR="00811134" w:rsidRPr="008E693B" w:rsidRDefault="00811134" w:rsidP="00085464">
      <w:pPr>
        <w:pStyle w:val="ListParagraph"/>
        <w:numPr>
          <w:ilvl w:val="1"/>
          <w:numId w:val="34"/>
        </w:numPr>
        <w:rPr>
          <w:rFonts w:asciiTheme="minorHAnsi" w:hAnsiTheme="minorHAnsi"/>
        </w:rPr>
      </w:pPr>
      <w:r w:rsidRPr="008E693B">
        <w:rPr>
          <w:rFonts w:asciiTheme="minorHAnsi" w:eastAsiaTheme="minorEastAsia" w:hAnsiTheme="minorHAnsi"/>
        </w:rPr>
        <w:t>% of students graduating = _______</w:t>
      </w:r>
    </w:p>
    <w:p w14:paraId="46C600BD" w14:textId="7956B131" w:rsidR="00811134" w:rsidRPr="008E693B" w:rsidRDefault="00811134" w:rsidP="00085464">
      <w:pPr>
        <w:pStyle w:val="ListParagraph"/>
        <w:numPr>
          <w:ilvl w:val="1"/>
          <w:numId w:val="34"/>
        </w:numPr>
        <w:rPr>
          <w:rFonts w:asciiTheme="minorHAnsi" w:hAnsiTheme="minorHAnsi"/>
        </w:rPr>
      </w:pPr>
      <w:r w:rsidRPr="008E693B">
        <w:rPr>
          <w:rFonts w:asciiTheme="minorHAnsi" w:eastAsiaTheme="minorEastAsia" w:hAnsiTheme="minorHAnsi"/>
        </w:rPr>
        <w:t>% of students not responding = _______</w:t>
      </w:r>
    </w:p>
    <w:p w14:paraId="6211DECE" w14:textId="5595E283" w:rsidR="00811134" w:rsidRPr="008E693B" w:rsidRDefault="00811134" w:rsidP="00085464">
      <w:pPr>
        <w:pStyle w:val="ListParagraph"/>
        <w:numPr>
          <w:ilvl w:val="1"/>
          <w:numId w:val="34"/>
        </w:numPr>
        <w:ind w:right="2790"/>
        <w:rPr>
          <w:rFonts w:asciiTheme="minorHAnsi" w:hAnsiTheme="minorHAnsi"/>
        </w:rPr>
      </w:pPr>
      <w:r w:rsidRPr="008E693B">
        <w:rPr>
          <w:rFonts w:asciiTheme="minorHAnsi" w:eastAsiaTheme="minorEastAsia" w:hAnsiTheme="minorHAnsi"/>
        </w:rPr>
        <w:t>Based on data determine if changes are needed</w:t>
      </w:r>
      <w:r w:rsidRPr="008E693B">
        <w:rPr>
          <w:rFonts w:asciiTheme="minorHAnsi" w:eastAsiaTheme="minorEastAsia" w:hAnsiTheme="minorHAnsi"/>
          <w:sz w:val="22"/>
          <w:szCs w:val="22"/>
        </w:rPr>
        <w:t xml:space="preserve"> (</w:t>
      </w:r>
      <w:proofErr w:type="spellStart"/>
      <w:r w:rsidRPr="008E693B">
        <w:rPr>
          <w:rFonts w:asciiTheme="minorHAnsi" w:eastAsiaTheme="minorEastAsia" w:hAnsiTheme="minorHAnsi"/>
          <w:sz w:val="22"/>
          <w:szCs w:val="22"/>
        </w:rPr>
        <w:t>ie</w:t>
      </w:r>
      <w:proofErr w:type="spellEnd"/>
      <w:r w:rsidR="0079191E">
        <w:rPr>
          <w:rFonts w:asciiTheme="minorHAnsi" w:eastAsiaTheme="minorEastAsia" w:hAnsiTheme="minorHAnsi"/>
          <w:sz w:val="22"/>
          <w:szCs w:val="22"/>
        </w:rPr>
        <w:t xml:space="preserve">. Fewer than 70% of students with efficient FBA/BIPs </w:t>
      </w:r>
      <w:r w:rsidRPr="008E693B">
        <w:rPr>
          <w:rFonts w:asciiTheme="minorHAnsi" w:eastAsiaTheme="minorEastAsia" w:hAnsiTheme="minorHAnsi"/>
          <w:sz w:val="22"/>
          <w:szCs w:val="22"/>
        </w:rPr>
        <w:t>are responding)</w:t>
      </w:r>
    </w:p>
    <w:p w14:paraId="3F38D250" w14:textId="2113C47B" w:rsidR="00811134" w:rsidRPr="008E693B" w:rsidRDefault="00CF2087" w:rsidP="00085464">
      <w:pPr>
        <w:pStyle w:val="ListParagraph"/>
        <w:numPr>
          <w:ilvl w:val="1"/>
          <w:numId w:val="34"/>
        </w:numPr>
        <w:ind w:right="2790"/>
        <w:rPr>
          <w:rFonts w:asciiTheme="minorHAnsi" w:hAnsiTheme="minorHAnsi"/>
        </w:rPr>
      </w:pPr>
      <w:r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AB8F8" wp14:editId="39C20A1E">
                <wp:simplePos x="0" y="0"/>
                <wp:positionH relativeFrom="column">
                  <wp:posOffset>4610100</wp:posOffset>
                </wp:positionH>
                <wp:positionV relativeFrom="paragraph">
                  <wp:posOffset>135890</wp:posOffset>
                </wp:positionV>
                <wp:extent cx="800100" cy="714375"/>
                <wp:effectExtent l="57150" t="38100" r="5715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3562" id="Straight Arrow Connector 9" o:spid="_x0000_s1026" type="#_x0000_t32" style="position:absolute;margin-left:363pt;margin-top:10.7pt;width:63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11134" w:rsidRPr="008E693B">
        <w:rPr>
          <w:rFonts w:asciiTheme="minorHAnsi" w:hAnsiTheme="minorHAnsi"/>
        </w:rPr>
        <w:t xml:space="preserve">Review new students potentially entering this intervention </w:t>
      </w:r>
    </w:p>
    <w:p w14:paraId="7F9A9A18" w14:textId="1DE62485" w:rsidR="00085464" w:rsidRDefault="00811134" w:rsidP="00085464">
      <w:pPr>
        <w:pStyle w:val="ListParagraph"/>
        <w:numPr>
          <w:ilvl w:val="1"/>
          <w:numId w:val="34"/>
        </w:numPr>
        <w:ind w:right="2790"/>
        <w:rPr>
          <w:rFonts w:asciiTheme="minorHAnsi" w:hAnsiTheme="minorHAnsi"/>
        </w:rPr>
      </w:pPr>
      <w:r w:rsidRPr="008E693B">
        <w:rPr>
          <w:rFonts w:asciiTheme="minorHAnsi" w:hAnsiTheme="minorHAnsi"/>
        </w:rPr>
        <w:t>Determine who and how to share this data at the April staff meeting</w:t>
      </w:r>
    </w:p>
    <w:p w14:paraId="00A53F11" w14:textId="5BD11835" w:rsidR="00DB7828" w:rsidRPr="00085464" w:rsidRDefault="00DB7828" w:rsidP="00085464">
      <w:pPr>
        <w:pStyle w:val="ListParagraph"/>
        <w:numPr>
          <w:ilvl w:val="0"/>
          <w:numId w:val="34"/>
        </w:numPr>
        <w:ind w:right="2790"/>
        <w:rPr>
          <w:rFonts w:asciiTheme="minorHAnsi" w:hAnsiTheme="minorHAnsi"/>
        </w:rPr>
      </w:pPr>
      <w:r w:rsidRPr="00085464">
        <w:rPr>
          <w:rFonts w:asciiTheme="minorHAnsi" w:hAnsiTheme="minorHAnsi"/>
          <w:b/>
        </w:rPr>
        <w:t>Intervention</w:t>
      </w:r>
      <w:r w:rsidR="00620CAD" w:rsidRPr="00085464">
        <w:rPr>
          <w:rFonts w:asciiTheme="minorHAnsi" w:hAnsiTheme="minorHAnsi"/>
          <w:b/>
        </w:rPr>
        <w:t xml:space="preserve"> #2</w:t>
      </w:r>
      <w:r w:rsidRPr="00085464">
        <w:rPr>
          <w:rFonts w:asciiTheme="minorHAnsi" w:hAnsiTheme="minorHAnsi"/>
          <w:b/>
        </w:rPr>
        <w:t>:</w:t>
      </w:r>
      <w:r w:rsidRPr="00085464">
        <w:rPr>
          <w:rFonts w:asciiTheme="minorHAnsi" w:hAnsiTheme="minorHAnsi"/>
          <w:b/>
          <w:u w:val="single"/>
        </w:rPr>
        <w:t xml:space="preserve"> </w:t>
      </w:r>
      <w:r w:rsidRPr="00085464">
        <w:rPr>
          <w:rFonts w:asciiTheme="minorHAnsi" w:hAnsiTheme="minorHAnsi"/>
          <w:b/>
          <w:color w:val="0070C0"/>
          <w:u w:val="single"/>
        </w:rPr>
        <w:tab/>
      </w:r>
      <w:r w:rsidRPr="00085464">
        <w:rPr>
          <w:rFonts w:asciiTheme="minorHAnsi" w:hAnsiTheme="minorHAnsi"/>
          <w:b/>
          <w:color w:val="0070C0"/>
          <w:u w:val="single"/>
        </w:rPr>
        <w:tab/>
      </w:r>
      <w:r w:rsidR="00A5675E" w:rsidRPr="00085464">
        <w:rPr>
          <w:rFonts w:asciiTheme="minorHAnsi" w:hAnsiTheme="minorHAnsi"/>
          <w:b/>
          <w:color w:val="0070C0"/>
          <w:u w:val="single"/>
        </w:rPr>
        <w:t>Team Based FBA/BIP</w:t>
      </w:r>
      <w:r w:rsidRPr="00085464">
        <w:rPr>
          <w:rFonts w:asciiTheme="minorHAnsi" w:hAnsiTheme="minorHAnsi"/>
          <w:b/>
          <w:color w:val="0070C0"/>
          <w:u w:val="single"/>
        </w:rPr>
        <w:tab/>
      </w:r>
      <w:r w:rsidRPr="00085464">
        <w:rPr>
          <w:rFonts w:asciiTheme="minorHAnsi" w:hAnsiTheme="minorHAnsi"/>
          <w:b/>
          <w:color w:val="0070C0"/>
          <w:u w:val="single"/>
        </w:rPr>
        <w:tab/>
      </w:r>
      <w:r w:rsidR="00A5675E" w:rsidRPr="00085464">
        <w:rPr>
          <w:rFonts w:asciiTheme="minorHAnsi" w:hAnsiTheme="minorHAnsi"/>
          <w:b/>
          <w:color w:val="0070C0"/>
          <w:u w:val="single"/>
        </w:rPr>
        <w:t>____</w:t>
      </w:r>
    </w:p>
    <w:p w14:paraId="5E712306" w14:textId="2DCAED9F" w:rsidR="00DB7828" w:rsidRPr="00445EC4" w:rsidRDefault="0079191E" w:rsidP="00085464">
      <w:pPr>
        <w:pStyle w:val="ListParagraph"/>
        <w:numPr>
          <w:ilvl w:val="1"/>
          <w:numId w:val="34"/>
        </w:num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6CF803" wp14:editId="45CDE1D5">
                <wp:simplePos x="0" y="0"/>
                <wp:positionH relativeFrom="column">
                  <wp:posOffset>5146675</wp:posOffset>
                </wp:positionH>
                <wp:positionV relativeFrom="paragraph">
                  <wp:posOffset>107315</wp:posOffset>
                </wp:positionV>
                <wp:extent cx="1543685" cy="1558925"/>
                <wp:effectExtent l="38100" t="38100" r="113665" b="1174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155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0F5BB" w14:textId="77777777" w:rsidR="00620CAD" w:rsidRPr="00F142F9" w:rsidRDefault="00620CAD" w:rsidP="00620CAD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"/>
                                <w:tab w:val="num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F142F9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hare # of Requests for Assistance or # of students who met the data-based decision-rule</w:t>
                            </w:r>
                          </w:p>
                          <w:p w14:paraId="156FE81E" w14:textId="77777777" w:rsidR="00620CAD" w:rsidRPr="00F142F9" w:rsidRDefault="00620CAD" w:rsidP="00620CAD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"/>
                                <w:tab w:val="num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142F9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Determine if appropriate and refer to problem-solving conversation</w:t>
                            </w:r>
                          </w:p>
                          <w:p w14:paraId="012890EF" w14:textId="77777777" w:rsidR="00620CAD" w:rsidRDefault="00620CAD" w:rsidP="00620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F803" id="Text Box 2" o:spid="_x0000_s1028" type="#_x0000_t202" style="position:absolute;left:0;text-align:left;margin-left:405.25pt;margin-top:8.45pt;width:121.55pt;height:1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" fillcolor="#d8d8d8 [2732]" strokeweight=".5pt">
                <v:shadow on="t" color="black" opacity="26214f" origin="-.5,-.5" offset=".74836mm,.74836mm"/>
                <v:textbox>
                  <w:txbxContent>
                    <w:p w14:paraId="32D0F5BB" w14:textId="77777777" w:rsidR="00620CAD" w:rsidRPr="00F142F9" w:rsidRDefault="00620CAD" w:rsidP="00620CAD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tabs>
                          <w:tab w:val="left" w:pos="180"/>
                          <w:tab w:val="num" w:pos="270"/>
                        </w:tabs>
                        <w:ind w:left="270" w:hanging="270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S</w:t>
                      </w:r>
                      <w:r w:rsidRPr="00F142F9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hare # of Requests for Assistance or # of students who met the data-based decision-rule</w:t>
                      </w:r>
                    </w:p>
                    <w:p w14:paraId="156FE81E" w14:textId="77777777" w:rsidR="00620CAD" w:rsidRPr="00F142F9" w:rsidRDefault="00620CAD" w:rsidP="00620CAD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tabs>
                          <w:tab w:val="left" w:pos="180"/>
                          <w:tab w:val="num" w:pos="270"/>
                        </w:tabs>
                        <w:ind w:left="270" w:hanging="270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F142F9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Determine if appropriate and refer to problem-solving conversation</w:t>
                      </w:r>
                    </w:p>
                    <w:p w14:paraId="012890EF" w14:textId="77777777" w:rsidR="00620CAD" w:rsidRDefault="00620CAD" w:rsidP="00620CAD"/>
                  </w:txbxContent>
                </v:textbox>
              </v:shape>
            </w:pict>
          </mc:Fallback>
        </mc:AlternateContent>
      </w:r>
      <w:r w:rsidR="00DB7828" w:rsidRPr="00445EC4">
        <w:rPr>
          <w:rFonts w:asciiTheme="minorHAnsi" w:eastAsiaTheme="minorEastAsia" w:hAnsiTheme="minorHAnsi"/>
        </w:rPr>
        <w:t>% of students responding = _______</w:t>
      </w:r>
    </w:p>
    <w:p w14:paraId="355991B2" w14:textId="6705F112" w:rsidR="00DB7828" w:rsidRPr="00445EC4" w:rsidRDefault="00DB7828" w:rsidP="00085464">
      <w:pPr>
        <w:pStyle w:val="ListParagraph"/>
        <w:numPr>
          <w:ilvl w:val="1"/>
          <w:numId w:val="34"/>
        </w:numPr>
        <w:rPr>
          <w:rFonts w:asciiTheme="minorHAnsi" w:hAnsiTheme="minorHAnsi"/>
        </w:rPr>
      </w:pPr>
      <w:r w:rsidRPr="00445EC4">
        <w:rPr>
          <w:rFonts w:asciiTheme="minorHAnsi" w:eastAsiaTheme="minorEastAsia" w:hAnsiTheme="minorHAnsi"/>
        </w:rPr>
        <w:t>% of students graduating = _______</w:t>
      </w:r>
    </w:p>
    <w:p w14:paraId="483729E9" w14:textId="22CFE578" w:rsidR="00DB7828" w:rsidRPr="00445EC4" w:rsidRDefault="00DB7828" w:rsidP="00085464">
      <w:pPr>
        <w:pStyle w:val="ListParagraph"/>
        <w:numPr>
          <w:ilvl w:val="1"/>
          <w:numId w:val="34"/>
        </w:numPr>
        <w:rPr>
          <w:rFonts w:asciiTheme="minorHAnsi" w:hAnsiTheme="minorHAnsi"/>
        </w:rPr>
      </w:pPr>
      <w:r w:rsidRPr="00445EC4">
        <w:rPr>
          <w:rFonts w:asciiTheme="minorHAnsi" w:eastAsiaTheme="minorEastAsia" w:hAnsiTheme="minorHAnsi"/>
        </w:rPr>
        <w:t>% of students not responding = _______</w:t>
      </w:r>
    </w:p>
    <w:p w14:paraId="074FBE18" w14:textId="7525E09F" w:rsidR="00DB7828" w:rsidRPr="00445EC4" w:rsidRDefault="00DB7828" w:rsidP="00085464">
      <w:pPr>
        <w:pStyle w:val="ListParagraph"/>
        <w:numPr>
          <w:ilvl w:val="1"/>
          <w:numId w:val="34"/>
        </w:numPr>
        <w:ind w:right="2790"/>
        <w:rPr>
          <w:rFonts w:asciiTheme="minorHAnsi" w:hAnsiTheme="minorHAnsi"/>
        </w:rPr>
      </w:pPr>
      <w:r w:rsidRPr="00445EC4">
        <w:rPr>
          <w:rFonts w:asciiTheme="minorHAnsi" w:eastAsiaTheme="minorEastAsia" w:hAnsiTheme="minorHAnsi"/>
        </w:rPr>
        <w:t>Based on data determine if changes are needed</w:t>
      </w:r>
      <w:r w:rsidRPr="00445EC4">
        <w:rPr>
          <w:rFonts w:asciiTheme="minorHAnsi" w:eastAsiaTheme="minorEastAsia" w:hAnsiTheme="minorHAnsi"/>
          <w:sz w:val="22"/>
          <w:szCs w:val="22"/>
        </w:rPr>
        <w:t xml:space="preserve"> (</w:t>
      </w:r>
      <w:proofErr w:type="spellStart"/>
      <w:r w:rsidRPr="00445EC4">
        <w:rPr>
          <w:rFonts w:asciiTheme="minorHAnsi" w:eastAsiaTheme="minorEastAsia" w:hAnsiTheme="minorHAnsi"/>
          <w:sz w:val="22"/>
          <w:szCs w:val="22"/>
        </w:rPr>
        <w:t>ie</w:t>
      </w:r>
      <w:proofErr w:type="spellEnd"/>
      <w:r w:rsidR="0079191E">
        <w:rPr>
          <w:rFonts w:asciiTheme="minorHAnsi" w:eastAsiaTheme="minorEastAsia" w:hAnsiTheme="minorHAnsi"/>
          <w:sz w:val="22"/>
          <w:szCs w:val="22"/>
        </w:rPr>
        <w:t xml:space="preserve">. Fewer than 70% of students with Team Based FBA/BIPs </w:t>
      </w:r>
      <w:r w:rsidRPr="00445EC4">
        <w:rPr>
          <w:rFonts w:asciiTheme="minorHAnsi" w:eastAsiaTheme="minorEastAsia" w:hAnsiTheme="minorHAnsi"/>
          <w:sz w:val="22"/>
          <w:szCs w:val="22"/>
        </w:rPr>
        <w:t>are responding)</w:t>
      </w:r>
      <w:r w:rsidR="00620CAD" w:rsidRPr="00620CAD">
        <w:rPr>
          <w:noProof/>
        </w:rPr>
        <w:t xml:space="preserve"> </w:t>
      </w:r>
    </w:p>
    <w:p w14:paraId="51D5EB68" w14:textId="37A43F73" w:rsidR="00DB7828" w:rsidRPr="00445EC4" w:rsidRDefault="00DB7828" w:rsidP="00085464">
      <w:pPr>
        <w:pStyle w:val="ListParagraph"/>
        <w:numPr>
          <w:ilvl w:val="1"/>
          <w:numId w:val="34"/>
        </w:numPr>
        <w:ind w:right="2790"/>
        <w:rPr>
          <w:rFonts w:asciiTheme="minorHAnsi" w:hAnsiTheme="minorHAnsi"/>
        </w:rPr>
      </w:pPr>
      <w:r w:rsidRPr="00445EC4">
        <w:rPr>
          <w:rFonts w:asciiTheme="minorHAnsi" w:hAnsiTheme="minorHAnsi"/>
        </w:rPr>
        <w:t xml:space="preserve">Review new students potentially entering this intervention </w:t>
      </w:r>
    </w:p>
    <w:p w14:paraId="043779E2" w14:textId="7B52B700" w:rsidR="00085464" w:rsidRDefault="00DB7828" w:rsidP="00085464">
      <w:pPr>
        <w:pStyle w:val="ListParagraph"/>
        <w:numPr>
          <w:ilvl w:val="1"/>
          <w:numId w:val="34"/>
        </w:numPr>
        <w:ind w:right="2790"/>
        <w:rPr>
          <w:rFonts w:asciiTheme="minorHAnsi" w:hAnsiTheme="minorHAnsi"/>
        </w:rPr>
      </w:pPr>
      <w:r w:rsidRPr="00445EC4">
        <w:rPr>
          <w:rFonts w:asciiTheme="minorHAnsi" w:hAnsiTheme="minorHAnsi"/>
        </w:rPr>
        <w:t>Determine who and how to share this data at the April staff meeting</w:t>
      </w:r>
      <w:r w:rsidR="00085464">
        <w:rPr>
          <w:rFonts w:asciiTheme="minorHAnsi" w:hAnsiTheme="minorHAnsi"/>
        </w:rPr>
        <w:br/>
      </w:r>
    </w:p>
    <w:p w14:paraId="5BD0AC3F" w14:textId="31FAEE07" w:rsidR="00851409" w:rsidRPr="00085464" w:rsidRDefault="00811134" w:rsidP="00085464">
      <w:pPr>
        <w:pStyle w:val="ListParagraph"/>
        <w:numPr>
          <w:ilvl w:val="0"/>
          <w:numId w:val="4"/>
        </w:numPr>
        <w:ind w:right="2790"/>
        <w:rPr>
          <w:rFonts w:asciiTheme="minorHAnsi" w:hAnsiTheme="minorHAnsi"/>
        </w:rPr>
      </w:pPr>
      <w:r w:rsidRPr="00085464">
        <w:rPr>
          <w:b/>
        </w:rPr>
        <w:t xml:space="preserve">Discuss </w:t>
      </w:r>
      <w:r w:rsidR="00851409" w:rsidRPr="00085464">
        <w:rPr>
          <w:b/>
        </w:rPr>
        <w:t>possible professional development for all staff</w:t>
      </w:r>
      <w:r w:rsidRPr="00085464">
        <w:rPr>
          <w:b/>
          <w:color w:val="000000" w:themeColor="text1"/>
        </w:rPr>
        <w:t xml:space="preserve">: </w:t>
      </w:r>
      <w:r w:rsidR="00BC0DFA" w:rsidRPr="00085464">
        <w:rPr>
          <w:b/>
          <w:color w:val="0070C0"/>
          <w:u w:val="single"/>
        </w:rPr>
        <w:t>reinforce interventions for increasing use of replacement behaviors</w:t>
      </w:r>
      <w:r w:rsidR="00263832" w:rsidRPr="00085464">
        <w:rPr>
          <w:b/>
          <w:color w:val="0070C0"/>
        </w:rPr>
        <w:t xml:space="preserve"> </w:t>
      </w:r>
    </w:p>
    <w:p w14:paraId="3AB1C383" w14:textId="5E49C364" w:rsidR="00851409" w:rsidRDefault="00FB632D" w:rsidP="00851409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>
        <w:rPr>
          <w:b/>
          <w:color w:val="0070C0"/>
        </w:rPr>
        <w:t xml:space="preserve"> </w:t>
      </w:r>
      <w:r w:rsidR="00851409">
        <w:rPr>
          <w:rFonts w:asciiTheme="minorHAnsi" w:hAnsiTheme="minorHAnsi"/>
          <w:color w:val="000000" w:themeColor="text1"/>
        </w:rPr>
        <w:t>Review the data – D</w:t>
      </w:r>
      <w:r w:rsidR="00851409" w:rsidRPr="00811134">
        <w:rPr>
          <w:rFonts w:asciiTheme="minorHAnsi" w:hAnsiTheme="minorHAnsi"/>
          <w:color w:val="000000" w:themeColor="text1"/>
        </w:rPr>
        <w:t xml:space="preserve">oes it warrant </w:t>
      </w:r>
      <w:r w:rsidR="00851409">
        <w:rPr>
          <w:rFonts w:asciiTheme="minorHAnsi" w:hAnsiTheme="minorHAnsi"/>
          <w:color w:val="000000" w:themeColor="text1"/>
        </w:rPr>
        <w:t>staff support?</w:t>
      </w:r>
      <w:r w:rsidR="00851409">
        <w:rPr>
          <w:rFonts w:asciiTheme="minorHAnsi" w:hAnsiTheme="minorHAnsi"/>
          <w:color w:val="000000" w:themeColor="text1"/>
        </w:rPr>
        <w:tab/>
      </w:r>
    </w:p>
    <w:p w14:paraId="697EC64E" w14:textId="77777777" w:rsidR="005F3F0B" w:rsidRDefault="005F3F0B" w:rsidP="00851409">
      <w:pPr>
        <w:pStyle w:val="ListParagraph"/>
        <w:numPr>
          <w:ilvl w:val="1"/>
          <w:numId w:val="6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Fidelity to intervention data </w:t>
      </w:r>
    </w:p>
    <w:p w14:paraId="2E59BAA1" w14:textId="2B4957F7" w:rsidR="00851409" w:rsidRDefault="005F3F0B" w:rsidP="005F3F0B">
      <w:pPr>
        <w:pStyle w:val="ListParagraph"/>
        <w:numPr>
          <w:ilvl w:val="2"/>
          <w:numId w:val="6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What are the average fidelity scores across plans?</w:t>
      </w:r>
    </w:p>
    <w:p w14:paraId="6598DFFD" w14:textId="2FD7508F" w:rsidR="00E43D06" w:rsidRPr="00E43D06" w:rsidRDefault="005F3F0B" w:rsidP="00E43D06">
      <w:pPr>
        <w:pStyle w:val="ListParagraph"/>
        <w:numPr>
          <w:ilvl w:val="2"/>
          <w:numId w:val="6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What are the average fidelity scores across interve</w:t>
      </w:r>
      <w:r w:rsidR="00E43D06">
        <w:rPr>
          <w:rFonts w:asciiTheme="minorHAnsi" w:hAnsiTheme="minorHAnsi"/>
          <w:color w:val="000000" w:themeColor="text1"/>
        </w:rPr>
        <w:t xml:space="preserve">ntions, </w:t>
      </w:r>
      <w:r w:rsidR="00E43D06" w:rsidRPr="00E43D06">
        <w:rPr>
          <w:rFonts w:asciiTheme="minorHAnsi" w:hAnsiTheme="minorHAnsi" w:cstheme="minorHAnsi"/>
          <w:color w:val="000000" w:themeColor="text1"/>
        </w:rPr>
        <w:t>individual teachers, grade levels</w:t>
      </w:r>
      <w:r w:rsidR="00E43D06">
        <w:rPr>
          <w:rFonts w:asciiTheme="minorHAnsi" w:hAnsiTheme="minorHAnsi" w:cstheme="minorHAnsi"/>
          <w:color w:val="000000" w:themeColor="text1"/>
        </w:rPr>
        <w:t>?</w:t>
      </w:r>
    </w:p>
    <w:p w14:paraId="18E639D2" w14:textId="77777777" w:rsidR="005F3F0B" w:rsidRPr="005F3F0B" w:rsidRDefault="00BC0DFA" w:rsidP="00BC0DFA">
      <w:pPr>
        <w:pStyle w:val="ListParagraph"/>
        <w:numPr>
          <w:ilvl w:val="1"/>
          <w:numId w:val="6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hAnsiTheme="minorHAnsi"/>
        </w:rPr>
        <w:t>Review teacher, student and/or parent requests for assistance</w:t>
      </w:r>
      <w:r w:rsidR="005F3F0B">
        <w:rPr>
          <w:rFonts w:asciiTheme="minorHAnsi" w:hAnsiTheme="minorHAnsi"/>
        </w:rPr>
        <w:t>:</w:t>
      </w:r>
    </w:p>
    <w:p w14:paraId="5B5EF45C" w14:textId="7AD1D68B" w:rsidR="00BC0DFA" w:rsidRPr="00BC0DFA" w:rsidRDefault="005F3F0B" w:rsidP="005F3F0B">
      <w:pPr>
        <w:pStyle w:val="ListParagraph"/>
        <w:numPr>
          <w:ilvl w:val="2"/>
          <w:numId w:val="6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Are there types of behaviors that are being referred more than others (e.g. escape, peer attention, access to items)?</w:t>
      </w:r>
    </w:p>
    <w:p w14:paraId="52F9A897" w14:textId="43C799AA" w:rsidR="00BC0DFA" w:rsidRPr="00BC0DFA" w:rsidRDefault="00BC0DFA" w:rsidP="00BC0DFA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00BC0DFA">
        <w:rPr>
          <w:rFonts w:asciiTheme="minorHAnsi" w:hAnsiTheme="minorHAnsi"/>
          <w:color w:val="000000" w:themeColor="text1"/>
        </w:rPr>
        <w:t>Review the potential strategies and reach consensus on additional strategies to adopt</w:t>
      </w:r>
    </w:p>
    <w:p w14:paraId="60753303" w14:textId="729A2351" w:rsidR="00BC0DFA" w:rsidRPr="00BC0DFA" w:rsidRDefault="003F2E1A" w:rsidP="00CF2087">
      <w:pPr>
        <w:pStyle w:val="ListParagraph"/>
        <w:numPr>
          <w:ilvl w:val="1"/>
          <w:numId w:val="6"/>
        </w:num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Reinforce strategies from PTR interventions handout</w:t>
      </w:r>
    </w:p>
    <w:p w14:paraId="50F61D96" w14:textId="77777777" w:rsidR="00BC0DFA" w:rsidRDefault="00BC0DFA" w:rsidP="00BC0DFA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00811134">
        <w:rPr>
          <w:rFonts w:asciiTheme="minorHAnsi" w:hAnsiTheme="minorHAnsi"/>
          <w:color w:val="000000" w:themeColor="text1"/>
        </w:rPr>
        <w:t>Determine how to share intervention ideas with staff (April staff mtg.?)</w:t>
      </w:r>
    </w:p>
    <w:p w14:paraId="6668E3E2" w14:textId="2DEEB143" w:rsidR="00BC0DFA" w:rsidRDefault="00CF2087" w:rsidP="00BC0DFA">
      <w:pPr>
        <w:rPr>
          <w:color w:val="000000" w:themeColor="text1"/>
        </w:rPr>
      </w:pPr>
      <w:r w:rsidRPr="00085464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902DF6" wp14:editId="18EE6DF3">
                <wp:simplePos x="0" y="0"/>
                <wp:positionH relativeFrom="column">
                  <wp:posOffset>-200025</wp:posOffset>
                </wp:positionH>
                <wp:positionV relativeFrom="paragraph">
                  <wp:posOffset>105410</wp:posOffset>
                </wp:positionV>
                <wp:extent cx="7090326" cy="9368287"/>
                <wp:effectExtent l="57150" t="57150" r="111125" b="1187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326" cy="9368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9A30E7" w14:textId="0735FECD" w:rsidR="00085464" w:rsidRDefault="00085464" w:rsidP="00085464">
                            <w:pPr>
                              <w:jc w:val="center"/>
                            </w:pPr>
                          </w:p>
                          <w:p w14:paraId="3D7CB180" w14:textId="77777777" w:rsidR="00085464" w:rsidRDefault="00085464" w:rsidP="000854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02DF6" id="Rectangle 12" o:spid="_x0000_s1029" style="position:absolute;margin-left:-15.75pt;margin-top:8.3pt;width:558.3pt;height:73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" fillcolor="window" strokecolor="windowText" strokeweight="3pt">
                <v:shadow on="t" color="black" opacity="26214f" origin="-.5,-.5" offset=".74836mm,.74836mm"/>
                <v:textbox>
                  <w:txbxContent>
                    <w:p w14:paraId="4B9A30E7" w14:textId="0735FECD" w:rsidR="00085464" w:rsidRDefault="00085464" w:rsidP="00085464">
                      <w:pPr>
                        <w:jc w:val="center"/>
                      </w:pPr>
                    </w:p>
                    <w:p w14:paraId="3D7CB180" w14:textId="77777777" w:rsidR="00085464" w:rsidRDefault="00085464" w:rsidP="000854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61331C4" w14:textId="535D1913" w:rsidR="00085464" w:rsidRPr="003F2E1A" w:rsidRDefault="00085464" w:rsidP="00085464">
      <w:pPr>
        <w:rPr>
          <w:color w:val="000000" w:themeColor="text1"/>
          <w:sz w:val="24"/>
          <w:szCs w:val="24"/>
        </w:rPr>
      </w:pPr>
      <w:r w:rsidRPr="003F2E1A">
        <w:rPr>
          <w:rFonts w:cstheme="minorHAnsi"/>
          <w:b/>
          <w:color w:val="000000" w:themeColor="text1"/>
          <w:sz w:val="24"/>
          <w:szCs w:val="24"/>
        </w:rPr>
        <w:t xml:space="preserve">Discuss strategies to increase fidelity to FBA/BIP </w:t>
      </w:r>
      <w:r w:rsidRPr="003F2E1A">
        <w:rPr>
          <w:rFonts w:cstheme="minorHAnsi"/>
          <w:b/>
          <w:i/>
          <w:color w:val="000000" w:themeColor="text1"/>
          <w:sz w:val="24"/>
          <w:szCs w:val="24"/>
        </w:rPr>
        <w:t>process</w:t>
      </w:r>
      <w:r w:rsidRPr="003F2E1A">
        <w:rPr>
          <w:rFonts w:cstheme="minorHAnsi"/>
          <w:b/>
          <w:color w:val="000000" w:themeColor="text1"/>
          <w:sz w:val="24"/>
          <w:szCs w:val="24"/>
        </w:rPr>
        <w:t xml:space="preserve">:  </w:t>
      </w:r>
      <w:r w:rsidR="00CF2087">
        <w:rPr>
          <w:rFonts w:cstheme="minorHAnsi"/>
          <w:b/>
          <w:color w:val="0070C0"/>
          <w:sz w:val="24"/>
          <w:szCs w:val="24"/>
          <w:u w:val="single"/>
        </w:rPr>
        <w:t>Increase use of baseline data collection when developing team based FBA/BIP</w:t>
      </w:r>
    </w:p>
    <w:p w14:paraId="19C33053" w14:textId="77777777" w:rsidR="00085464" w:rsidRPr="003F2E1A" w:rsidRDefault="00085464" w:rsidP="00085464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 w:themeColor="text1"/>
        </w:rPr>
      </w:pPr>
      <w:r w:rsidRPr="003F2E1A">
        <w:rPr>
          <w:rFonts w:asciiTheme="minorHAnsi" w:hAnsiTheme="minorHAnsi"/>
          <w:b/>
          <w:color w:val="0070C0"/>
        </w:rPr>
        <w:t xml:space="preserve"> </w:t>
      </w:r>
      <w:r w:rsidRPr="003F2E1A">
        <w:rPr>
          <w:rFonts w:asciiTheme="minorHAnsi" w:hAnsiTheme="minorHAnsi"/>
          <w:color w:val="000000" w:themeColor="text1"/>
        </w:rPr>
        <w:t>Review the data – Does it warrant staff support?</w:t>
      </w:r>
    </w:p>
    <w:p w14:paraId="4F935812" w14:textId="712A5E6B" w:rsidR="00085464" w:rsidRPr="003F2E1A" w:rsidRDefault="00085464" w:rsidP="00085464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color w:val="000000" w:themeColor="text1"/>
        </w:rPr>
      </w:pPr>
      <w:r w:rsidRPr="003F2E1A">
        <w:rPr>
          <w:rFonts w:asciiTheme="minorHAnsi" w:hAnsiTheme="minorHAnsi" w:cstheme="minorHAnsi"/>
          <w:color w:val="000000" w:themeColor="text1"/>
        </w:rPr>
        <w:t xml:space="preserve">Newly referred student problem solving meeting minutes (did the </w:t>
      </w:r>
      <w:r w:rsidRPr="003F2E1A">
        <w:rPr>
          <w:rFonts w:asciiTheme="minorHAnsi" w:hAnsiTheme="minorHAnsi" w:cstheme="minorHAnsi"/>
          <w:i/>
          <w:color w:val="000000" w:themeColor="text1"/>
        </w:rPr>
        <w:t>team</w:t>
      </w:r>
      <w:r w:rsidRPr="003F2E1A">
        <w:rPr>
          <w:rFonts w:asciiTheme="minorHAnsi" w:hAnsiTheme="minorHAnsi" w:cstheme="minorHAnsi"/>
          <w:color w:val="000000" w:themeColor="text1"/>
        </w:rPr>
        <w:t xml:space="preserve"> complete all steps)?</w:t>
      </w:r>
    </w:p>
    <w:p w14:paraId="7021AC34" w14:textId="6E5B9FBD" w:rsidR="00085464" w:rsidRDefault="00085464" w:rsidP="00085464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color w:val="000000" w:themeColor="text1"/>
        </w:rPr>
      </w:pPr>
      <w:r w:rsidRPr="003F2E1A">
        <w:rPr>
          <w:rFonts w:asciiTheme="minorHAnsi" w:hAnsiTheme="minorHAnsi" w:cstheme="minorHAnsi"/>
          <w:color w:val="000000" w:themeColor="text1"/>
        </w:rPr>
        <w:t>Product review (do our plans include all essential elements of FBA/BIP)?</w:t>
      </w:r>
    </w:p>
    <w:p w14:paraId="4C0C127E" w14:textId="7CD9A70A" w:rsidR="00A42F67" w:rsidRPr="003F2E1A" w:rsidRDefault="00A42F67" w:rsidP="00A42F67">
      <w:pPr>
        <w:pStyle w:val="ListParagraph"/>
        <w:numPr>
          <w:ilvl w:val="2"/>
          <w:numId w:val="3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Are there areas that require prioritization such as coaching, progress monitoring</w:t>
      </w:r>
      <w:r w:rsidR="00CF2087">
        <w:rPr>
          <w:rFonts w:asciiTheme="minorHAnsi" w:hAnsiTheme="minorHAnsi" w:cstheme="minorHAnsi"/>
          <w:color w:val="000000" w:themeColor="text1"/>
        </w:rPr>
        <w:t>, baseline data collection etc.?</w:t>
      </w:r>
    </w:p>
    <w:p w14:paraId="1B692F1A" w14:textId="10D746E4" w:rsidR="00CF2087" w:rsidRDefault="00085464" w:rsidP="00CF2087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 w:themeColor="text1"/>
        </w:rPr>
      </w:pPr>
      <w:r w:rsidRPr="003F2E1A">
        <w:rPr>
          <w:rFonts w:asciiTheme="minorHAnsi" w:hAnsiTheme="minorHAnsi"/>
          <w:color w:val="000000" w:themeColor="text1"/>
        </w:rPr>
        <w:t>Review the potential strategies and reach consensus on additional strategies to adopt</w:t>
      </w:r>
    </w:p>
    <w:p w14:paraId="49821FB7" w14:textId="01554CAA" w:rsidR="00CF2087" w:rsidRPr="00CF2087" w:rsidRDefault="00CF2087" w:rsidP="00CF2087">
      <w:pPr>
        <w:pStyle w:val="ListParagraph"/>
        <w:numPr>
          <w:ilvl w:val="1"/>
          <w:numId w:val="37"/>
        </w:numPr>
        <w:rPr>
          <w:rFonts w:asciiTheme="minorHAnsi" w:hAnsiTheme="minorHAnsi"/>
          <w:b/>
          <w:color w:val="000000" w:themeColor="text1"/>
        </w:rPr>
      </w:pPr>
      <w:r w:rsidRPr="00CF2087">
        <w:rPr>
          <w:rFonts w:asciiTheme="minorHAnsi" w:hAnsiTheme="minorHAnsi"/>
          <w:b/>
          <w:color w:val="FF0000"/>
        </w:rPr>
        <w:t xml:space="preserve">IBRST </w:t>
      </w:r>
      <w:r>
        <w:rPr>
          <w:rFonts w:asciiTheme="minorHAnsi" w:hAnsiTheme="minorHAnsi"/>
          <w:b/>
          <w:color w:val="FF0000"/>
        </w:rPr>
        <w:t>– individual behavior rating scale tool</w:t>
      </w:r>
      <w:r w:rsidR="00A23B07">
        <w:rPr>
          <w:rFonts w:asciiTheme="minorHAnsi" w:hAnsiTheme="minorHAnsi"/>
          <w:b/>
          <w:color w:val="FF0000"/>
        </w:rPr>
        <w:t>: use online system</w:t>
      </w:r>
    </w:p>
    <w:p w14:paraId="6659BA26" w14:textId="2F1856BF" w:rsidR="00CF2087" w:rsidRDefault="00CF2087" w:rsidP="00085464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Document on Tier 3 action plan next steps to address need</w:t>
      </w:r>
    </w:p>
    <w:p w14:paraId="3CCEC835" w14:textId="77777777" w:rsidR="00A42F67" w:rsidRDefault="00A42F67" w:rsidP="00E43D06">
      <w:pPr>
        <w:rPr>
          <w:rFonts w:cstheme="minorHAnsi"/>
          <w:color w:val="000000" w:themeColor="text1"/>
          <w:sz w:val="24"/>
          <w:szCs w:val="24"/>
        </w:rPr>
      </w:pPr>
    </w:p>
    <w:p w14:paraId="1A292595" w14:textId="5C884E2E" w:rsidR="00E43D06" w:rsidRPr="00E43D06" w:rsidRDefault="00E43D06" w:rsidP="00E43D06">
      <w:pPr>
        <w:rPr>
          <w:rFonts w:cstheme="minorHAnsi"/>
          <w:color w:val="000000" w:themeColor="text1"/>
          <w:sz w:val="24"/>
          <w:szCs w:val="24"/>
        </w:rPr>
      </w:pPr>
      <w:r w:rsidRPr="00A42F67">
        <w:rPr>
          <w:rFonts w:cstheme="minorHAnsi"/>
          <w:b/>
          <w:color w:val="000000" w:themeColor="text1"/>
          <w:sz w:val="24"/>
          <w:szCs w:val="24"/>
        </w:rPr>
        <w:t>Discuss needs for additional expertise</w:t>
      </w:r>
      <w:r>
        <w:rPr>
          <w:rFonts w:cstheme="minorHAnsi"/>
          <w:color w:val="000000" w:themeColor="text1"/>
          <w:sz w:val="24"/>
          <w:szCs w:val="24"/>
        </w:rPr>
        <w:t xml:space="preserve">: </w:t>
      </w:r>
      <w:r w:rsidR="00A42F67">
        <w:rPr>
          <w:rFonts w:cstheme="minorHAnsi"/>
          <w:color w:val="000000" w:themeColor="text1"/>
          <w:sz w:val="24"/>
          <w:szCs w:val="24"/>
        </w:rPr>
        <w:t xml:space="preserve"> </w:t>
      </w:r>
      <w:r w:rsidR="00A42F67" w:rsidRPr="00A42F67">
        <w:rPr>
          <w:rFonts w:cstheme="minorHAnsi"/>
          <w:b/>
          <w:color w:val="0070C0"/>
          <w:sz w:val="24"/>
          <w:szCs w:val="24"/>
          <w:u w:val="single"/>
        </w:rPr>
        <w:t xml:space="preserve">Build Tier 3 facilitator capacity to develop </w:t>
      </w:r>
      <w:r w:rsidR="00CF2087">
        <w:rPr>
          <w:rFonts w:cstheme="minorHAnsi"/>
          <w:b/>
          <w:color w:val="0070C0"/>
          <w:sz w:val="24"/>
          <w:szCs w:val="24"/>
          <w:u w:val="single"/>
        </w:rPr>
        <w:t>interventions</w:t>
      </w:r>
      <w:r w:rsidR="00A42F67" w:rsidRPr="00A42F67">
        <w:rPr>
          <w:rFonts w:cstheme="minorHAnsi"/>
          <w:b/>
          <w:color w:val="0070C0"/>
          <w:sz w:val="24"/>
          <w:szCs w:val="24"/>
          <w:u w:val="single"/>
        </w:rPr>
        <w:t xml:space="preserve"> for students with internalizing behaviors (anxiety) </w:t>
      </w:r>
    </w:p>
    <w:p w14:paraId="24DE0B0E" w14:textId="4ED2D2D2" w:rsidR="00E43D06" w:rsidRDefault="00E43D06" w:rsidP="00E43D06">
      <w:pPr>
        <w:pStyle w:val="ListParagraph"/>
        <w:numPr>
          <w:ilvl w:val="0"/>
          <w:numId w:val="39"/>
        </w:numPr>
        <w:rPr>
          <w:rFonts w:asciiTheme="minorHAnsi" w:hAnsiTheme="minorHAnsi"/>
          <w:color w:val="000000" w:themeColor="text1"/>
        </w:rPr>
      </w:pPr>
      <w:r w:rsidRPr="00E43D06">
        <w:rPr>
          <w:rFonts w:asciiTheme="minorHAnsi" w:hAnsiTheme="minorHAnsi"/>
          <w:color w:val="000000" w:themeColor="text1"/>
        </w:rPr>
        <w:t>Review the data – Does it warrant staff support?</w:t>
      </w:r>
    </w:p>
    <w:p w14:paraId="08EEA93F" w14:textId="526ED61E" w:rsidR="00E43D06" w:rsidRPr="00E43D06" w:rsidRDefault="00E43D06" w:rsidP="00E43D06">
      <w:pPr>
        <w:pStyle w:val="ListParagraph"/>
        <w:numPr>
          <w:ilvl w:val="1"/>
          <w:numId w:val="39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% of students responding to Tier III interventions</w:t>
      </w:r>
      <w:r w:rsidR="00A42F67">
        <w:rPr>
          <w:rFonts w:asciiTheme="minorHAnsi" w:hAnsiTheme="minorHAnsi"/>
          <w:color w:val="000000" w:themeColor="text1"/>
        </w:rPr>
        <w:t>: are there certain types of behaviors that aren’t responding?</w:t>
      </w:r>
    </w:p>
    <w:p w14:paraId="77E757CA" w14:textId="76FB7A35" w:rsidR="00E43D06" w:rsidRPr="00E43D06" w:rsidRDefault="00E43D06" w:rsidP="00E43D06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color w:val="000000" w:themeColor="text1"/>
        </w:rPr>
      </w:pPr>
      <w:r w:rsidRPr="00E43D06">
        <w:rPr>
          <w:rFonts w:asciiTheme="minorHAnsi" w:hAnsiTheme="minorHAnsi" w:cstheme="minorHAnsi"/>
          <w:color w:val="000000" w:themeColor="text1"/>
        </w:rPr>
        <w:t>DDRT data</w:t>
      </w:r>
      <w:r w:rsidR="00A42F67">
        <w:rPr>
          <w:rFonts w:asciiTheme="minorHAnsi" w:hAnsiTheme="minorHAnsi" w:cstheme="minorHAnsi"/>
          <w:color w:val="000000" w:themeColor="text1"/>
        </w:rPr>
        <w:t>: are there types of behaviors that may be competing variables to plan success (e.g. substance abuse, intense physical aggression)</w:t>
      </w:r>
    </w:p>
    <w:p w14:paraId="251A73A9" w14:textId="296CA9B7" w:rsidR="00E43D06" w:rsidRPr="00A42F67" w:rsidRDefault="00E43D06" w:rsidP="00A42F67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color w:val="000000" w:themeColor="text1"/>
        </w:rPr>
      </w:pPr>
      <w:r w:rsidRPr="00E43D06">
        <w:rPr>
          <w:rFonts w:asciiTheme="minorHAnsi" w:hAnsiTheme="minorHAnsi"/>
        </w:rPr>
        <w:t>Review teacher, student and/or parent requests for assistance:</w:t>
      </w:r>
      <w:r w:rsidR="00A42F67">
        <w:rPr>
          <w:rFonts w:asciiTheme="minorHAnsi" w:hAnsiTheme="minorHAnsi"/>
        </w:rPr>
        <w:t xml:space="preserve"> </w:t>
      </w:r>
      <w:r w:rsidRPr="00A42F67">
        <w:rPr>
          <w:rFonts w:asciiTheme="minorHAnsi" w:hAnsiTheme="minorHAnsi"/>
        </w:rPr>
        <w:t>Are there types of behaviors that are being referred more than others and do we have the resources to support?</w:t>
      </w:r>
    </w:p>
    <w:p w14:paraId="2255BF9A" w14:textId="742C349E" w:rsidR="00E43D06" w:rsidRPr="00CF2087" w:rsidRDefault="00E43D06" w:rsidP="00E43D06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 w:themeColor="text1"/>
        </w:rPr>
      </w:pPr>
      <w:r w:rsidRPr="00E43D06">
        <w:rPr>
          <w:rFonts w:asciiTheme="minorHAnsi" w:hAnsiTheme="minorHAnsi"/>
          <w:color w:val="000000" w:themeColor="text1"/>
        </w:rPr>
        <w:t>Review the potential strategies and reach consensus on additional strategies to adopt</w:t>
      </w:r>
    </w:p>
    <w:p w14:paraId="5EEB7F8B" w14:textId="29C1F4C1" w:rsidR="00CF2087" w:rsidRPr="00CF2087" w:rsidRDefault="00CF2087" w:rsidP="00CF2087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b/>
          <w:color w:val="FF0000"/>
        </w:rPr>
      </w:pPr>
      <w:r w:rsidRPr="00CF2087">
        <w:rPr>
          <w:rFonts w:asciiTheme="minorHAnsi" w:hAnsiTheme="minorHAnsi"/>
          <w:b/>
          <w:color w:val="FF0000"/>
        </w:rPr>
        <w:t xml:space="preserve"> Cognitive Behavioral Interventions </w:t>
      </w:r>
      <w:r>
        <w:rPr>
          <w:rFonts w:asciiTheme="minorHAnsi" w:hAnsiTheme="minorHAnsi"/>
          <w:b/>
          <w:color w:val="FF0000"/>
        </w:rPr>
        <w:t>for students with anxiety</w:t>
      </w:r>
    </w:p>
    <w:p w14:paraId="1C693B46" w14:textId="77777777" w:rsidR="00CF2087" w:rsidRDefault="00CF2087" w:rsidP="00CF2087">
      <w:pPr>
        <w:pStyle w:val="ListParagraph"/>
        <w:numPr>
          <w:ilvl w:val="0"/>
          <w:numId w:val="39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Document on Tier 3 action plan next steps to address need</w:t>
      </w:r>
    </w:p>
    <w:p w14:paraId="32C721D2" w14:textId="77777777" w:rsidR="00CF2087" w:rsidRPr="00CF2087" w:rsidRDefault="00CF2087" w:rsidP="00CF2087">
      <w:pPr>
        <w:rPr>
          <w:rFonts w:cstheme="minorHAnsi"/>
          <w:color w:val="000000" w:themeColor="text1"/>
        </w:rPr>
      </w:pPr>
    </w:p>
    <w:p w14:paraId="0EB8A715" w14:textId="77777777" w:rsidR="00FB632D" w:rsidRPr="00E43D06" w:rsidRDefault="00FB632D" w:rsidP="00F63385">
      <w:pPr>
        <w:rPr>
          <w:rFonts w:cstheme="minorHAnsi"/>
          <w:color w:val="000000" w:themeColor="text1"/>
          <w:sz w:val="24"/>
          <w:szCs w:val="24"/>
        </w:rPr>
      </w:pPr>
    </w:p>
    <w:p w14:paraId="006CC6CF" w14:textId="41332AB0" w:rsidR="00811134" w:rsidRPr="00BC0DFA" w:rsidRDefault="00BC0DFA" w:rsidP="00BC0DFA">
      <w:pPr>
        <w:rPr>
          <w:color w:val="000000" w:themeColor="text1"/>
        </w:rPr>
      </w:pPr>
      <w:r>
        <w:rPr>
          <w:color w:val="000000" w:themeColor="text1"/>
        </w:rPr>
        <w:tab/>
      </w:r>
      <w:r w:rsidR="00CB5781" w:rsidRPr="00BC0DFA">
        <w:rPr>
          <w:color w:val="000000" w:themeColor="text1"/>
        </w:rPr>
        <w:br/>
      </w:r>
      <w:r w:rsidR="00811134" w:rsidRPr="00BC0DFA">
        <w:rPr>
          <w:color w:val="000000" w:themeColor="text1"/>
        </w:rPr>
        <w:t xml:space="preserve"> </w:t>
      </w:r>
    </w:p>
    <w:p w14:paraId="681397B0" w14:textId="77777777" w:rsidR="00811134" w:rsidRPr="008E693B" w:rsidRDefault="00811134" w:rsidP="00811134">
      <w:pPr>
        <w:spacing w:after="0" w:line="240" w:lineRule="auto"/>
        <w:rPr>
          <w:color w:val="000000" w:themeColor="text1"/>
          <w:sz w:val="10"/>
          <w:szCs w:val="10"/>
        </w:rPr>
      </w:pPr>
    </w:p>
    <w:p w14:paraId="5C95BDCD" w14:textId="12C1CE4D" w:rsidR="00811134" w:rsidRPr="00811134" w:rsidRDefault="00811134" w:rsidP="008E693B">
      <w:pPr>
        <w:spacing w:after="0" w:line="240" w:lineRule="auto"/>
      </w:pPr>
    </w:p>
    <w:p w14:paraId="3D13CAE7" w14:textId="40BF017D" w:rsidR="003002C5" w:rsidRDefault="003002C5" w:rsidP="006C5ED0">
      <w:pPr>
        <w:spacing w:after="0" w:line="240" w:lineRule="auto"/>
        <w:rPr>
          <w:b/>
          <w:color w:val="FFFFFF" w:themeColor="background1"/>
          <w:sz w:val="28"/>
          <w:szCs w:val="28"/>
          <w:highlight w:val="black"/>
        </w:rPr>
      </w:pPr>
      <w:bookmarkStart w:id="0" w:name="_GoBack"/>
      <w:bookmarkEnd w:id="0"/>
    </w:p>
    <w:sectPr w:rsidR="003002C5" w:rsidSect="000B25C1"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8C1"/>
    <w:multiLevelType w:val="hybridMultilevel"/>
    <w:tmpl w:val="3034BDF2"/>
    <w:lvl w:ilvl="0" w:tplc="C68C8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61A"/>
    <w:multiLevelType w:val="hybridMultilevel"/>
    <w:tmpl w:val="E8FE2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218"/>
    <w:multiLevelType w:val="hybridMultilevel"/>
    <w:tmpl w:val="6C264CF6"/>
    <w:lvl w:ilvl="0" w:tplc="7DDCD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7C99"/>
    <w:multiLevelType w:val="hybridMultilevel"/>
    <w:tmpl w:val="8034E8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6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51518"/>
    <w:multiLevelType w:val="hybridMultilevel"/>
    <w:tmpl w:val="BD7CB8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900"/>
    <w:multiLevelType w:val="hybridMultilevel"/>
    <w:tmpl w:val="D958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C226C"/>
    <w:multiLevelType w:val="hybridMultilevel"/>
    <w:tmpl w:val="A36C0D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7A5F7E"/>
    <w:multiLevelType w:val="hybridMultilevel"/>
    <w:tmpl w:val="3034BDF2"/>
    <w:lvl w:ilvl="0" w:tplc="C68C8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09D"/>
    <w:multiLevelType w:val="hybridMultilevel"/>
    <w:tmpl w:val="A406181C"/>
    <w:lvl w:ilvl="0" w:tplc="C68C8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144D"/>
    <w:multiLevelType w:val="hybridMultilevel"/>
    <w:tmpl w:val="A406181C"/>
    <w:lvl w:ilvl="0" w:tplc="C68C8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591B"/>
    <w:multiLevelType w:val="hybridMultilevel"/>
    <w:tmpl w:val="59C6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45DA0"/>
    <w:multiLevelType w:val="hybridMultilevel"/>
    <w:tmpl w:val="8F449DB4"/>
    <w:lvl w:ilvl="0" w:tplc="FC18C28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90D60"/>
    <w:multiLevelType w:val="hybridMultilevel"/>
    <w:tmpl w:val="93440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F13389"/>
    <w:multiLevelType w:val="hybridMultilevel"/>
    <w:tmpl w:val="3F34003A"/>
    <w:lvl w:ilvl="0" w:tplc="B3B01472">
      <w:start w:val="1"/>
      <w:numFmt w:val="upperRoman"/>
      <w:lvlText w:val="%1."/>
      <w:lvlJc w:val="left"/>
      <w:pPr>
        <w:tabs>
          <w:tab w:val="num" w:pos="630"/>
        </w:tabs>
        <w:ind w:left="630" w:hanging="360"/>
      </w:pPr>
      <w:rPr>
        <w:rFonts w:asciiTheme="minorHAnsi" w:eastAsiaTheme="minorHAnsi" w:hAnsiTheme="minorHAnsi" w:cstheme="minorBidi"/>
      </w:rPr>
    </w:lvl>
    <w:lvl w:ilvl="1" w:tplc="21587302">
      <w:start w:val="143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6E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55C43"/>
    <w:multiLevelType w:val="hybridMultilevel"/>
    <w:tmpl w:val="FB1E6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66004"/>
    <w:multiLevelType w:val="hybridMultilevel"/>
    <w:tmpl w:val="1560850A"/>
    <w:lvl w:ilvl="0" w:tplc="5ABA0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02328"/>
    <w:multiLevelType w:val="hybridMultilevel"/>
    <w:tmpl w:val="5BC2A43E"/>
    <w:lvl w:ilvl="0" w:tplc="A040448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6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BE5DEE"/>
    <w:multiLevelType w:val="hybridMultilevel"/>
    <w:tmpl w:val="8AFA2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810F52"/>
    <w:multiLevelType w:val="hybridMultilevel"/>
    <w:tmpl w:val="6B9E1EA0"/>
    <w:lvl w:ilvl="0" w:tplc="200276BC">
      <w:start w:val="1"/>
      <w:numFmt w:val="upperRoman"/>
      <w:lvlText w:val="%1."/>
      <w:lvlJc w:val="left"/>
      <w:pPr>
        <w:tabs>
          <w:tab w:val="num" w:pos="630"/>
        </w:tabs>
        <w:ind w:left="630" w:hanging="360"/>
      </w:pPr>
      <w:rPr>
        <w:rFonts w:asciiTheme="minorHAnsi" w:hAnsiTheme="minorHAnsi" w:cstheme="minorBidi" w:hint="default"/>
        <w:color w:val="000000" w:themeColor="text1"/>
      </w:rPr>
    </w:lvl>
    <w:lvl w:ilvl="1" w:tplc="21587302">
      <w:start w:val="143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2F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6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1411FB"/>
    <w:multiLevelType w:val="hybridMultilevel"/>
    <w:tmpl w:val="D382D614"/>
    <w:lvl w:ilvl="0" w:tplc="3D428F8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9563E"/>
    <w:multiLevelType w:val="hybridMultilevel"/>
    <w:tmpl w:val="9C96AF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D692E"/>
    <w:multiLevelType w:val="hybridMultilevel"/>
    <w:tmpl w:val="9A78590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3E504583"/>
    <w:multiLevelType w:val="hybridMultilevel"/>
    <w:tmpl w:val="35B83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2E0024C">
      <w:start w:val="3"/>
      <w:numFmt w:val="upperRoman"/>
      <w:lvlText w:val="%3&gt;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A1135"/>
    <w:multiLevelType w:val="hybridMultilevel"/>
    <w:tmpl w:val="7F10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4355D"/>
    <w:multiLevelType w:val="hybridMultilevel"/>
    <w:tmpl w:val="0F8E269E"/>
    <w:lvl w:ilvl="0" w:tplc="7DDCD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22916"/>
    <w:multiLevelType w:val="hybridMultilevel"/>
    <w:tmpl w:val="C0947E46"/>
    <w:lvl w:ilvl="0" w:tplc="BC4C3D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82EF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14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E4F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415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07E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618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882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22A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95FF7"/>
    <w:multiLevelType w:val="hybridMultilevel"/>
    <w:tmpl w:val="EAB27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21864"/>
    <w:multiLevelType w:val="hybridMultilevel"/>
    <w:tmpl w:val="F20097D6"/>
    <w:lvl w:ilvl="0" w:tplc="FC18C28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C55DC3"/>
    <w:multiLevelType w:val="hybridMultilevel"/>
    <w:tmpl w:val="3972146E"/>
    <w:lvl w:ilvl="0" w:tplc="085AC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0F2F33"/>
    <w:multiLevelType w:val="hybridMultilevel"/>
    <w:tmpl w:val="33C0C44C"/>
    <w:lvl w:ilvl="0" w:tplc="494688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A1ECD"/>
    <w:multiLevelType w:val="hybridMultilevel"/>
    <w:tmpl w:val="A64AEAE6"/>
    <w:lvl w:ilvl="0" w:tplc="FC18C28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475EBC"/>
    <w:multiLevelType w:val="hybridMultilevel"/>
    <w:tmpl w:val="34504C8A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E6E1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DCA4C7B"/>
    <w:multiLevelType w:val="hybridMultilevel"/>
    <w:tmpl w:val="983CC550"/>
    <w:lvl w:ilvl="0" w:tplc="5ABA0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01B16"/>
    <w:multiLevelType w:val="hybridMultilevel"/>
    <w:tmpl w:val="7B060C40"/>
    <w:lvl w:ilvl="0" w:tplc="494688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42CF6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71E8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52802"/>
    <w:multiLevelType w:val="hybridMultilevel"/>
    <w:tmpl w:val="35185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93BF2"/>
    <w:multiLevelType w:val="hybridMultilevel"/>
    <w:tmpl w:val="FABA61B6"/>
    <w:lvl w:ilvl="0" w:tplc="FC18C28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9773D1"/>
    <w:multiLevelType w:val="hybridMultilevel"/>
    <w:tmpl w:val="1560850A"/>
    <w:lvl w:ilvl="0" w:tplc="5ABA0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53DCE"/>
    <w:multiLevelType w:val="multilevel"/>
    <w:tmpl w:val="023E7C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845A4C"/>
    <w:multiLevelType w:val="hybridMultilevel"/>
    <w:tmpl w:val="BAF6F9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31"/>
  </w:num>
  <w:num w:numId="5">
    <w:abstractNumId w:val="19"/>
  </w:num>
  <w:num w:numId="6">
    <w:abstractNumId w:val="20"/>
  </w:num>
  <w:num w:numId="7">
    <w:abstractNumId w:val="38"/>
  </w:num>
  <w:num w:numId="8">
    <w:abstractNumId w:val="34"/>
  </w:num>
  <w:num w:numId="9">
    <w:abstractNumId w:val="6"/>
  </w:num>
  <w:num w:numId="10">
    <w:abstractNumId w:val="13"/>
  </w:num>
  <w:num w:numId="11">
    <w:abstractNumId w:val="35"/>
  </w:num>
  <w:num w:numId="12">
    <w:abstractNumId w:val="28"/>
  </w:num>
  <w:num w:numId="13">
    <w:abstractNumId w:val="25"/>
  </w:num>
  <w:num w:numId="14">
    <w:abstractNumId w:val="11"/>
  </w:num>
  <w:num w:numId="15">
    <w:abstractNumId w:val="27"/>
  </w:num>
  <w:num w:numId="16">
    <w:abstractNumId w:val="30"/>
  </w:num>
  <w:num w:numId="17">
    <w:abstractNumId w:val="5"/>
  </w:num>
  <w:num w:numId="18">
    <w:abstractNumId w:val="37"/>
  </w:num>
  <w:num w:numId="19">
    <w:abstractNumId w:val="21"/>
  </w:num>
  <w:num w:numId="20">
    <w:abstractNumId w:val="7"/>
  </w:num>
  <w:num w:numId="21">
    <w:abstractNumId w:val="14"/>
  </w:num>
  <w:num w:numId="22">
    <w:abstractNumId w:val="1"/>
  </w:num>
  <w:num w:numId="23">
    <w:abstractNumId w:val="36"/>
  </w:num>
  <w:num w:numId="24">
    <w:abstractNumId w:val="24"/>
  </w:num>
  <w:num w:numId="25">
    <w:abstractNumId w:val="9"/>
  </w:num>
  <w:num w:numId="26">
    <w:abstractNumId w:val="32"/>
  </w:num>
  <w:num w:numId="27">
    <w:abstractNumId w:val="2"/>
  </w:num>
  <w:num w:numId="28">
    <w:abstractNumId w:val="15"/>
  </w:num>
  <w:num w:numId="29">
    <w:abstractNumId w:val="8"/>
  </w:num>
  <w:num w:numId="30">
    <w:abstractNumId w:val="12"/>
  </w:num>
  <w:num w:numId="31">
    <w:abstractNumId w:val="10"/>
  </w:num>
  <w:num w:numId="32">
    <w:abstractNumId w:val="17"/>
  </w:num>
  <w:num w:numId="33">
    <w:abstractNumId w:val="0"/>
  </w:num>
  <w:num w:numId="34">
    <w:abstractNumId w:val="22"/>
  </w:num>
  <w:num w:numId="35">
    <w:abstractNumId w:val="4"/>
  </w:num>
  <w:num w:numId="36">
    <w:abstractNumId w:val="23"/>
  </w:num>
  <w:num w:numId="37">
    <w:abstractNumId w:val="33"/>
  </w:num>
  <w:num w:numId="38">
    <w:abstractNumId w:val="2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7A"/>
    <w:rsid w:val="0002011C"/>
    <w:rsid w:val="0004272A"/>
    <w:rsid w:val="00085464"/>
    <w:rsid w:val="000A1384"/>
    <w:rsid w:val="000B25C1"/>
    <w:rsid w:val="000F3753"/>
    <w:rsid w:val="000F419A"/>
    <w:rsid w:val="0013127B"/>
    <w:rsid w:val="00142AAC"/>
    <w:rsid w:val="001C70D2"/>
    <w:rsid w:val="001D6C01"/>
    <w:rsid w:val="001D7419"/>
    <w:rsid w:val="00253FF1"/>
    <w:rsid w:val="00263832"/>
    <w:rsid w:val="002F200D"/>
    <w:rsid w:val="003002C5"/>
    <w:rsid w:val="0030222D"/>
    <w:rsid w:val="0034432B"/>
    <w:rsid w:val="003E4A8F"/>
    <w:rsid w:val="003F2E1A"/>
    <w:rsid w:val="0040756F"/>
    <w:rsid w:val="00412E77"/>
    <w:rsid w:val="00434CB3"/>
    <w:rsid w:val="00447B20"/>
    <w:rsid w:val="0050113F"/>
    <w:rsid w:val="00552E31"/>
    <w:rsid w:val="00595EF3"/>
    <w:rsid w:val="005B2EE7"/>
    <w:rsid w:val="005F3F0B"/>
    <w:rsid w:val="00620CAD"/>
    <w:rsid w:val="0062333F"/>
    <w:rsid w:val="006831AE"/>
    <w:rsid w:val="006938B0"/>
    <w:rsid w:val="006C37AB"/>
    <w:rsid w:val="006C5ED0"/>
    <w:rsid w:val="006D6B7D"/>
    <w:rsid w:val="0079191E"/>
    <w:rsid w:val="007A21A4"/>
    <w:rsid w:val="007D3800"/>
    <w:rsid w:val="00801D24"/>
    <w:rsid w:val="00811134"/>
    <w:rsid w:val="00851409"/>
    <w:rsid w:val="008529D8"/>
    <w:rsid w:val="008A0283"/>
    <w:rsid w:val="008D6033"/>
    <w:rsid w:val="008E693B"/>
    <w:rsid w:val="00937C91"/>
    <w:rsid w:val="009F3D68"/>
    <w:rsid w:val="00A23B07"/>
    <w:rsid w:val="00A32F46"/>
    <w:rsid w:val="00A42F67"/>
    <w:rsid w:val="00A5675E"/>
    <w:rsid w:val="00AA28B4"/>
    <w:rsid w:val="00AA337A"/>
    <w:rsid w:val="00AA4162"/>
    <w:rsid w:val="00AD0E91"/>
    <w:rsid w:val="00B67223"/>
    <w:rsid w:val="00BC0DFA"/>
    <w:rsid w:val="00BC10B6"/>
    <w:rsid w:val="00C175C5"/>
    <w:rsid w:val="00C33B6A"/>
    <w:rsid w:val="00C5352A"/>
    <w:rsid w:val="00CA0810"/>
    <w:rsid w:val="00CB5781"/>
    <w:rsid w:val="00CF2087"/>
    <w:rsid w:val="00D20CCF"/>
    <w:rsid w:val="00D972D4"/>
    <w:rsid w:val="00DB62D1"/>
    <w:rsid w:val="00DB7828"/>
    <w:rsid w:val="00E43D06"/>
    <w:rsid w:val="00E758E4"/>
    <w:rsid w:val="00F63385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0BAF5"/>
  <w15:docId w15:val="{1AA21A43-E4C3-40DC-987C-4D967D41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1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134"/>
    <w:pPr>
      <w:spacing w:after="0" w:line="240" w:lineRule="auto"/>
    </w:pPr>
  </w:style>
  <w:style w:type="table" w:styleId="TableGrid">
    <w:name w:val="Table Grid"/>
    <w:basedOn w:val="TableNormal"/>
    <w:uiPriority w:val="59"/>
    <w:rsid w:val="00C1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25C1"/>
    <w:pPr>
      <w:tabs>
        <w:tab w:val="center" w:pos="4320"/>
        <w:tab w:val="right" w:pos="8640"/>
      </w:tabs>
      <w:spacing w:after="0" w:line="240" w:lineRule="auto"/>
    </w:pPr>
    <w:rPr>
      <w:rFonts w:ascii="Palatino" w:eastAsia="Times" w:hAnsi="Palatino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B25C1"/>
    <w:rPr>
      <w:rFonts w:ascii="Palatino" w:eastAsia="Times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26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48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87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5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8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8D06-11DF-4E69-880C-048C1556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</dc:creator>
  <cp:lastModifiedBy>Shelby Schwing</cp:lastModifiedBy>
  <cp:revision>2</cp:revision>
  <cp:lastPrinted>2018-08-24T13:24:00Z</cp:lastPrinted>
  <dcterms:created xsi:type="dcterms:W3CDTF">2018-08-31T16:56:00Z</dcterms:created>
  <dcterms:modified xsi:type="dcterms:W3CDTF">2018-08-31T16:56:00Z</dcterms:modified>
</cp:coreProperties>
</file>