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D9BA" w14:textId="77777777" w:rsidR="00F93424" w:rsidRPr="00F93424" w:rsidRDefault="00F93424" w:rsidP="00F93424">
      <w:bookmarkStart w:id="0" w:name="_GoBack"/>
      <w:bookmarkEnd w:id="0"/>
    </w:p>
    <w:p w14:paraId="69A23EAF"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104BA3E8" w14:textId="77777777" w:rsidR="00E96C7C" w:rsidRDefault="00E96C7C" w:rsidP="007822E0">
      <w:pPr>
        <w:pStyle w:val="Heading2"/>
      </w:pPr>
    </w:p>
    <w:p w14:paraId="40DBB713" w14:textId="77777777" w:rsidR="00E96C7C" w:rsidRDefault="00E96C7C" w:rsidP="007822E0">
      <w:pPr>
        <w:pStyle w:val="Heading2"/>
      </w:pPr>
    </w:p>
    <w:p w14:paraId="480B2BCB"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6F9BE70E"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4AFBFBE5"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3FFB6B1D"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2B491918"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2E54743A"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6513D453" w14:textId="77777777" w:rsidR="00D600E7" w:rsidRDefault="00F30F37" w:rsidP="00E96C7C">
      <w:pPr>
        <w:spacing w:after="0" w:line="240" w:lineRule="auto"/>
        <w:ind w:left="360"/>
        <w:jc w:val="center"/>
        <w:rPr>
          <w:rFonts w:ascii="Arial Narrow" w:eastAsia="Times New Roman" w:hAnsi="Arial Narrow" w:cs="Times New Roman"/>
          <w:b/>
          <w:sz w:val="56"/>
          <w:szCs w:val="56"/>
        </w:rPr>
        <w:sectPr w:rsidR="00D600E7" w:rsidSect="006C73E2">
          <w:footerReference w:type="default" r:id="rId8"/>
          <w:headerReference w:type="first" r:id="rId9"/>
          <w:pgSz w:w="12240" w:h="15840"/>
          <w:pgMar w:top="1440" w:right="1440" w:bottom="1440" w:left="1440" w:header="720" w:footer="720" w:gutter="0"/>
          <w:cols w:space="720"/>
          <w:docGrid w:linePitch="360"/>
        </w:sectPr>
      </w:pPr>
      <w:r>
        <w:rPr>
          <w:rFonts w:ascii="Arial Narrow" w:eastAsia="Times New Roman" w:hAnsi="Arial Narrow" w:cs="Times New Roman"/>
          <w:b/>
          <w:sz w:val="56"/>
          <w:szCs w:val="56"/>
        </w:rPr>
        <w:t>PTR TOOLS</w:t>
      </w:r>
    </w:p>
    <w:p w14:paraId="1E73C071" w14:textId="77777777" w:rsidR="00C641F4" w:rsidRPr="00C641F4" w:rsidRDefault="00C641F4" w:rsidP="00C641F4">
      <w:pPr>
        <w:spacing w:after="0" w:line="240" w:lineRule="auto"/>
        <w:jc w:val="center"/>
        <w:rPr>
          <w:rFonts w:ascii="Times New Roman" w:eastAsia="Calibri" w:hAnsi="Times New Roman" w:cs="Times New Roman"/>
          <w:sz w:val="24"/>
        </w:rPr>
      </w:pPr>
      <w:r w:rsidRPr="00C641F4">
        <w:rPr>
          <w:rFonts w:ascii="Times New Roman" w:eastAsia="Calibri" w:hAnsi="Times New Roman" w:cs="Times New Roman"/>
          <w:sz w:val="24"/>
        </w:rPr>
        <w:lastRenderedPageBreak/>
        <w:t>Table of Contents</w:t>
      </w:r>
    </w:p>
    <w:p w14:paraId="59AA612D" w14:textId="77777777" w:rsidR="00C641F4" w:rsidRPr="00C641F4" w:rsidRDefault="00C641F4" w:rsidP="00C641F4">
      <w:pPr>
        <w:spacing w:after="0" w:line="240" w:lineRule="auto"/>
        <w:jc w:val="center"/>
        <w:rPr>
          <w:rFonts w:ascii="Times New Roman" w:eastAsia="Calibri" w:hAnsi="Times New Roman" w:cs="Times New Roman"/>
          <w:sz w:val="24"/>
        </w:rPr>
      </w:pPr>
    </w:p>
    <w:p w14:paraId="785EE90A" w14:textId="77777777" w:rsidR="00C641F4" w:rsidRPr="00C641F4" w:rsidRDefault="00C641F4" w:rsidP="00C641F4">
      <w:pPr>
        <w:spacing w:after="0" w:line="240" w:lineRule="auto"/>
        <w:jc w:val="center"/>
        <w:rPr>
          <w:rFonts w:ascii="Times New Roman" w:eastAsia="Calibri" w:hAnsi="Times New Roman" w:cs="Times New Roman"/>
          <w:sz w:val="24"/>
        </w:rPr>
      </w:pPr>
    </w:p>
    <w:tbl>
      <w:tblPr>
        <w:tblStyle w:val="TableGrid10"/>
        <w:tblW w:w="0" w:type="auto"/>
        <w:tblLayout w:type="fixed"/>
        <w:tblLook w:val="04A0" w:firstRow="1" w:lastRow="0" w:firstColumn="1" w:lastColumn="0" w:noHBand="0" w:noVBand="1"/>
      </w:tblPr>
      <w:tblGrid>
        <w:gridCol w:w="8455"/>
        <w:gridCol w:w="895"/>
      </w:tblGrid>
      <w:tr w:rsidR="00C641F4" w:rsidRPr="00C641F4" w14:paraId="2726CB38" w14:textId="77777777" w:rsidTr="00566FEF">
        <w:tc>
          <w:tcPr>
            <w:tcW w:w="8455" w:type="dxa"/>
          </w:tcPr>
          <w:p w14:paraId="6C1F21D6" w14:textId="0D8E4760" w:rsidR="00C641F4" w:rsidRPr="00C641F4" w:rsidRDefault="00325AD7" w:rsidP="00C641F4">
            <w:pPr>
              <w:spacing w:after="0" w:line="240" w:lineRule="auto"/>
              <w:rPr>
                <w:rFonts w:eastAsia="Calibri" w:cs="Times New Roman"/>
              </w:rPr>
            </w:pPr>
            <w:hyperlink w:anchor="Fidelity_Checklist_Process" w:history="1">
              <w:r w:rsidR="00C641F4" w:rsidRPr="00566FEF">
                <w:rPr>
                  <w:rStyle w:val="Hyperlink"/>
                  <w:rFonts w:eastAsia="Calibri" w:cs="Times New Roman"/>
                </w:rPr>
                <w:t>Fidelity Checklist for Individualized (FBA) Implementation Process</w:t>
              </w:r>
            </w:hyperlink>
          </w:p>
        </w:tc>
        <w:tc>
          <w:tcPr>
            <w:tcW w:w="895" w:type="dxa"/>
          </w:tcPr>
          <w:p w14:paraId="0161FCAB" w14:textId="0324502C" w:rsidR="00C641F4" w:rsidRPr="00C641F4" w:rsidRDefault="001E5686" w:rsidP="00C641F4">
            <w:pPr>
              <w:spacing w:after="0" w:line="240" w:lineRule="auto"/>
              <w:jc w:val="right"/>
              <w:rPr>
                <w:rFonts w:eastAsia="Calibri" w:cs="Times New Roman"/>
              </w:rPr>
            </w:pPr>
            <w:r>
              <w:rPr>
                <w:rFonts w:eastAsia="Calibri" w:cs="Times New Roman"/>
              </w:rPr>
              <w:t>3-4</w:t>
            </w:r>
          </w:p>
        </w:tc>
      </w:tr>
      <w:tr w:rsidR="00C641F4" w:rsidRPr="00C641F4" w14:paraId="705E2695" w14:textId="77777777" w:rsidTr="00566FEF">
        <w:tc>
          <w:tcPr>
            <w:tcW w:w="8455" w:type="dxa"/>
          </w:tcPr>
          <w:p w14:paraId="164EE56F" w14:textId="5D50D512" w:rsidR="00C641F4" w:rsidRPr="00C641F4" w:rsidRDefault="00325AD7" w:rsidP="00C641F4">
            <w:pPr>
              <w:spacing w:after="0" w:line="240" w:lineRule="auto"/>
              <w:rPr>
                <w:rFonts w:eastAsia="Calibri" w:cs="Times New Roman"/>
              </w:rPr>
            </w:pPr>
            <w:hyperlink w:anchor="PTR_Process_Activities" w:history="1">
              <w:r w:rsidR="00C641F4" w:rsidRPr="00566FEF">
                <w:rPr>
                  <w:rStyle w:val="Hyperlink"/>
                  <w:rFonts w:eastAsia="Calibri" w:cs="Times New Roman"/>
                </w:rPr>
                <w:t>PTR Process-Specific Activities for Each Step</w:t>
              </w:r>
            </w:hyperlink>
          </w:p>
        </w:tc>
        <w:tc>
          <w:tcPr>
            <w:tcW w:w="895" w:type="dxa"/>
          </w:tcPr>
          <w:p w14:paraId="6BC49A3E" w14:textId="4448B5E1" w:rsidR="00C641F4" w:rsidRPr="00C641F4" w:rsidRDefault="001E5686" w:rsidP="00C641F4">
            <w:pPr>
              <w:spacing w:after="0" w:line="240" w:lineRule="auto"/>
              <w:jc w:val="right"/>
              <w:rPr>
                <w:rFonts w:eastAsia="Calibri" w:cs="Times New Roman"/>
              </w:rPr>
            </w:pPr>
            <w:r>
              <w:rPr>
                <w:rFonts w:eastAsia="Calibri" w:cs="Times New Roman"/>
              </w:rPr>
              <w:t>5-10</w:t>
            </w:r>
          </w:p>
        </w:tc>
      </w:tr>
      <w:tr w:rsidR="00C641F4" w:rsidRPr="00C641F4" w14:paraId="15533C22" w14:textId="77777777" w:rsidTr="00566FEF">
        <w:tc>
          <w:tcPr>
            <w:tcW w:w="8455" w:type="dxa"/>
          </w:tcPr>
          <w:p w14:paraId="66FB137E" w14:textId="77777777" w:rsidR="00C641F4" w:rsidRPr="00C641F4" w:rsidRDefault="00C641F4" w:rsidP="00C641F4">
            <w:pPr>
              <w:spacing w:after="0" w:line="240" w:lineRule="auto"/>
              <w:rPr>
                <w:rFonts w:eastAsia="Calibri" w:cs="Times New Roman"/>
              </w:rPr>
            </w:pPr>
            <w:r w:rsidRPr="00C641F4">
              <w:rPr>
                <w:rFonts w:eastAsia="Calibri" w:cs="Times New Roman"/>
              </w:rPr>
              <w:t>STEP 1: GOAL SETTING AND PROGRESS MONITORING</w:t>
            </w:r>
          </w:p>
        </w:tc>
        <w:tc>
          <w:tcPr>
            <w:tcW w:w="895" w:type="dxa"/>
          </w:tcPr>
          <w:p w14:paraId="4927C23B" w14:textId="5254A914" w:rsidR="00C641F4" w:rsidRPr="00C641F4" w:rsidRDefault="001E5686" w:rsidP="00C641F4">
            <w:pPr>
              <w:spacing w:after="0" w:line="240" w:lineRule="auto"/>
              <w:jc w:val="right"/>
              <w:rPr>
                <w:rFonts w:eastAsia="Calibri" w:cs="Times New Roman"/>
              </w:rPr>
            </w:pPr>
            <w:r>
              <w:rPr>
                <w:rFonts w:eastAsia="Calibri" w:cs="Times New Roman"/>
              </w:rPr>
              <w:t>11-19</w:t>
            </w:r>
          </w:p>
        </w:tc>
      </w:tr>
      <w:tr w:rsidR="00C641F4" w:rsidRPr="00C641F4" w14:paraId="13604198" w14:textId="77777777" w:rsidTr="00566FEF">
        <w:tc>
          <w:tcPr>
            <w:tcW w:w="8455" w:type="dxa"/>
          </w:tcPr>
          <w:p w14:paraId="3536B101" w14:textId="46ABBE3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1 </w:t>
            </w:r>
            <w:hyperlink w:anchor="Step_1_goal_setting" w:history="1">
              <w:r w:rsidRPr="00566FEF">
                <w:rPr>
                  <w:rStyle w:val="Hyperlink"/>
                  <w:rFonts w:eastAsia="Calibri" w:cs="Times New Roman"/>
                </w:rPr>
                <w:t>Goal Setting Forms</w:t>
              </w:r>
            </w:hyperlink>
          </w:p>
        </w:tc>
        <w:tc>
          <w:tcPr>
            <w:tcW w:w="895" w:type="dxa"/>
          </w:tcPr>
          <w:p w14:paraId="0E31463D" w14:textId="60794964" w:rsidR="00C641F4" w:rsidRPr="00C641F4" w:rsidRDefault="001E5686" w:rsidP="00C641F4">
            <w:pPr>
              <w:spacing w:after="0" w:line="240" w:lineRule="auto"/>
              <w:jc w:val="right"/>
              <w:rPr>
                <w:rFonts w:eastAsia="Calibri" w:cs="Times New Roman"/>
              </w:rPr>
            </w:pPr>
            <w:r>
              <w:rPr>
                <w:rFonts w:eastAsia="Calibri" w:cs="Times New Roman"/>
              </w:rPr>
              <w:t>11-16</w:t>
            </w:r>
          </w:p>
        </w:tc>
      </w:tr>
      <w:tr w:rsidR="00C641F4" w:rsidRPr="00C641F4" w14:paraId="44B604E9" w14:textId="77777777" w:rsidTr="00566FEF">
        <w:tc>
          <w:tcPr>
            <w:tcW w:w="8455" w:type="dxa"/>
          </w:tcPr>
          <w:p w14:paraId="6EC116DE" w14:textId="3B5EF8D0"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1: </w:t>
            </w:r>
            <w:hyperlink w:anchor="IBRST" w:history="1">
              <w:r w:rsidRPr="00AC221D">
                <w:rPr>
                  <w:rStyle w:val="Hyperlink"/>
                  <w:rFonts w:eastAsia="Calibri" w:cs="Times New Roman"/>
                </w:rPr>
                <w:t>Individualized Behavior Rating Scale Tool (IBRST)</w:t>
              </w:r>
            </w:hyperlink>
            <w:r w:rsidRPr="00C641F4">
              <w:rPr>
                <w:rFonts w:eastAsia="Calibri" w:cs="Times New Roman"/>
              </w:rPr>
              <w:t xml:space="preserve"> </w:t>
            </w:r>
          </w:p>
        </w:tc>
        <w:tc>
          <w:tcPr>
            <w:tcW w:w="895" w:type="dxa"/>
          </w:tcPr>
          <w:p w14:paraId="00973AC3" w14:textId="5707D2CF" w:rsidR="00C641F4" w:rsidRPr="00C641F4" w:rsidRDefault="00C641F4" w:rsidP="00C641F4">
            <w:pPr>
              <w:spacing w:after="0" w:line="240" w:lineRule="auto"/>
              <w:jc w:val="right"/>
              <w:rPr>
                <w:rFonts w:eastAsia="Calibri" w:cs="Times New Roman"/>
              </w:rPr>
            </w:pPr>
            <w:r w:rsidRPr="00C641F4">
              <w:rPr>
                <w:rFonts w:eastAsia="Calibri" w:cs="Times New Roman"/>
              </w:rPr>
              <w:t>1</w:t>
            </w:r>
            <w:r w:rsidR="001E5686">
              <w:rPr>
                <w:rFonts w:eastAsia="Calibri" w:cs="Times New Roman"/>
              </w:rPr>
              <w:t>7</w:t>
            </w:r>
          </w:p>
        </w:tc>
      </w:tr>
      <w:tr w:rsidR="00C641F4" w:rsidRPr="00C641F4" w14:paraId="6920D93D" w14:textId="77777777" w:rsidTr="00566FEF">
        <w:tc>
          <w:tcPr>
            <w:tcW w:w="8455" w:type="dxa"/>
          </w:tcPr>
          <w:p w14:paraId="15E72FB9" w14:textId="5E1EBD9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1: </w:t>
            </w:r>
            <w:hyperlink w:anchor="Guiding_questions_ibrst" w:history="1">
              <w:r w:rsidRPr="00AC221D">
                <w:rPr>
                  <w:rStyle w:val="Hyperlink"/>
                  <w:rFonts w:eastAsia="Calibri" w:cs="Times New Roman"/>
                </w:rPr>
                <w:t>Guiding Questions to Set up the IBRST</w:t>
              </w:r>
            </w:hyperlink>
          </w:p>
        </w:tc>
        <w:tc>
          <w:tcPr>
            <w:tcW w:w="895" w:type="dxa"/>
          </w:tcPr>
          <w:p w14:paraId="611E7950" w14:textId="2631E430" w:rsidR="00C641F4" w:rsidRPr="00C641F4" w:rsidRDefault="001E5686" w:rsidP="00C641F4">
            <w:pPr>
              <w:spacing w:after="0" w:line="240" w:lineRule="auto"/>
              <w:jc w:val="right"/>
              <w:rPr>
                <w:rFonts w:eastAsia="Calibri" w:cs="Times New Roman"/>
              </w:rPr>
            </w:pPr>
            <w:r>
              <w:rPr>
                <w:rFonts w:eastAsia="Calibri" w:cs="Times New Roman"/>
              </w:rPr>
              <w:t>18</w:t>
            </w:r>
            <w:r w:rsidR="00C641F4" w:rsidRPr="00C641F4">
              <w:rPr>
                <w:rFonts w:eastAsia="Calibri" w:cs="Times New Roman"/>
              </w:rPr>
              <w:t>-1</w:t>
            </w:r>
            <w:r>
              <w:rPr>
                <w:rFonts w:eastAsia="Calibri" w:cs="Times New Roman"/>
              </w:rPr>
              <w:t>9</w:t>
            </w:r>
          </w:p>
        </w:tc>
      </w:tr>
      <w:tr w:rsidR="00C641F4" w:rsidRPr="00C641F4" w14:paraId="31927335" w14:textId="77777777" w:rsidTr="00566FEF">
        <w:tc>
          <w:tcPr>
            <w:tcW w:w="8455" w:type="dxa"/>
          </w:tcPr>
          <w:p w14:paraId="2C3AD792" w14:textId="77777777" w:rsidR="00C641F4" w:rsidRPr="00C641F4" w:rsidRDefault="00C641F4" w:rsidP="00C641F4">
            <w:pPr>
              <w:spacing w:after="0" w:line="240" w:lineRule="auto"/>
              <w:rPr>
                <w:rFonts w:eastAsia="Calibri" w:cs="Times New Roman"/>
              </w:rPr>
            </w:pPr>
            <w:r w:rsidRPr="00C641F4">
              <w:rPr>
                <w:rFonts w:eastAsia="Calibri" w:cs="Times New Roman"/>
              </w:rPr>
              <w:t>STEP 2: FUNCTIONAL BEHAVIOR ASSESSMENT AND HYPOTHESIS</w:t>
            </w:r>
          </w:p>
        </w:tc>
        <w:tc>
          <w:tcPr>
            <w:tcW w:w="895" w:type="dxa"/>
          </w:tcPr>
          <w:p w14:paraId="686CD0C8" w14:textId="53932EC5" w:rsidR="00C641F4" w:rsidRPr="00C641F4" w:rsidRDefault="001E5686" w:rsidP="00C641F4">
            <w:pPr>
              <w:spacing w:after="0" w:line="240" w:lineRule="auto"/>
              <w:jc w:val="right"/>
              <w:rPr>
                <w:rFonts w:eastAsia="Calibri" w:cs="Times New Roman"/>
              </w:rPr>
            </w:pPr>
            <w:r>
              <w:rPr>
                <w:rFonts w:eastAsia="Calibri" w:cs="Times New Roman"/>
              </w:rPr>
              <w:t>20-51</w:t>
            </w:r>
          </w:p>
        </w:tc>
      </w:tr>
      <w:tr w:rsidR="00C641F4" w:rsidRPr="00C641F4" w14:paraId="2D233D4D" w14:textId="77777777" w:rsidTr="00566FEF">
        <w:tc>
          <w:tcPr>
            <w:tcW w:w="8455" w:type="dxa"/>
          </w:tcPr>
          <w:p w14:paraId="5A5A76F8" w14:textId="75F42C70"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FBA_elem" w:history="1">
              <w:r w:rsidRPr="00566FEF">
                <w:rPr>
                  <w:rStyle w:val="Hyperlink"/>
                  <w:rFonts w:eastAsia="Calibri" w:cs="Times New Roman"/>
                </w:rPr>
                <w:t>PTR FBA Elementary</w:t>
              </w:r>
            </w:hyperlink>
          </w:p>
        </w:tc>
        <w:tc>
          <w:tcPr>
            <w:tcW w:w="895" w:type="dxa"/>
          </w:tcPr>
          <w:p w14:paraId="5B92E335" w14:textId="63F259B1" w:rsidR="00C641F4" w:rsidRPr="00C641F4" w:rsidRDefault="001E5686" w:rsidP="00C641F4">
            <w:pPr>
              <w:spacing w:after="0" w:line="240" w:lineRule="auto"/>
              <w:jc w:val="right"/>
              <w:rPr>
                <w:rFonts w:eastAsia="Calibri" w:cs="Times New Roman"/>
              </w:rPr>
            </w:pPr>
            <w:r>
              <w:rPr>
                <w:rFonts w:eastAsia="Calibri" w:cs="Times New Roman"/>
              </w:rPr>
              <w:t>20-25</w:t>
            </w:r>
          </w:p>
        </w:tc>
      </w:tr>
      <w:tr w:rsidR="00C641F4" w:rsidRPr="00C641F4" w14:paraId="0A343918" w14:textId="77777777" w:rsidTr="00566FEF">
        <w:tc>
          <w:tcPr>
            <w:tcW w:w="8455" w:type="dxa"/>
          </w:tcPr>
          <w:p w14:paraId="3BF36CAB" w14:textId="5048804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FBA_secondary_multiple_teachers" w:history="1">
              <w:r w:rsidRPr="00AC221D">
                <w:rPr>
                  <w:rStyle w:val="Hyperlink"/>
                  <w:rFonts w:eastAsia="Calibri" w:cs="Times New Roman"/>
                </w:rPr>
                <w:t>PTR FBA Secondary-Multiple Teachers</w:t>
              </w:r>
            </w:hyperlink>
          </w:p>
        </w:tc>
        <w:tc>
          <w:tcPr>
            <w:tcW w:w="895" w:type="dxa"/>
          </w:tcPr>
          <w:p w14:paraId="049CB0B8" w14:textId="4FFC85B5" w:rsidR="00C641F4" w:rsidRPr="00C641F4" w:rsidRDefault="001E5686" w:rsidP="00C641F4">
            <w:pPr>
              <w:spacing w:after="0" w:line="240" w:lineRule="auto"/>
              <w:jc w:val="right"/>
              <w:rPr>
                <w:rFonts w:eastAsia="Calibri" w:cs="Times New Roman"/>
              </w:rPr>
            </w:pPr>
            <w:r>
              <w:rPr>
                <w:rFonts w:eastAsia="Calibri" w:cs="Times New Roman"/>
              </w:rPr>
              <w:t>26-32</w:t>
            </w:r>
          </w:p>
        </w:tc>
      </w:tr>
      <w:tr w:rsidR="00C641F4" w:rsidRPr="00C641F4" w14:paraId="6B3FF2B4" w14:textId="77777777" w:rsidTr="00566FEF">
        <w:tc>
          <w:tcPr>
            <w:tcW w:w="8455" w:type="dxa"/>
          </w:tcPr>
          <w:p w14:paraId="107F14AE" w14:textId="6A4EDF72"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FBA_secondary_one_teacher" w:history="1">
              <w:r w:rsidRPr="00AC221D">
                <w:rPr>
                  <w:rStyle w:val="Hyperlink"/>
                  <w:rFonts w:eastAsia="Calibri" w:cs="Times New Roman"/>
                </w:rPr>
                <w:t>PTR FBA Secondary-One Teacher</w:t>
              </w:r>
            </w:hyperlink>
          </w:p>
        </w:tc>
        <w:tc>
          <w:tcPr>
            <w:tcW w:w="895" w:type="dxa"/>
          </w:tcPr>
          <w:p w14:paraId="76490B35" w14:textId="6E777F34" w:rsidR="00C641F4" w:rsidRPr="00C641F4" w:rsidRDefault="001E5686" w:rsidP="00C641F4">
            <w:pPr>
              <w:spacing w:after="0" w:line="240" w:lineRule="auto"/>
              <w:jc w:val="right"/>
              <w:rPr>
                <w:rFonts w:eastAsia="Calibri" w:cs="Times New Roman"/>
              </w:rPr>
            </w:pPr>
            <w:r>
              <w:rPr>
                <w:rFonts w:eastAsia="Calibri" w:cs="Times New Roman"/>
              </w:rPr>
              <w:t>33-38</w:t>
            </w:r>
          </w:p>
        </w:tc>
      </w:tr>
      <w:tr w:rsidR="00C641F4" w:rsidRPr="00C641F4" w14:paraId="5FF205BA" w14:textId="77777777" w:rsidTr="00566FEF">
        <w:tc>
          <w:tcPr>
            <w:tcW w:w="8455" w:type="dxa"/>
          </w:tcPr>
          <w:p w14:paraId="0F4EC660" w14:textId="4C2386FF"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FBA_student_mulitple_teachers" w:history="1">
              <w:r w:rsidRPr="00AC221D">
                <w:rPr>
                  <w:rStyle w:val="Hyperlink"/>
                  <w:rFonts w:eastAsia="Calibri" w:cs="Times New Roman"/>
                </w:rPr>
                <w:t>PTR FBA Student Version-Multiple Teachers</w:t>
              </w:r>
            </w:hyperlink>
          </w:p>
        </w:tc>
        <w:tc>
          <w:tcPr>
            <w:tcW w:w="895" w:type="dxa"/>
          </w:tcPr>
          <w:p w14:paraId="5C1D0267" w14:textId="07A3D9F4" w:rsidR="00C641F4" w:rsidRPr="00C641F4" w:rsidRDefault="001E5686" w:rsidP="00C641F4">
            <w:pPr>
              <w:spacing w:after="0" w:line="240" w:lineRule="auto"/>
              <w:jc w:val="right"/>
              <w:rPr>
                <w:rFonts w:eastAsia="Calibri" w:cs="Times New Roman"/>
              </w:rPr>
            </w:pPr>
            <w:r>
              <w:rPr>
                <w:rFonts w:eastAsia="Calibri" w:cs="Times New Roman"/>
              </w:rPr>
              <w:t>39-44</w:t>
            </w:r>
          </w:p>
        </w:tc>
      </w:tr>
      <w:tr w:rsidR="00C641F4" w:rsidRPr="00C641F4" w14:paraId="7CAF3294" w14:textId="77777777" w:rsidTr="00566FEF">
        <w:tc>
          <w:tcPr>
            <w:tcW w:w="8455" w:type="dxa"/>
          </w:tcPr>
          <w:p w14:paraId="62D2A861" w14:textId="3FD3C6A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FBA_student_one_teacher" w:history="1">
              <w:r w:rsidRPr="00AC221D">
                <w:rPr>
                  <w:rStyle w:val="Hyperlink"/>
                  <w:rFonts w:eastAsia="Calibri" w:cs="Times New Roman"/>
                </w:rPr>
                <w:t>PTR FBA Student Version-One Teacher</w:t>
              </w:r>
            </w:hyperlink>
          </w:p>
        </w:tc>
        <w:tc>
          <w:tcPr>
            <w:tcW w:w="895" w:type="dxa"/>
          </w:tcPr>
          <w:p w14:paraId="46927C16" w14:textId="770AF559" w:rsidR="00C641F4" w:rsidRPr="00C641F4" w:rsidRDefault="001E5686" w:rsidP="00C641F4">
            <w:pPr>
              <w:spacing w:after="0" w:line="240" w:lineRule="auto"/>
              <w:jc w:val="right"/>
              <w:rPr>
                <w:rFonts w:eastAsia="Calibri" w:cs="Times New Roman"/>
              </w:rPr>
            </w:pPr>
            <w:r>
              <w:rPr>
                <w:rFonts w:eastAsia="Calibri" w:cs="Times New Roman"/>
              </w:rPr>
              <w:t>45-49</w:t>
            </w:r>
          </w:p>
        </w:tc>
      </w:tr>
      <w:tr w:rsidR="00C641F4" w:rsidRPr="00C641F4" w14:paraId="5411BEC9" w14:textId="77777777" w:rsidTr="00566FEF">
        <w:tc>
          <w:tcPr>
            <w:tcW w:w="8455" w:type="dxa"/>
          </w:tcPr>
          <w:p w14:paraId="683448C1" w14:textId="73E5F85D"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Assessment_summary_cheat_sheet" w:history="1">
              <w:r w:rsidRPr="00AC221D">
                <w:rPr>
                  <w:rStyle w:val="Hyperlink"/>
                  <w:rFonts w:eastAsia="Calibri" w:cs="Times New Roman"/>
                </w:rPr>
                <w:t>PTR FBA Summary Table Cheat Sheet</w:t>
              </w:r>
            </w:hyperlink>
          </w:p>
        </w:tc>
        <w:tc>
          <w:tcPr>
            <w:tcW w:w="895" w:type="dxa"/>
          </w:tcPr>
          <w:p w14:paraId="38D81105" w14:textId="2FD8C564" w:rsidR="00C641F4" w:rsidRPr="00C641F4" w:rsidRDefault="001E5686" w:rsidP="00C641F4">
            <w:pPr>
              <w:spacing w:after="0" w:line="240" w:lineRule="auto"/>
              <w:jc w:val="right"/>
              <w:rPr>
                <w:rFonts w:eastAsia="Calibri" w:cs="Times New Roman"/>
              </w:rPr>
            </w:pPr>
            <w:r>
              <w:rPr>
                <w:rFonts w:eastAsia="Calibri" w:cs="Times New Roman"/>
              </w:rPr>
              <w:t>50</w:t>
            </w:r>
          </w:p>
        </w:tc>
      </w:tr>
      <w:tr w:rsidR="00C641F4" w:rsidRPr="00C641F4" w14:paraId="1FE47798" w14:textId="77777777" w:rsidTr="00566FEF">
        <w:tc>
          <w:tcPr>
            <w:tcW w:w="8455" w:type="dxa"/>
          </w:tcPr>
          <w:p w14:paraId="47D11A48" w14:textId="6D8F164F"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2: </w:t>
            </w:r>
            <w:hyperlink w:anchor="Assessment_summary" w:history="1">
              <w:r w:rsidRPr="00AC221D">
                <w:rPr>
                  <w:rStyle w:val="Hyperlink"/>
                  <w:rFonts w:eastAsia="Calibri" w:cs="Times New Roman"/>
                </w:rPr>
                <w:t>PTR FBA Summary Table Blank Form</w:t>
              </w:r>
            </w:hyperlink>
          </w:p>
        </w:tc>
        <w:tc>
          <w:tcPr>
            <w:tcW w:w="895" w:type="dxa"/>
          </w:tcPr>
          <w:p w14:paraId="3BEA2043" w14:textId="281F7642" w:rsidR="00C641F4" w:rsidRPr="00C641F4" w:rsidRDefault="00C641F4" w:rsidP="00C641F4">
            <w:pPr>
              <w:spacing w:after="0" w:line="240" w:lineRule="auto"/>
              <w:jc w:val="right"/>
              <w:rPr>
                <w:rFonts w:eastAsia="Calibri" w:cs="Times New Roman"/>
              </w:rPr>
            </w:pPr>
            <w:r w:rsidRPr="00C641F4">
              <w:rPr>
                <w:rFonts w:eastAsia="Calibri" w:cs="Times New Roman"/>
              </w:rPr>
              <w:t>5</w:t>
            </w:r>
            <w:r w:rsidR="001E5686">
              <w:rPr>
                <w:rFonts w:eastAsia="Calibri" w:cs="Times New Roman"/>
              </w:rPr>
              <w:t>1</w:t>
            </w:r>
          </w:p>
        </w:tc>
      </w:tr>
      <w:tr w:rsidR="00C641F4" w:rsidRPr="00C641F4" w14:paraId="6CBD1E6E" w14:textId="77777777" w:rsidTr="00566FEF">
        <w:tc>
          <w:tcPr>
            <w:tcW w:w="8455" w:type="dxa"/>
          </w:tcPr>
          <w:p w14:paraId="1ACCC01D" w14:textId="77777777" w:rsidR="00C641F4" w:rsidRPr="00C641F4" w:rsidRDefault="00C641F4" w:rsidP="00C641F4">
            <w:pPr>
              <w:spacing w:after="0" w:line="240" w:lineRule="auto"/>
              <w:rPr>
                <w:rFonts w:eastAsia="Calibri" w:cs="Times New Roman"/>
              </w:rPr>
            </w:pPr>
            <w:r w:rsidRPr="00C641F4">
              <w:rPr>
                <w:rFonts w:eastAsia="Calibri" w:cs="Times New Roman"/>
              </w:rPr>
              <w:t>STEP 3: PTR BEHAVIOR INTERVENTIONS AND COACHING/FIDELITY</w:t>
            </w:r>
          </w:p>
        </w:tc>
        <w:tc>
          <w:tcPr>
            <w:tcW w:w="895" w:type="dxa"/>
          </w:tcPr>
          <w:p w14:paraId="3BF2CD5C" w14:textId="256F49BA" w:rsidR="00C641F4" w:rsidRPr="00C641F4" w:rsidRDefault="001E5686" w:rsidP="00C641F4">
            <w:pPr>
              <w:spacing w:after="0" w:line="240" w:lineRule="auto"/>
              <w:jc w:val="right"/>
              <w:rPr>
                <w:rFonts w:eastAsia="Calibri" w:cs="Times New Roman"/>
              </w:rPr>
            </w:pPr>
            <w:r>
              <w:rPr>
                <w:rFonts w:eastAsia="Calibri" w:cs="Times New Roman"/>
              </w:rPr>
              <w:t>52-63</w:t>
            </w:r>
          </w:p>
        </w:tc>
      </w:tr>
      <w:tr w:rsidR="00C641F4" w:rsidRPr="00C641F4" w14:paraId="02D416AA" w14:textId="77777777" w:rsidTr="00566FEF">
        <w:tc>
          <w:tcPr>
            <w:tcW w:w="8455" w:type="dxa"/>
          </w:tcPr>
          <w:p w14:paraId="2E456443" w14:textId="5FD8B37D"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Intervention_menu_elementary" w:history="1">
              <w:r w:rsidRPr="00AC221D">
                <w:rPr>
                  <w:rStyle w:val="Hyperlink"/>
                  <w:rFonts w:eastAsia="Calibri" w:cs="Times New Roman"/>
                </w:rPr>
                <w:t>PTR Intervention Checklist-Elementary</w:t>
              </w:r>
            </w:hyperlink>
          </w:p>
        </w:tc>
        <w:tc>
          <w:tcPr>
            <w:tcW w:w="895" w:type="dxa"/>
          </w:tcPr>
          <w:p w14:paraId="37243362" w14:textId="03702FB3" w:rsidR="00C641F4" w:rsidRPr="00C641F4" w:rsidRDefault="00C641F4" w:rsidP="00C641F4">
            <w:pPr>
              <w:spacing w:after="0" w:line="240" w:lineRule="auto"/>
              <w:jc w:val="right"/>
              <w:rPr>
                <w:rFonts w:eastAsia="Calibri" w:cs="Times New Roman"/>
              </w:rPr>
            </w:pPr>
            <w:r w:rsidRPr="00C641F4">
              <w:rPr>
                <w:rFonts w:eastAsia="Calibri" w:cs="Times New Roman"/>
              </w:rPr>
              <w:t>5</w:t>
            </w:r>
            <w:r w:rsidR="001E5686">
              <w:rPr>
                <w:rFonts w:eastAsia="Calibri" w:cs="Times New Roman"/>
              </w:rPr>
              <w:t>2</w:t>
            </w:r>
          </w:p>
        </w:tc>
      </w:tr>
      <w:tr w:rsidR="00C641F4" w:rsidRPr="00C641F4" w14:paraId="7C0AEDA3" w14:textId="77777777" w:rsidTr="00566FEF">
        <w:tc>
          <w:tcPr>
            <w:tcW w:w="8455" w:type="dxa"/>
          </w:tcPr>
          <w:p w14:paraId="1D7625FE" w14:textId="411A76D9"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Intervention_menu_secondary" w:history="1">
              <w:r w:rsidRPr="001E5686">
                <w:rPr>
                  <w:rStyle w:val="Hyperlink"/>
                  <w:rFonts w:eastAsia="Calibri" w:cs="Times New Roman"/>
                </w:rPr>
                <w:t>PTR Intervention Checklist-Secondary</w:t>
              </w:r>
            </w:hyperlink>
          </w:p>
        </w:tc>
        <w:tc>
          <w:tcPr>
            <w:tcW w:w="895" w:type="dxa"/>
          </w:tcPr>
          <w:p w14:paraId="589C3786" w14:textId="6B926DC5" w:rsidR="00C641F4" w:rsidRPr="00C641F4" w:rsidRDefault="00C641F4" w:rsidP="00C641F4">
            <w:pPr>
              <w:spacing w:after="0" w:line="240" w:lineRule="auto"/>
              <w:jc w:val="right"/>
              <w:rPr>
                <w:rFonts w:eastAsia="Calibri" w:cs="Times New Roman"/>
              </w:rPr>
            </w:pPr>
            <w:r w:rsidRPr="00C641F4">
              <w:rPr>
                <w:rFonts w:eastAsia="Calibri" w:cs="Times New Roman"/>
              </w:rPr>
              <w:t>5</w:t>
            </w:r>
            <w:r w:rsidR="001E5686">
              <w:rPr>
                <w:rFonts w:eastAsia="Calibri" w:cs="Times New Roman"/>
              </w:rPr>
              <w:t>3</w:t>
            </w:r>
          </w:p>
        </w:tc>
      </w:tr>
      <w:tr w:rsidR="00C641F4" w:rsidRPr="00C641F4" w14:paraId="32DACE39" w14:textId="77777777" w:rsidTr="00566FEF">
        <w:tc>
          <w:tcPr>
            <w:tcW w:w="8455" w:type="dxa"/>
          </w:tcPr>
          <w:p w14:paraId="4A4B7DE0" w14:textId="389FA71F"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Intervention_menu_student" w:history="1">
              <w:r w:rsidRPr="001E5686">
                <w:rPr>
                  <w:rStyle w:val="Hyperlink"/>
                  <w:rFonts w:eastAsia="Calibri" w:cs="Times New Roman"/>
                </w:rPr>
                <w:t>PTR Intervention Checklist-Student</w:t>
              </w:r>
            </w:hyperlink>
          </w:p>
        </w:tc>
        <w:tc>
          <w:tcPr>
            <w:tcW w:w="895" w:type="dxa"/>
          </w:tcPr>
          <w:p w14:paraId="4D28D75C" w14:textId="27D1ED9C" w:rsidR="00C641F4" w:rsidRPr="00C641F4" w:rsidRDefault="00C641F4" w:rsidP="00C641F4">
            <w:pPr>
              <w:spacing w:after="0" w:line="240" w:lineRule="auto"/>
              <w:jc w:val="right"/>
              <w:rPr>
                <w:rFonts w:eastAsia="Calibri" w:cs="Times New Roman"/>
              </w:rPr>
            </w:pPr>
            <w:r w:rsidRPr="00C641F4">
              <w:rPr>
                <w:rFonts w:eastAsia="Calibri" w:cs="Times New Roman"/>
              </w:rPr>
              <w:t>5</w:t>
            </w:r>
            <w:r w:rsidR="001E5686">
              <w:rPr>
                <w:rFonts w:eastAsia="Calibri" w:cs="Times New Roman"/>
              </w:rPr>
              <w:t>3</w:t>
            </w:r>
          </w:p>
        </w:tc>
      </w:tr>
      <w:tr w:rsidR="00C641F4" w:rsidRPr="00C641F4" w14:paraId="6CCF0618" w14:textId="77777777" w:rsidTr="00566FEF">
        <w:tc>
          <w:tcPr>
            <w:tcW w:w="8455" w:type="dxa"/>
          </w:tcPr>
          <w:p w14:paraId="0F262678" w14:textId="504C408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Intervention_scoring_elementary" w:history="1">
              <w:r w:rsidRPr="001E5686">
                <w:rPr>
                  <w:rStyle w:val="Hyperlink"/>
                  <w:rFonts w:eastAsia="Calibri" w:cs="Times New Roman"/>
                </w:rPr>
                <w:t>PTR Intervention Checklist-Scoring Table Elementary</w:t>
              </w:r>
            </w:hyperlink>
          </w:p>
        </w:tc>
        <w:tc>
          <w:tcPr>
            <w:tcW w:w="895" w:type="dxa"/>
          </w:tcPr>
          <w:p w14:paraId="459E8131" w14:textId="7D92C3AE" w:rsidR="00C641F4" w:rsidRPr="00C641F4" w:rsidRDefault="001E5686" w:rsidP="00C641F4">
            <w:pPr>
              <w:spacing w:after="0" w:line="240" w:lineRule="auto"/>
              <w:jc w:val="right"/>
              <w:rPr>
                <w:rFonts w:eastAsia="Calibri" w:cs="Times New Roman"/>
              </w:rPr>
            </w:pPr>
            <w:r>
              <w:rPr>
                <w:rFonts w:eastAsia="Calibri" w:cs="Times New Roman"/>
              </w:rPr>
              <w:t>55-56</w:t>
            </w:r>
          </w:p>
        </w:tc>
      </w:tr>
      <w:tr w:rsidR="00C641F4" w:rsidRPr="00C641F4" w14:paraId="02D8EDB1" w14:textId="77777777" w:rsidTr="00566FEF">
        <w:tc>
          <w:tcPr>
            <w:tcW w:w="8455" w:type="dxa"/>
          </w:tcPr>
          <w:p w14:paraId="5D29C9FE" w14:textId="68D109EF"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Intervention_scoring_secondary" w:history="1">
              <w:r w:rsidRPr="001E5686">
                <w:rPr>
                  <w:rStyle w:val="Hyperlink"/>
                  <w:rFonts w:eastAsia="Calibri" w:cs="Times New Roman"/>
                </w:rPr>
                <w:t>PTR Intervention Checklist-Scoring Table Instructions Secondary</w:t>
              </w:r>
            </w:hyperlink>
          </w:p>
        </w:tc>
        <w:tc>
          <w:tcPr>
            <w:tcW w:w="895" w:type="dxa"/>
          </w:tcPr>
          <w:p w14:paraId="2736F81B" w14:textId="3480B430" w:rsidR="00C641F4" w:rsidRPr="00C641F4" w:rsidRDefault="00C641F4" w:rsidP="00C641F4">
            <w:pPr>
              <w:spacing w:after="0" w:line="240" w:lineRule="auto"/>
              <w:jc w:val="right"/>
              <w:rPr>
                <w:rFonts w:eastAsia="Calibri" w:cs="Times New Roman"/>
              </w:rPr>
            </w:pPr>
            <w:r w:rsidRPr="00C641F4">
              <w:rPr>
                <w:rFonts w:eastAsia="Calibri" w:cs="Times New Roman"/>
              </w:rPr>
              <w:t>5</w:t>
            </w:r>
            <w:r w:rsidR="001E5686">
              <w:rPr>
                <w:rFonts w:eastAsia="Calibri" w:cs="Times New Roman"/>
              </w:rPr>
              <w:t>7</w:t>
            </w:r>
          </w:p>
        </w:tc>
      </w:tr>
      <w:tr w:rsidR="00C641F4" w:rsidRPr="00C641F4" w14:paraId="03E73BA9" w14:textId="77777777" w:rsidTr="00566FEF">
        <w:tc>
          <w:tcPr>
            <w:tcW w:w="8455" w:type="dxa"/>
          </w:tcPr>
          <w:p w14:paraId="57235686" w14:textId="36ECDDF2"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Behavior_intervention_plan" w:history="1">
              <w:r w:rsidRPr="001E5686">
                <w:rPr>
                  <w:rStyle w:val="Hyperlink"/>
                  <w:rFonts w:eastAsia="Calibri" w:cs="Times New Roman"/>
                </w:rPr>
                <w:t>PTR Behavior Intervention Plan Template</w:t>
              </w:r>
            </w:hyperlink>
          </w:p>
        </w:tc>
        <w:tc>
          <w:tcPr>
            <w:tcW w:w="895" w:type="dxa"/>
          </w:tcPr>
          <w:p w14:paraId="01BB2781" w14:textId="6B11D384" w:rsidR="00C641F4" w:rsidRPr="00C641F4" w:rsidRDefault="001E5686" w:rsidP="00C641F4">
            <w:pPr>
              <w:spacing w:after="0" w:line="240" w:lineRule="auto"/>
              <w:jc w:val="right"/>
              <w:rPr>
                <w:rFonts w:eastAsia="Calibri" w:cs="Times New Roman"/>
              </w:rPr>
            </w:pPr>
            <w:r>
              <w:rPr>
                <w:rFonts w:eastAsia="Calibri" w:cs="Times New Roman"/>
              </w:rPr>
              <w:t>58-59</w:t>
            </w:r>
          </w:p>
        </w:tc>
      </w:tr>
      <w:tr w:rsidR="00C641F4" w:rsidRPr="00C641F4" w14:paraId="600B1717" w14:textId="77777777" w:rsidTr="00566FEF">
        <w:tc>
          <w:tcPr>
            <w:tcW w:w="8455" w:type="dxa"/>
          </w:tcPr>
          <w:p w14:paraId="58E873EC" w14:textId="68239AE6"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Coaching_checklist" w:history="1">
              <w:r w:rsidRPr="001E5686">
                <w:rPr>
                  <w:rStyle w:val="Hyperlink"/>
                  <w:rFonts w:eastAsia="Calibri" w:cs="Times New Roman"/>
                </w:rPr>
                <w:t>PTR Coaching/Training/Fidelity Checklist Option A</w:t>
              </w:r>
            </w:hyperlink>
          </w:p>
        </w:tc>
        <w:tc>
          <w:tcPr>
            <w:tcW w:w="895" w:type="dxa"/>
          </w:tcPr>
          <w:p w14:paraId="68B4180A" w14:textId="782F5D58" w:rsidR="00C641F4" w:rsidRPr="00C641F4" w:rsidRDefault="00C641F4" w:rsidP="00C641F4">
            <w:pPr>
              <w:spacing w:after="0" w:line="240" w:lineRule="auto"/>
              <w:jc w:val="right"/>
              <w:rPr>
                <w:rFonts w:eastAsia="Calibri" w:cs="Times New Roman"/>
              </w:rPr>
            </w:pPr>
            <w:r w:rsidRPr="00C641F4">
              <w:rPr>
                <w:rFonts w:eastAsia="Calibri" w:cs="Times New Roman"/>
              </w:rPr>
              <w:t>60</w:t>
            </w:r>
            <w:r w:rsidR="001E5686">
              <w:rPr>
                <w:rFonts w:eastAsia="Calibri" w:cs="Times New Roman"/>
              </w:rPr>
              <w:t>-61</w:t>
            </w:r>
          </w:p>
        </w:tc>
      </w:tr>
      <w:tr w:rsidR="00C641F4" w:rsidRPr="00C641F4" w14:paraId="66219A2B" w14:textId="77777777" w:rsidTr="00566FEF">
        <w:tc>
          <w:tcPr>
            <w:tcW w:w="8455" w:type="dxa"/>
          </w:tcPr>
          <w:p w14:paraId="2481B6EE" w14:textId="7D19C26C"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Fidelity_sample" w:history="1">
              <w:r w:rsidRPr="001E5686">
                <w:rPr>
                  <w:rStyle w:val="Hyperlink"/>
                  <w:rFonts w:eastAsia="Calibri" w:cs="Times New Roman"/>
                </w:rPr>
                <w:t>PTR Coaching/Training/Fidelity Checklist Option B Example</w:t>
              </w:r>
            </w:hyperlink>
          </w:p>
        </w:tc>
        <w:tc>
          <w:tcPr>
            <w:tcW w:w="895" w:type="dxa"/>
          </w:tcPr>
          <w:p w14:paraId="1F539FAE" w14:textId="0E3C828F" w:rsidR="00C641F4" w:rsidRPr="00C641F4" w:rsidRDefault="00C641F4" w:rsidP="00C641F4">
            <w:pPr>
              <w:spacing w:after="0" w:line="240" w:lineRule="auto"/>
              <w:jc w:val="right"/>
              <w:rPr>
                <w:rFonts w:eastAsia="Calibri" w:cs="Times New Roman"/>
              </w:rPr>
            </w:pPr>
            <w:r w:rsidRPr="00C641F4">
              <w:rPr>
                <w:rFonts w:eastAsia="Calibri" w:cs="Times New Roman"/>
              </w:rPr>
              <w:t>6</w:t>
            </w:r>
            <w:r w:rsidR="001E5686">
              <w:rPr>
                <w:rFonts w:eastAsia="Calibri" w:cs="Times New Roman"/>
              </w:rPr>
              <w:t>2</w:t>
            </w:r>
          </w:p>
        </w:tc>
      </w:tr>
      <w:tr w:rsidR="00C641F4" w:rsidRPr="00C641F4" w14:paraId="1A0B58A6" w14:textId="77777777" w:rsidTr="00566FEF">
        <w:tc>
          <w:tcPr>
            <w:tcW w:w="8455" w:type="dxa"/>
          </w:tcPr>
          <w:p w14:paraId="32245A29" w14:textId="6BBE1DD4"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3: </w:t>
            </w:r>
            <w:hyperlink w:anchor="Fidelity_blank" w:history="1">
              <w:r w:rsidRPr="001E5686">
                <w:rPr>
                  <w:rStyle w:val="Hyperlink"/>
                  <w:rFonts w:eastAsia="Calibri" w:cs="Times New Roman"/>
                </w:rPr>
                <w:t>PTR Coaching/Training/Fidelity Checklist Option B Blank</w:t>
              </w:r>
            </w:hyperlink>
          </w:p>
        </w:tc>
        <w:tc>
          <w:tcPr>
            <w:tcW w:w="895" w:type="dxa"/>
          </w:tcPr>
          <w:p w14:paraId="37A39802" w14:textId="6194375C" w:rsidR="00C641F4" w:rsidRPr="00C641F4" w:rsidRDefault="00C641F4" w:rsidP="00C641F4">
            <w:pPr>
              <w:spacing w:after="0" w:line="240" w:lineRule="auto"/>
              <w:jc w:val="right"/>
              <w:rPr>
                <w:rFonts w:eastAsia="Calibri" w:cs="Times New Roman"/>
              </w:rPr>
            </w:pPr>
            <w:r w:rsidRPr="00C641F4">
              <w:rPr>
                <w:rFonts w:eastAsia="Calibri" w:cs="Times New Roman"/>
              </w:rPr>
              <w:t>6</w:t>
            </w:r>
            <w:r w:rsidR="001E5686">
              <w:rPr>
                <w:rFonts w:eastAsia="Calibri" w:cs="Times New Roman"/>
              </w:rPr>
              <w:t>3</w:t>
            </w:r>
          </w:p>
        </w:tc>
      </w:tr>
      <w:tr w:rsidR="00C641F4" w:rsidRPr="00C641F4" w14:paraId="733D9C69" w14:textId="77777777" w:rsidTr="00566FEF">
        <w:tc>
          <w:tcPr>
            <w:tcW w:w="8455" w:type="dxa"/>
          </w:tcPr>
          <w:p w14:paraId="40549C91" w14:textId="77777777" w:rsidR="00C641F4" w:rsidRPr="00C641F4" w:rsidRDefault="00C641F4" w:rsidP="00C641F4">
            <w:pPr>
              <w:spacing w:after="0" w:line="240" w:lineRule="auto"/>
              <w:rPr>
                <w:rFonts w:eastAsia="Calibri" w:cs="Times New Roman"/>
              </w:rPr>
            </w:pPr>
            <w:r w:rsidRPr="00C641F4">
              <w:rPr>
                <w:rFonts w:eastAsia="Calibri" w:cs="Times New Roman"/>
              </w:rPr>
              <w:t>STEP 4: PROGRESS MONITORING/DATA-BASED DECISION-MAKING</w:t>
            </w:r>
          </w:p>
        </w:tc>
        <w:tc>
          <w:tcPr>
            <w:tcW w:w="895" w:type="dxa"/>
          </w:tcPr>
          <w:p w14:paraId="09072C5D" w14:textId="20981BB5" w:rsidR="00C641F4" w:rsidRPr="00C641F4" w:rsidRDefault="001E5686" w:rsidP="00C641F4">
            <w:pPr>
              <w:spacing w:after="0" w:line="240" w:lineRule="auto"/>
              <w:jc w:val="right"/>
              <w:rPr>
                <w:rFonts w:eastAsia="Calibri" w:cs="Times New Roman"/>
              </w:rPr>
            </w:pPr>
            <w:r>
              <w:rPr>
                <w:rFonts w:eastAsia="Calibri" w:cs="Times New Roman"/>
              </w:rPr>
              <w:t>64-65</w:t>
            </w:r>
          </w:p>
        </w:tc>
      </w:tr>
      <w:tr w:rsidR="00C641F4" w:rsidRPr="00C641F4" w14:paraId="25B2C835" w14:textId="77777777" w:rsidTr="00566FEF">
        <w:tc>
          <w:tcPr>
            <w:tcW w:w="8455" w:type="dxa"/>
          </w:tcPr>
          <w:p w14:paraId="1DA663EE" w14:textId="2FDB11A8" w:rsidR="00C641F4" w:rsidRPr="00C641F4" w:rsidRDefault="00C641F4" w:rsidP="00C641F4">
            <w:pPr>
              <w:spacing w:after="0" w:line="240" w:lineRule="auto"/>
              <w:ind w:left="720"/>
              <w:rPr>
                <w:rFonts w:eastAsia="Calibri" w:cs="Times New Roman"/>
              </w:rPr>
            </w:pPr>
            <w:r w:rsidRPr="00C641F4">
              <w:rPr>
                <w:rFonts w:eastAsia="Calibri" w:cs="Times New Roman"/>
              </w:rPr>
              <w:t xml:space="preserve">Step 4: </w:t>
            </w:r>
            <w:hyperlink w:anchor="Step_4_followup" w:history="1">
              <w:r w:rsidRPr="001E5686">
                <w:rPr>
                  <w:rStyle w:val="Hyperlink"/>
                  <w:rFonts w:eastAsia="Calibri" w:cs="Times New Roman"/>
                </w:rPr>
                <w:t>Guidance for making data-based decisions</w:t>
              </w:r>
            </w:hyperlink>
          </w:p>
        </w:tc>
        <w:tc>
          <w:tcPr>
            <w:tcW w:w="895" w:type="dxa"/>
          </w:tcPr>
          <w:p w14:paraId="135457A3" w14:textId="75BD4542" w:rsidR="00C641F4" w:rsidRPr="00C641F4" w:rsidRDefault="001E5686" w:rsidP="00C641F4">
            <w:pPr>
              <w:spacing w:after="0" w:line="240" w:lineRule="auto"/>
              <w:jc w:val="right"/>
              <w:rPr>
                <w:rFonts w:eastAsia="Calibri" w:cs="Times New Roman"/>
              </w:rPr>
            </w:pPr>
            <w:r>
              <w:rPr>
                <w:rFonts w:eastAsia="Calibri" w:cs="Times New Roman"/>
              </w:rPr>
              <w:t>64-65</w:t>
            </w:r>
          </w:p>
        </w:tc>
      </w:tr>
      <w:tr w:rsidR="00C641F4" w:rsidRPr="00C641F4" w14:paraId="5AF87FEB" w14:textId="77777777" w:rsidTr="00566FEF">
        <w:tc>
          <w:tcPr>
            <w:tcW w:w="8455" w:type="dxa"/>
          </w:tcPr>
          <w:p w14:paraId="56B75160" w14:textId="77777777" w:rsidR="00C641F4" w:rsidRPr="00C641F4" w:rsidRDefault="00C641F4" w:rsidP="00C641F4">
            <w:pPr>
              <w:spacing w:after="0" w:line="240" w:lineRule="auto"/>
              <w:rPr>
                <w:rFonts w:eastAsia="Calibri" w:cs="Times New Roman"/>
              </w:rPr>
            </w:pPr>
            <w:r w:rsidRPr="00C641F4">
              <w:rPr>
                <w:rFonts w:eastAsia="Calibri" w:cs="Times New Roman"/>
              </w:rPr>
              <w:t>OPTIONAL FORMS</w:t>
            </w:r>
          </w:p>
        </w:tc>
        <w:tc>
          <w:tcPr>
            <w:tcW w:w="895" w:type="dxa"/>
          </w:tcPr>
          <w:p w14:paraId="51B9AB96" w14:textId="6AD1E0F7" w:rsidR="00C641F4" w:rsidRPr="00C641F4" w:rsidRDefault="001E5686" w:rsidP="00C641F4">
            <w:pPr>
              <w:spacing w:after="0" w:line="240" w:lineRule="auto"/>
              <w:jc w:val="right"/>
              <w:rPr>
                <w:rFonts w:eastAsia="Calibri" w:cs="Times New Roman"/>
              </w:rPr>
            </w:pPr>
            <w:r>
              <w:rPr>
                <w:rFonts w:eastAsia="Calibri" w:cs="Times New Roman"/>
              </w:rPr>
              <w:t>67</w:t>
            </w:r>
            <w:r w:rsidR="00C641F4" w:rsidRPr="00C641F4">
              <w:rPr>
                <w:rFonts w:eastAsia="Calibri" w:cs="Times New Roman"/>
              </w:rPr>
              <w:t>-</w:t>
            </w:r>
            <w:r>
              <w:rPr>
                <w:rFonts w:eastAsia="Calibri" w:cs="Times New Roman"/>
              </w:rPr>
              <w:t>72</w:t>
            </w:r>
          </w:p>
        </w:tc>
      </w:tr>
      <w:tr w:rsidR="00C641F4" w:rsidRPr="00C641F4" w14:paraId="6C458653" w14:textId="77777777" w:rsidTr="00566FEF">
        <w:tc>
          <w:tcPr>
            <w:tcW w:w="8455" w:type="dxa"/>
          </w:tcPr>
          <w:p w14:paraId="0A503FD4" w14:textId="6CD838FA" w:rsidR="00C641F4" w:rsidRPr="00C641F4" w:rsidRDefault="00325AD7" w:rsidP="00C641F4">
            <w:pPr>
              <w:spacing w:after="0" w:line="240" w:lineRule="auto"/>
              <w:ind w:left="720"/>
              <w:rPr>
                <w:rFonts w:eastAsia="Calibri" w:cs="Times New Roman"/>
              </w:rPr>
            </w:pPr>
            <w:hyperlink w:anchor="Alliance" w:history="1">
              <w:r w:rsidR="00C641F4" w:rsidRPr="001E5686">
                <w:rPr>
                  <w:rStyle w:val="Hyperlink"/>
                  <w:rFonts w:eastAsia="Calibri" w:cs="Times New Roman"/>
                </w:rPr>
                <w:t>Teacher/Consultant Alliance Scale</w:t>
              </w:r>
            </w:hyperlink>
          </w:p>
        </w:tc>
        <w:tc>
          <w:tcPr>
            <w:tcW w:w="895" w:type="dxa"/>
          </w:tcPr>
          <w:p w14:paraId="43AD593E" w14:textId="5961C459" w:rsidR="00C641F4" w:rsidRPr="00C641F4" w:rsidRDefault="00D916E4" w:rsidP="00C641F4">
            <w:pPr>
              <w:spacing w:after="0" w:line="240" w:lineRule="auto"/>
              <w:jc w:val="right"/>
              <w:rPr>
                <w:rFonts w:eastAsia="Calibri" w:cs="Times New Roman"/>
              </w:rPr>
            </w:pPr>
            <w:r>
              <w:rPr>
                <w:rFonts w:eastAsia="Calibri" w:cs="Times New Roman"/>
              </w:rPr>
              <w:t>67</w:t>
            </w:r>
          </w:p>
        </w:tc>
      </w:tr>
      <w:tr w:rsidR="00C641F4" w:rsidRPr="00C641F4" w14:paraId="5895555D" w14:textId="77777777" w:rsidTr="00566FEF">
        <w:tc>
          <w:tcPr>
            <w:tcW w:w="8455" w:type="dxa"/>
          </w:tcPr>
          <w:p w14:paraId="423F0015" w14:textId="4F4D5CA3" w:rsidR="00C641F4" w:rsidRPr="00C641F4" w:rsidRDefault="00325AD7" w:rsidP="00C641F4">
            <w:pPr>
              <w:spacing w:after="0" w:line="240" w:lineRule="auto"/>
              <w:ind w:left="720"/>
              <w:rPr>
                <w:rFonts w:eastAsia="Calibri" w:cs="Times New Roman"/>
              </w:rPr>
            </w:pPr>
            <w:hyperlink w:anchor="Team_survey" w:history="1">
              <w:r w:rsidR="00C641F4" w:rsidRPr="001E5686">
                <w:rPr>
                  <w:rStyle w:val="Hyperlink"/>
                  <w:rFonts w:eastAsia="Calibri" w:cs="Times New Roman"/>
                </w:rPr>
                <w:t>PTR Classroom Team Survey</w:t>
              </w:r>
            </w:hyperlink>
          </w:p>
        </w:tc>
        <w:tc>
          <w:tcPr>
            <w:tcW w:w="895" w:type="dxa"/>
          </w:tcPr>
          <w:p w14:paraId="05F30F0F" w14:textId="7027A6E4" w:rsidR="00C641F4" w:rsidRPr="00C641F4" w:rsidRDefault="00D916E4" w:rsidP="00C641F4">
            <w:pPr>
              <w:spacing w:after="0" w:line="240" w:lineRule="auto"/>
              <w:ind w:left="720" w:hanging="720"/>
              <w:jc w:val="right"/>
              <w:rPr>
                <w:rFonts w:eastAsia="Calibri" w:cs="Times New Roman"/>
              </w:rPr>
            </w:pPr>
            <w:r>
              <w:rPr>
                <w:rFonts w:eastAsia="Calibri" w:cs="Times New Roman"/>
              </w:rPr>
              <w:t>68-69</w:t>
            </w:r>
          </w:p>
        </w:tc>
      </w:tr>
      <w:tr w:rsidR="00C641F4" w:rsidRPr="00C641F4" w14:paraId="0E2F246C" w14:textId="77777777" w:rsidTr="00566FEF">
        <w:tc>
          <w:tcPr>
            <w:tcW w:w="8455" w:type="dxa"/>
          </w:tcPr>
          <w:p w14:paraId="73F8C359" w14:textId="378270A2" w:rsidR="00C641F4" w:rsidRPr="00C641F4" w:rsidRDefault="00325AD7" w:rsidP="00C641F4">
            <w:pPr>
              <w:spacing w:after="0" w:line="240" w:lineRule="auto"/>
              <w:ind w:left="720"/>
              <w:rPr>
                <w:rFonts w:eastAsia="Calibri" w:cs="Times New Roman"/>
              </w:rPr>
            </w:pPr>
            <w:hyperlink w:anchor="Teacher_survey" w:history="1">
              <w:r w:rsidR="00C641F4" w:rsidRPr="001E5686">
                <w:rPr>
                  <w:rStyle w:val="Hyperlink"/>
                  <w:rFonts w:eastAsia="Calibri" w:cs="Times New Roman"/>
                </w:rPr>
                <w:t>PTR Teacher Work Style Survey</w:t>
              </w:r>
            </w:hyperlink>
          </w:p>
        </w:tc>
        <w:tc>
          <w:tcPr>
            <w:tcW w:w="895" w:type="dxa"/>
          </w:tcPr>
          <w:p w14:paraId="296B231F" w14:textId="2ABAB439" w:rsidR="00C641F4" w:rsidRPr="00C641F4" w:rsidRDefault="00D916E4" w:rsidP="00C641F4">
            <w:pPr>
              <w:spacing w:after="0" w:line="240" w:lineRule="auto"/>
              <w:jc w:val="right"/>
              <w:rPr>
                <w:rFonts w:eastAsia="Calibri" w:cs="Times New Roman"/>
              </w:rPr>
            </w:pPr>
            <w:r>
              <w:rPr>
                <w:rFonts w:eastAsia="Calibri" w:cs="Times New Roman"/>
              </w:rPr>
              <w:t>70</w:t>
            </w:r>
          </w:p>
        </w:tc>
      </w:tr>
      <w:tr w:rsidR="00C641F4" w:rsidRPr="00C641F4" w14:paraId="4471AA41" w14:textId="77777777" w:rsidTr="00566FEF">
        <w:tc>
          <w:tcPr>
            <w:tcW w:w="8455" w:type="dxa"/>
          </w:tcPr>
          <w:p w14:paraId="4194F3A3" w14:textId="16549AC4" w:rsidR="00C641F4" w:rsidRPr="00C641F4" w:rsidRDefault="00325AD7" w:rsidP="00C641F4">
            <w:pPr>
              <w:spacing w:after="0" w:line="240" w:lineRule="auto"/>
              <w:ind w:left="720"/>
              <w:rPr>
                <w:rFonts w:eastAsia="Calibri" w:cs="Times New Roman"/>
              </w:rPr>
            </w:pPr>
            <w:hyperlink w:anchor="Paraeducator_survey" w:history="1">
              <w:r w:rsidR="00C641F4" w:rsidRPr="001E5686">
                <w:rPr>
                  <w:rStyle w:val="Hyperlink"/>
                  <w:rFonts w:eastAsia="Calibri" w:cs="Times New Roman"/>
                </w:rPr>
                <w:t xml:space="preserve">PTR </w:t>
              </w:r>
              <w:proofErr w:type="spellStart"/>
              <w:r w:rsidR="00C641F4" w:rsidRPr="001E5686">
                <w:rPr>
                  <w:rStyle w:val="Hyperlink"/>
                  <w:rFonts w:eastAsia="Calibri" w:cs="Times New Roman"/>
                </w:rPr>
                <w:t>Paraeducator</w:t>
              </w:r>
              <w:proofErr w:type="spellEnd"/>
              <w:r w:rsidR="00C641F4" w:rsidRPr="001E5686">
                <w:rPr>
                  <w:rStyle w:val="Hyperlink"/>
                  <w:rFonts w:eastAsia="Calibri" w:cs="Times New Roman"/>
                </w:rPr>
                <w:t xml:space="preserve"> Work Style Survey</w:t>
              </w:r>
            </w:hyperlink>
          </w:p>
        </w:tc>
        <w:tc>
          <w:tcPr>
            <w:tcW w:w="895" w:type="dxa"/>
          </w:tcPr>
          <w:p w14:paraId="0A539B18" w14:textId="4C436B2A" w:rsidR="00C641F4" w:rsidRPr="00C641F4" w:rsidRDefault="00D916E4" w:rsidP="00C641F4">
            <w:pPr>
              <w:spacing w:after="0" w:line="240" w:lineRule="auto"/>
              <w:jc w:val="right"/>
              <w:rPr>
                <w:rFonts w:eastAsia="Calibri" w:cs="Times New Roman"/>
              </w:rPr>
            </w:pPr>
            <w:r>
              <w:rPr>
                <w:rFonts w:eastAsia="Calibri" w:cs="Times New Roman"/>
              </w:rPr>
              <w:t>71</w:t>
            </w:r>
          </w:p>
        </w:tc>
      </w:tr>
      <w:tr w:rsidR="00C641F4" w:rsidRPr="00C641F4" w14:paraId="46C54C55" w14:textId="77777777" w:rsidTr="00566FEF">
        <w:tc>
          <w:tcPr>
            <w:tcW w:w="8455" w:type="dxa"/>
          </w:tcPr>
          <w:p w14:paraId="579D64D7" w14:textId="2E930568" w:rsidR="00C641F4" w:rsidRPr="00C641F4" w:rsidRDefault="00325AD7" w:rsidP="00C641F4">
            <w:pPr>
              <w:spacing w:after="0" w:line="240" w:lineRule="auto"/>
              <w:ind w:left="720"/>
              <w:rPr>
                <w:rFonts w:eastAsia="Calibri" w:cs="Times New Roman"/>
              </w:rPr>
            </w:pPr>
            <w:hyperlink w:anchor="work_style_comparison" w:history="1">
              <w:r w:rsidR="00C641F4" w:rsidRPr="001E5686">
                <w:rPr>
                  <w:rStyle w:val="Hyperlink"/>
                  <w:rFonts w:eastAsia="Calibri" w:cs="Times New Roman"/>
                </w:rPr>
                <w:t>PTR Work Style Score Comparison Sheet</w:t>
              </w:r>
            </w:hyperlink>
          </w:p>
        </w:tc>
        <w:tc>
          <w:tcPr>
            <w:tcW w:w="895" w:type="dxa"/>
          </w:tcPr>
          <w:p w14:paraId="4C327528" w14:textId="4337B2DA" w:rsidR="00C641F4" w:rsidRPr="00C641F4" w:rsidRDefault="00D916E4" w:rsidP="00C641F4">
            <w:pPr>
              <w:spacing w:after="0" w:line="240" w:lineRule="auto"/>
              <w:jc w:val="right"/>
              <w:rPr>
                <w:rFonts w:eastAsia="Calibri" w:cs="Times New Roman"/>
              </w:rPr>
            </w:pPr>
            <w:r>
              <w:rPr>
                <w:rFonts w:eastAsia="Calibri" w:cs="Times New Roman"/>
              </w:rPr>
              <w:t>72</w:t>
            </w:r>
          </w:p>
        </w:tc>
      </w:tr>
    </w:tbl>
    <w:p w14:paraId="58445EA3" w14:textId="77777777" w:rsidR="00C641F4" w:rsidRPr="00C641F4" w:rsidRDefault="00C641F4" w:rsidP="00C641F4">
      <w:pPr>
        <w:spacing w:after="0" w:line="240" w:lineRule="auto"/>
        <w:rPr>
          <w:rFonts w:ascii="Times New Roman" w:eastAsia="Calibri" w:hAnsi="Times New Roman" w:cs="Times New Roman"/>
          <w:sz w:val="24"/>
        </w:rPr>
      </w:pPr>
    </w:p>
    <w:p w14:paraId="5B46F2D9" w14:textId="77777777" w:rsidR="00C641F4" w:rsidRDefault="00C641F4" w:rsidP="00F75BDD">
      <w:pPr>
        <w:jc w:val="center"/>
        <w:rPr>
          <w:rFonts w:ascii="Times New Roman" w:hAnsi="Times New Roman" w:cs="Times New Roman"/>
          <w:b/>
        </w:rPr>
        <w:sectPr w:rsidR="00C641F4" w:rsidSect="006C73E2">
          <w:pgSz w:w="12240" w:h="15840"/>
          <w:pgMar w:top="1440" w:right="1440" w:bottom="1440" w:left="1440" w:header="720" w:footer="720" w:gutter="0"/>
          <w:cols w:space="720"/>
          <w:docGrid w:linePitch="360"/>
        </w:sectPr>
      </w:pPr>
    </w:p>
    <w:p w14:paraId="22F5FBC0" w14:textId="4C545B7F" w:rsidR="00F75BDD" w:rsidRPr="00F75BDD" w:rsidRDefault="00F75BDD" w:rsidP="00F75BDD">
      <w:pPr>
        <w:jc w:val="center"/>
        <w:rPr>
          <w:rFonts w:ascii="Times New Roman" w:hAnsi="Times New Roman" w:cs="Times New Roman"/>
          <w:b/>
        </w:rPr>
      </w:pPr>
      <w:r w:rsidRPr="00F75BDD">
        <w:rPr>
          <w:rFonts w:ascii="Times New Roman" w:hAnsi="Times New Roman" w:cs="Times New Roman"/>
          <w:b/>
        </w:rPr>
        <w:lastRenderedPageBreak/>
        <w:t>Prevent-Teach-Reinforce</w:t>
      </w:r>
    </w:p>
    <w:p w14:paraId="51C7AAEC" w14:textId="77777777" w:rsidR="00F75BDD" w:rsidRPr="00F75BDD" w:rsidRDefault="00F75BDD" w:rsidP="00F75BDD">
      <w:pPr>
        <w:jc w:val="center"/>
        <w:rPr>
          <w:rFonts w:ascii="Times New Roman" w:hAnsi="Times New Roman" w:cs="Times New Roman"/>
          <w:b/>
        </w:rPr>
      </w:pPr>
      <w:bookmarkStart w:id="1" w:name="Fidelity_Checklist_Process"/>
      <w:r w:rsidRPr="00F75BDD">
        <w:rPr>
          <w:rFonts w:ascii="Times New Roman" w:hAnsi="Times New Roman" w:cs="Times New Roman"/>
          <w:b/>
        </w:rPr>
        <w:t>Fidelity Checklist for Individualized (FBA) Implementation Process</w:t>
      </w:r>
    </w:p>
    <w:bookmarkEnd w:id="1"/>
    <w:p w14:paraId="73F50615" w14:textId="77777777" w:rsidR="00F75BDD" w:rsidRPr="00F75BDD" w:rsidRDefault="00F75BDD" w:rsidP="00F75BDD">
      <w:pPr>
        <w:jc w:val="center"/>
        <w:rPr>
          <w:rFonts w:ascii="Times New Roman" w:hAnsi="Times New Roman" w:cs="Times New Roman"/>
          <w:b/>
        </w:rPr>
      </w:pPr>
    </w:p>
    <w:p w14:paraId="19F7587B" w14:textId="77777777" w:rsidR="00F75BDD" w:rsidRPr="00F75BDD" w:rsidRDefault="00F75BDD" w:rsidP="00F75BDD">
      <w:pPr>
        <w:rPr>
          <w:rFonts w:ascii="Times New Roman" w:hAnsi="Times New Roman" w:cs="Times New Roman"/>
          <w:i/>
        </w:rPr>
      </w:pPr>
      <w:r w:rsidRPr="00F75BDD">
        <w:rPr>
          <w:rFonts w:ascii="Times New Roman" w:hAnsi="Times New Roman" w:cs="Times New Roman"/>
          <w:i/>
        </w:rPr>
        <w:t>Instructions:  Indicate whether or not the following activities occurred in the development of intervention strategies to address your student’s problem behaviors.</w:t>
      </w:r>
    </w:p>
    <w:p w14:paraId="410A1C1C" w14:textId="77777777" w:rsidR="00F75BDD" w:rsidRPr="00F75BDD" w:rsidRDefault="00F75BDD" w:rsidP="00F75BDD">
      <w:pPr>
        <w:rPr>
          <w:rFonts w:ascii="Times New Roman" w:hAnsi="Times New Roman" w:cs="Times New Roman"/>
        </w:rPr>
      </w:pPr>
    </w:p>
    <w:tbl>
      <w:tblPr>
        <w:tblStyle w:val="TableGrid"/>
        <w:tblW w:w="935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204"/>
        <w:gridCol w:w="1096"/>
        <w:gridCol w:w="1050"/>
      </w:tblGrid>
      <w:tr w:rsidR="00F75BDD" w:rsidRPr="00F75BDD" w14:paraId="0A2D1488" w14:textId="77777777" w:rsidTr="00566FEF">
        <w:tc>
          <w:tcPr>
            <w:tcW w:w="7204" w:type="dxa"/>
          </w:tcPr>
          <w:p w14:paraId="3BE52534"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a team (defined as at least one other person other than the teacher) formed to discuss the behavior and develop plans for intervention?</w:t>
            </w:r>
          </w:p>
          <w:p w14:paraId="60D11D39" w14:textId="77777777" w:rsidR="00F75BDD" w:rsidRPr="00F75BDD" w:rsidRDefault="00F75BDD" w:rsidP="00F75BDD">
            <w:pPr>
              <w:ind w:left="360"/>
              <w:rPr>
                <w:rFonts w:ascii="Times New Roman" w:hAnsi="Times New Roman" w:cs="Times New Roman"/>
              </w:rPr>
            </w:pPr>
          </w:p>
        </w:tc>
        <w:tc>
          <w:tcPr>
            <w:tcW w:w="1096" w:type="dxa"/>
          </w:tcPr>
          <w:p w14:paraId="515AEBAC"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81008C4"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FB8CE98" w14:textId="77777777" w:rsidTr="00566FEF">
        <w:tc>
          <w:tcPr>
            <w:tcW w:w="7204" w:type="dxa"/>
          </w:tcPr>
          <w:p w14:paraId="7E796A43"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team include the student or was student input considered at each step of the process?</w:t>
            </w:r>
          </w:p>
          <w:p w14:paraId="12EE89C6" w14:textId="77777777" w:rsidR="00F75BDD" w:rsidRPr="00F75BDD" w:rsidRDefault="00F75BDD" w:rsidP="00F75BDD">
            <w:pPr>
              <w:rPr>
                <w:rFonts w:ascii="Times New Roman" w:hAnsi="Times New Roman" w:cs="Times New Roman"/>
              </w:rPr>
            </w:pPr>
          </w:p>
        </w:tc>
        <w:tc>
          <w:tcPr>
            <w:tcW w:w="1096" w:type="dxa"/>
          </w:tcPr>
          <w:p w14:paraId="6428271A"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7370F6CB"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654F4A68" w14:textId="77777777" w:rsidTr="00566FEF">
        <w:tc>
          <w:tcPr>
            <w:tcW w:w="7204" w:type="dxa"/>
          </w:tcPr>
          <w:p w14:paraId="7FDA7901"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team identify and define a minimum of one problem behavior to be decreased?</w:t>
            </w:r>
          </w:p>
          <w:p w14:paraId="7B6108C1" w14:textId="77777777" w:rsidR="00F75BDD" w:rsidRPr="00F75BDD" w:rsidRDefault="00F75BDD" w:rsidP="00F75BDD">
            <w:pPr>
              <w:rPr>
                <w:rFonts w:ascii="Times New Roman" w:hAnsi="Times New Roman" w:cs="Times New Roman"/>
              </w:rPr>
            </w:pPr>
          </w:p>
        </w:tc>
        <w:tc>
          <w:tcPr>
            <w:tcW w:w="1096" w:type="dxa"/>
          </w:tcPr>
          <w:p w14:paraId="5499DBCF"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D926C3E"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31CAC363" w14:textId="77777777" w:rsidTr="00566FEF">
        <w:tc>
          <w:tcPr>
            <w:tcW w:w="7204" w:type="dxa"/>
          </w:tcPr>
          <w:p w14:paraId="2DE6675A"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team identify and define a minimum of one appropriate/alternative behavior to be increased?</w:t>
            </w:r>
          </w:p>
          <w:p w14:paraId="7B17ACED" w14:textId="77777777" w:rsidR="00F75BDD" w:rsidRPr="00F75BDD" w:rsidRDefault="00F75BDD" w:rsidP="00F75BDD">
            <w:pPr>
              <w:rPr>
                <w:rFonts w:ascii="Times New Roman" w:hAnsi="Times New Roman" w:cs="Times New Roman"/>
              </w:rPr>
            </w:pPr>
          </w:p>
        </w:tc>
        <w:tc>
          <w:tcPr>
            <w:tcW w:w="1096" w:type="dxa"/>
          </w:tcPr>
          <w:p w14:paraId="5651FA01"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1F0E696"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1231F957" w14:textId="77777777" w:rsidTr="00566FEF">
        <w:tc>
          <w:tcPr>
            <w:tcW w:w="7204" w:type="dxa"/>
          </w:tcPr>
          <w:p w14:paraId="4AB67DF6"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team come to consensus on the behaviors identified, the definitions, and the progress-monitoring method?</w:t>
            </w:r>
          </w:p>
          <w:p w14:paraId="560B2DC4" w14:textId="77777777" w:rsidR="00F75BDD" w:rsidRPr="00F75BDD" w:rsidRDefault="00F75BDD" w:rsidP="00F75BDD">
            <w:pPr>
              <w:ind w:left="360"/>
              <w:rPr>
                <w:rFonts w:ascii="Times New Roman" w:hAnsi="Times New Roman" w:cs="Times New Roman"/>
              </w:rPr>
            </w:pPr>
          </w:p>
        </w:tc>
        <w:tc>
          <w:tcPr>
            <w:tcW w:w="1096" w:type="dxa"/>
          </w:tcPr>
          <w:p w14:paraId="05E7AB86"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3ABD5B3"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552372A" w14:textId="77777777" w:rsidTr="00566FEF">
        <w:tc>
          <w:tcPr>
            <w:tcW w:w="7204" w:type="dxa"/>
          </w:tcPr>
          <w:p w14:paraId="223732C2"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a daily progress-monitoring data system established to measure occurrence of problem and appropriate behaviors identified for decrease and increase?</w:t>
            </w:r>
          </w:p>
          <w:p w14:paraId="3AA30023" w14:textId="77777777" w:rsidR="00F75BDD" w:rsidRPr="00F75BDD" w:rsidRDefault="00F75BDD" w:rsidP="00F75BDD">
            <w:pPr>
              <w:rPr>
                <w:rFonts w:ascii="Times New Roman" w:hAnsi="Times New Roman" w:cs="Times New Roman"/>
              </w:rPr>
            </w:pPr>
          </w:p>
        </w:tc>
        <w:tc>
          <w:tcPr>
            <w:tcW w:w="1096" w:type="dxa"/>
          </w:tcPr>
          <w:p w14:paraId="1A491961"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015F6FD7"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3614A9FE" w14:textId="77777777" w:rsidTr="00566FEF">
        <w:tc>
          <w:tcPr>
            <w:tcW w:w="7204" w:type="dxa"/>
          </w:tcPr>
          <w:p w14:paraId="7E1B189A"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data measure have a minimum of 3 days of baseline data?</w:t>
            </w:r>
          </w:p>
          <w:p w14:paraId="708BC926" w14:textId="77777777" w:rsidR="00F75BDD" w:rsidRPr="00F75BDD" w:rsidRDefault="00F75BDD" w:rsidP="00F75BDD">
            <w:pPr>
              <w:rPr>
                <w:rFonts w:ascii="Times New Roman" w:hAnsi="Times New Roman" w:cs="Times New Roman"/>
              </w:rPr>
            </w:pPr>
          </w:p>
        </w:tc>
        <w:tc>
          <w:tcPr>
            <w:tcW w:w="1096" w:type="dxa"/>
          </w:tcPr>
          <w:p w14:paraId="3DB0A4BA"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3CAC3908"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350CBD7D" w14:textId="77777777" w:rsidTr="00566FEF">
        <w:tc>
          <w:tcPr>
            <w:tcW w:w="7204" w:type="dxa"/>
          </w:tcPr>
          <w:p w14:paraId="51CA570E" w14:textId="77777777" w:rsidR="00F75BDD" w:rsidRPr="00F75BDD" w:rsidRDefault="00F75BDD" w:rsidP="00F75BDD">
            <w:pPr>
              <w:pStyle w:val="ListParagraph"/>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teacher and the student provide input on the functional behavior assessment?</w:t>
            </w:r>
          </w:p>
          <w:p w14:paraId="5A7A8F7F" w14:textId="77777777" w:rsidR="00F75BDD" w:rsidRPr="00F75BDD" w:rsidRDefault="00F75BDD" w:rsidP="00F75BDD">
            <w:pPr>
              <w:rPr>
                <w:rFonts w:ascii="Times New Roman" w:hAnsi="Times New Roman" w:cs="Times New Roman"/>
              </w:rPr>
            </w:pPr>
          </w:p>
        </w:tc>
        <w:tc>
          <w:tcPr>
            <w:tcW w:w="1096" w:type="dxa"/>
          </w:tcPr>
          <w:p w14:paraId="2ADFEC0E"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6B6FA4A8"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D82AF99" w14:textId="77777777" w:rsidTr="00566FEF">
        <w:tc>
          <w:tcPr>
            <w:tcW w:w="7204" w:type="dxa"/>
          </w:tcPr>
          <w:p w14:paraId="44CE3303"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functional behavior assessment result in a hypothesis statement or summary that included the target behavior and the triggers (antecedents) and the function based on consequences that follow problem behavior?</w:t>
            </w:r>
          </w:p>
          <w:p w14:paraId="3587C252" w14:textId="77777777" w:rsidR="00F75BDD" w:rsidRPr="00F75BDD" w:rsidRDefault="00F75BDD" w:rsidP="00F75BDD">
            <w:pPr>
              <w:rPr>
                <w:rFonts w:ascii="Times New Roman" w:hAnsi="Times New Roman" w:cs="Times New Roman"/>
              </w:rPr>
            </w:pPr>
          </w:p>
        </w:tc>
        <w:tc>
          <w:tcPr>
            <w:tcW w:w="1096" w:type="dxa"/>
          </w:tcPr>
          <w:p w14:paraId="3436A187"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EDF7470"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55BEEA9D" w14:textId="77777777" w:rsidTr="00566FEF">
        <w:tc>
          <w:tcPr>
            <w:tcW w:w="7204" w:type="dxa"/>
          </w:tcPr>
          <w:p w14:paraId="2997624A"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team come to consensus on the hypothesis statement?</w:t>
            </w:r>
          </w:p>
          <w:p w14:paraId="2FA28554" w14:textId="77777777" w:rsidR="00F75BDD" w:rsidRPr="00F75BDD" w:rsidRDefault="00F75BDD" w:rsidP="00F75BDD">
            <w:pPr>
              <w:rPr>
                <w:rFonts w:ascii="Times New Roman" w:hAnsi="Times New Roman" w:cs="Times New Roman"/>
              </w:rPr>
            </w:pPr>
          </w:p>
        </w:tc>
        <w:tc>
          <w:tcPr>
            <w:tcW w:w="1096" w:type="dxa"/>
          </w:tcPr>
          <w:p w14:paraId="08E1B632"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56174500"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F807954" w14:textId="77777777" w:rsidTr="00566FEF">
        <w:tc>
          <w:tcPr>
            <w:tcW w:w="7204" w:type="dxa"/>
          </w:tcPr>
          <w:p w14:paraId="183B6C2B"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behavior intervention plan include at least one strategy that prevented the behavior from occurring by addressing the antecedent in the hypothesis?</w:t>
            </w:r>
          </w:p>
          <w:p w14:paraId="3AB16D03" w14:textId="77777777" w:rsidR="00F75BDD" w:rsidRPr="00F75BDD" w:rsidRDefault="00F75BDD" w:rsidP="00F75BDD">
            <w:pPr>
              <w:rPr>
                <w:rFonts w:ascii="Times New Roman" w:hAnsi="Times New Roman" w:cs="Times New Roman"/>
              </w:rPr>
            </w:pPr>
          </w:p>
        </w:tc>
        <w:tc>
          <w:tcPr>
            <w:tcW w:w="1096" w:type="dxa"/>
          </w:tcPr>
          <w:p w14:paraId="43AFD931"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4C2C031E"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6BE9A700" w14:textId="77777777" w:rsidTr="00566FEF">
        <w:tc>
          <w:tcPr>
            <w:tcW w:w="7204" w:type="dxa"/>
          </w:tcPr>
          <w:p w14:paraId="0EBB66C8"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the prevention strategy written in sufficient detail so that another adult who was not at the meeting could implement the strategy?</w:t>
            </w:r>
          </w:p>
          <w:p w14:paraId="4662C346" w14:textId="77777777" w:rsidR="00F75BDD" w:rsidRPr="00F75BDD" w:rsidRDefault="00F75BDD" w:rsidP="00F75BDD">
            <w:pPr>
              <w:rPr>
                <w:rFonts w:ascii="Times New Roman" w:hAnsi="Times New Roman" w:cs="Times New Roman"/>
              </w:rPr>
            </w:pPr>
          </w:p>
        </w:tc>
        <w:tc>
          <w:tcPr>
            <w:tcW w:w="1096" w:type="dxa"/>
          </w:tcPr>
          <w:p w14:paraId="55EA2C3F"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13B0423C"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60D8C13C" w14:textId="77777777" w:rsidTr="00566FEF">
        <w:tc>
          <w:tcPr>
            <w:tcW w:w="7204" w:type="dxa"/>
          </w:tcPr>
          <w:p w14:paraId="7DB89578"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behavior intervention plan include at least one strategy that taught the student a new, appropriate behavior that would replace the problem behavior?</w:t>
            </w:r>
          </w:p>
          <w:p w14:paraId="2D4B2125" w14:textId="77777777" w:rsidR="00F75BDD" w:rsidRPr="00F75BDD" w:rsidRDefault="00F75BDD" w:rsidP="00F75BDD">
            <w:pPr>
              <w:rPr>
                <w:rFonts w:ascii="Times New Roman" w:hAnsi="Times New Roman" w:cs="Times New Roman"/>
              </w:rPr>
            </w:pPr>
          </w:p>
        </w:tc>
        <w:tc>
          <w:tcPr>
            <w:tcW w:w="1096" w:type="dxa"/>
          </w:tcPr>
          <w:p w14:paraId="3643485B"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4E3BA293"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3FE227CF" w14:textId="77777777" w:rsidTr="00566FEF">
        <w:tc>
          <w:tcPr>
            <w:tcW w:w="7204" w:type="dxa"/>
          </w:tcPr>
          <w:p w14:paraId="767A00D9"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the replacement behavior strategy written in sufficient detail so that another adult who was not at the meeting could implement the strategy?</w:t>
            </w:r>
          </w:p>
          <w:p w14:paraId="417F6DCF" w14:textId="77777777" w:rsidR="00F75BDD" w:rsidRPr="00F75BDD" w:rsidRDefault="00F75BDD" w:rsidP="00F75BDD">
            <w:pPr>
              <w:rPr>
                <w:rFonts w:ascii="Times New Roman" w:hAnsi="Times New Roman" w:cs="Times New Roman"/>
              </w:rPr>
            </w:pPr>
          </w:p>
        </w:tc>
        <w:tc>
          <w:tcPr>
            <w:tcW w:w="1096" w:type="dxa"/>
          </w:tcPr>
          <w:p w14:paraId="50A4641B"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4DA14BB4"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592F6EAE" w14:textId="77777777" w:rsidTr="00566FEF">
        <w:tc>
          <w:tcPr>
            <w:tcW w:w="7204" w:type="dxa"/>
          </w:tcPr>
          <w:p w14:paraId="621E0DDC"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behavior intervention plan include at least one strategy that reinforced the replacement behavior and no longer reinforced the problem behavior, linking back to the consequences/function in the hypothesis?</w:t>
            </w:r>
          </w:p>
          <w:p w14:paraId="36068CB6" w14:textId="77777777" w:rsidR="00F75BDD" w:rsidRPr="00F75BDD" w:rsidRDefault="00F75BDD" w:rsidP="00F75BDD">
            <w:pPr>
              <w:rPr>
                <w:rFonts w:ascii="Times New Roman" w:hAnsi="Times New Roman" w:cs="Times New Roman"/>
              </w:rPr>
            </w:pPr>
          </w:p>
        </w:tc>
        <w:tc>
          <w:tcPr>
            <w:tcW w:w="1096" w:type="dxa"/>
          </w:tcPr>
          <w:p w14:paraId="3450E926"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1F0D3824"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176E7CE" w14:textId="77777777" w:rsidTr="00566FEF">
        <w:tc>
          <w:tcPr>
            <w:tcW w:w="7204" w:type="dxa"/>
          </w:tcPr>
          <w:p w14:paraId="0BB5EC7F"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the reinforcement strategy written in sufficient detail so that another adult who was not at the meeting could implement the strategy?</w:t>
            </w:r>
          </w:p>
          <w:p w14:paraId="5D3E6B19" w14:textId="77777777" w:rsidR="00F75BDD" w:rsidRPr="00F75BDD" w:rsidRDefault="00F75BDD" w:rsidP="00F75BDD">
            <w:pPr>
              <w:rPr>
                <w:rFonts w:ascii="Times New Roman" w:hAnsi="Times New Roman" w:cs="Times New Roman"/>
              </w:rPr>
            </w:pPr>
          </w:p>
        </w:tc>
        <w:tc>
          <w:tcPr>
            <w:tcW w:w="1096" w:type="dxa"/>
          </w:tcPr>
          <w:p w14:paraId="3E9F894E"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09634C68"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7B414DBD" w14:textId="77777777" w:rsidTr="00566FEF">
        <w:tc>
          <w:tcPr>
            <w:tcW w:w="7204" w:type="dxa"/>
          </w:tcPr>
          <w:p w14:paraId="09A7A241"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the teacher and the student (if applicable) come to consensus on the plan strategies?</w:t>
            </w:r>
          </w:p>
          <w:p w14:paraId="7F0857F9" w14:textId="77777777" w:rsidR="00F75BDD" w:rsidRPr="00F75BDD" w:rsidRDefault="00F75BDD" w:rsidP="00F75BDD">
            <w:pPr>
              <w:rPr>
                <w:rFonts w:ascii="Times New Roman" w:hAnsi="Times New Roman" w:cs="Times New Roman"/>
              </w:rPr>
            </w:pPr>
          </w:p>
        </w:tc>
        <w:tc>
          <w:tcPr>
            <w:tcW w:w="1096" w:type="dxa"/>
          </w:tcPr>
          <w:p w14:paraId="7E23ECC8"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433FA247"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592F2EBC" w14:textId="77777777" w:rsidTr="00566FEF">
        <w:tc>
          <w:tcPr>
            <w:tcW w:w="7204" w:type="dxa"/>
          </w:tcPr>
          <w:p w14:paraId="13504499"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Did another school-based consultant/team member train the teacher and the student to do the plan?</w:t>
            </w:r>
          </w:p>
          <w:p w14:paraId="09645BA8" w14:textId="77777777" w:rsidR="00F75BDD" w:rsidRPr="00F75BDD" w:rsidRDefault="00F75BDD" w:rsidP="00F75BDD">
            <w:pPr>
              <w:rPr>
                <w:rFonts w:ascii="Times New Roman" w:hAnsi="Times New Roman" w:cs="Times New Roman"/>
              </w:rPr>
            </w:pPr>
          </w:p>
        </w:tc>
        <w:tc>
          <w:tcPr>
            <w:tcW w:w="1096" w:type="dxa"/>
          </w:tcPr>
          <w:p w14:paraId="6A1CE6BD"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71CCCF07"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4481615D" w14:textId="77777777" w:rsidTr="00566FEF">
        <w:tc>
          <w:tcPr>
            <w:tcW w:w="7204" w:type="dxa"/>
          </w:tcPr>
          <w:p w14:paraId="0220D16B"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in-class support provided to the teacher after the plan began to be implemented?</w:t>
            </w:r>
          </w:p>
          <w:p w14:paraId="400EB7A9" w14:textId="77777777" w:rsidR="00F75BDD" w:rsidRPr="00F75BDD" w:rsidRDefault="00F75BDD" w:rsidP="00F75BDD">
            <w:pPr>
              <w:rPr>
                <w:rFonts w:ascii="Times New Roman" w:hAnsi="Times New Roman" w:cs="Times New Roman"/>
              </w:rPr>
            </w:pPr>
          </w:p>
        </w:tc>
        <w:tc>
          <w:tcPr>
            <w:tcW w:w="1096" w:type="dxa"/>
          </w:tcPr>
          <w:p w14:paraId="0FA8944F"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514E50DF"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F75BDD" w14:paraId="04494034" w14:textId="77777777" w:rsidTr="00566FEF">
        <w:tc>
          <w:tcPr>
            <w:tcW w:w="7204" w:type="dxa"/>
          </w:tcPr>
          <w:p w14:paraId="32810B45"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there a plan for collecting behavior plan implementation fidelity?</w:t>
            </w:r>
          </w:p>
          <w:p w14:paraId="1B9A31C8" w14:textId="77777777" w:rsidR="00F75BDD" w:rsidRPr="00F75BDD" w:rsidRDefault="00F75BDD" w:rsidP="00F75BDD">
            <w:pPr>
              <w:rPr>
                <w:rFonts w:ascii="Times New Roman" w:hAnsi="Times New Roman" w:cs="Times New Roman"/>
              </w:rPr>
            </w:pPr>
          </w:p>
        </w:tc>
        <w:tc>
          <w:tcPr>
            <w:tcW w:w="1096" w:type="dxa"/>
          </w:tcPr>
          <w:p w14:paraId="057485B9"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623AC94B"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r w:rsidR="00F75BDD" w:rsidRPr="00EE16D0" w14:paraId="0329165B" w14:textId="77777777" w:rsidTr="00566FEF">
        <w:tc>
          <w:tcPr>
            <w:tcW w:w="7204" w:type="dxa"/>
          </w:tcPr>
          <w:p w14:paraId="0930CB55" w14:textId="77777777" w:rsidR="00F75BDD" w:rsidRPr="00F75BDD" w:rsidRDefault="00F75BDD" w:rsidP="00F75BDD">
            <w:pPr>
              <w:numPr>
                <w:ilvl w:val="0"/>
                <w:numId w:val="29"/>
              </w:numPr>
              <w:spacing w:after="0" w:line="240" w:lineRule="auto"/>
              <w:rPr>
                <w:rFonts w:ascii="Times New Roman" w:hAnsi="Times New Roman" w:cs="Times New Roman"/>
              </w:rPr>
            </w:pPr>
            <w:r w:rsidRPr="00F75BDD">
              <w:rPr>
                <w:rFonts w:ascii="Times New Roman" w:hAnsi="Times New Roman" w:cs="Times New Roman"/>
              </w:rPr>
              <w:t>Was there a follow-up meeting to review the fidelity and the progress-monitoring data to determine whether the behavior plan was effective?</w:t>
            </w:r>
          </w:p>
          <w:p w14:paraId="2FF53773" w14:textId="77777777" w:rsidR="00F75BDD" w:rsidRPr="00F75BDD" w:rsidRDefault="00F75BDD" w:rsidP="00F75BDD">
            <w:pPr>
              <w:rPr>
                <w:rFonts w:ascii="Times New Roman" w:hAnsi="Times New Roman" w:cs="Times New Roman"/>
              </w:rPr>
            </w:pPr>
          </w:p>
        </w:tc>
        <w:tc>
          <w:tcPr>
            <w:tcW w:w="1096" w:type="dxa"/>
          </w:tcPr>
          <w:p w14:paraId="6D5CF9C3"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2"/>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YES</w:t>
            </w:r>
          </w:p>
        </w:tc>
        <w:tc>
          <w:tcPr>
            <w:tcW w:w="1050" w:type="dxa"/>
          </w:tcPr>
          <w:p w14:paraId="22E69684" w14:textId="77777777" w:rsidR="00F75BDD" w:rsidRPr="00F75BDD" w:rsidRDefault="00F75BDD" w:rsidP="00F75BDD">
            <w:pPr>
              <w:rPr>
                <w:rFonts w:ascii="Times New Roman" w:hAnsi="Times New Roman" w:cs="Times New Roman"/>
              </w:rPr>
            </w:pPr>
            <w:r w:rsidRPr="00F75BDD">
              <w:rPr>
                <w:rFonts w:ascii="Times New Roman" w:hAnsi="Times New Roman" w:cs="Times New Roman"/>
              </w:rPr>
              <w:fldChar w:fldCharType="begin">
                <w:ffData>
                  <w:name w:val="Check1"/>
                  <w:enabled/>
                  <w:calcOnExit w:val="0"/>
                  <w:checkBox>
                    <w:sizeAuto/>
                    <w:default w:val="0"/>
                  </w:checkBox>
                </w:ffData>
              </w:fldChar>
            </w:r>
            <w:r w:rsidRPr="00F75BDD">
              <w:rPr>
                <w:rFonts w:ascii="Times New Roman" w:hAnsi="Times New Roman" w:cs="Times New Roman"/>
              </w:rPr>
              <w:instrText xml:space="preserve"> FORMCHECKBOX </w:instrText>
            </w:r>
            <w:r w:rsidR="00325AD7">
              <w:rPr>
                <w:rFonts w:ascii="Times New Roman" w:hAnsi="Times New Roman" w:cs="Times New Roman"/>
              </w:rPr>
            </w:r>
            <w:r w:rsidR="00325AD7">
              <w:rPr>
                <w:rFonts w:ascii="Times New Roman" w:hAnsi="Times New Roman" w:cs="Times New Roman"/>
              </w:rPr>
              <w:fldChar w:fldCharType="separate"/>
            </w:r>
            <w:r w:rsidRPr="00F75BDD">
              <w:rPr>
                <w:rFonts w:ascii="Times New Roman" w:hAnsi="Times New Roman" w:cs="Times New Roman"/>
              </w:rPr>
              <w:fldChar w:fldCharType="end"/>
            </w:r>
            <w:r w:rsidRPr="00F75BDD">
              <w:rPr>
                <w:rFonts w:ascii="Times New Roman" w:hAnsi="Times New Roman" w:cs="Times New Roman"/>
              </w:rPr>
              <w:t xml:space="preserve">  NO</w:t>
            </w:r>
          </w:p>
        </w:tc>
      </w:tr>
    </w:tbl>
    <w:p w14:paraId="5A4B50B6" w14:textId="77777777" w:rsidR="00F75BDD" w:rsidRPr="00EE16D0" w:rsidRDefault="00F75BDD" w:rsidP="00F75BDD"/>
    <w:p w14:paraId="43C1DDA7" w14:textId="77777777" w:rsidR="00D600E7" w:rsidRDefault="00D600E7" w:rsidP="00E96C7C">
      <w:pPr>
        <w:spacing w:after="0" w:line="240" w:lineRule="auto"/>
        <w:ind w:left="360"/>
        <w:jc w:val="center"/>
        <w:rPr>
          <w:rFonts w:ascii="Arial Narrow" w:eastAsia="Times New Roman" w:hAnsi="Arial Narrow" w:cs="Times New Roman"/>
          <w:b/>
          <w:sz w:val="56"/>
          <w:szCs w:val="56"/>
        </w:rPr>
        <w:sectPr w:rsidR="00D600E7" w:rsidSect="00566FEF">
          <w:pgSz w:w="12240" w:h="15840"/>
          <w:pgMar w:top="1440" w:right="1440" w:bottom="1440" w:left="1440" w:header="720" w:footer="720" w:gutter="0"/>
          <w:cols w:space="720"/>
          <w:docGrid w:linePitch="360"/>
        </w:sectPr>
      </w:pPr>
    </w:p>
    <w:p w14:paraId="0BEC3411" w14:textId="77777777" w:rsidR="00D600E7" w:rsidRPr="00082CBC" w:rsidRDefault="00D600E7" w:rsidP="00D600E7">
      <w:pPr>
        <w:jc w:val="center"/>
        <w:rPr>
          <w:rFonts w:ascii="Arial Narrow" w:hAnsi="Arial Narrow"/>
          <w:b/>
        </w:rPr>
      </w:pPr>
      <w:bookmarkStart w:id="2" w:name="PTR_Process_Activities"/>
      <w:r w:rsidRPr="00082CBC">
        <w:rPr>
          <w:rFonts w:ascii="Arial Narrow" w:hAnsi="Arial Narrow"/>
          <w:b/>
        </w:rPr>
        <w:t>PTR Process—</w:t>
      </w:r>
      <w:r>
        <w:rPr>
          <w:rFonts w:ascii="Arial Narrow" w:hAnsi="Arial Narrow"/>
          <w:b/>
        </w:rPr>
        <w:t>Specific Activities for Each Step</w:t>
      </w:r>
    </w:p>
    <w:tbl>
      <w:tblPr>
        <w:tblStyle w:val="TableGrid"/>
        <w:tblW w:w="9648" w:type="dxa"/>
        <w:tblLook w:val="00A0" w:firstRow="1" w:lastRow="0" w:firstColumn="1" w:lastColumn="0" w:noHBand="0" w:noVBand="0"/>
      </w:tblPr>
      <w:tblGrid>
        <w:gridCol w:w="1008"/>
        <w:gridCol w:w="7110"/>
        <w:gridCol w:w="1530"/>
      </w:tblGrid>
      <w:tr w:rsidR="00D600E7" w:rsidRPr="00082CBC" w14:paraId="49441D10" w14:textId="77777777" w:rsidTr="007D364A">
        <w:tc>
          <w:tcPr>
            <w:tcW w:w="1008" w:type="dxa"/>
          </w:tcPr>
          <w:bookmarkEnd w:id="2"/>
          <w:p w14:paraId="3C7E1F60" w14:textId="77777777" w:rsidR="00D600E7" w:rsidRPr="00082CBC" w:rsidRDefault="00D600E7" w:rsidP="007D364A">
            <w:pPr>
              <w:rPr>
                <w:rFonts w:ascii="Arial Narrow" w:hAnsi="Arial Narrow"/>
                <w:b/>
              </w:rPr>
            </w:pPr>
            <w:r w:rsidRPr="00082CBC">
              <w:rPr>
                <w:rFonts w:ascii="Arial Narrow" w:hAnsi="Arial Narrow"/>
                <w:b/>
              </w:rPr>
              <w:t>Check or N/A</w:t>
            </w:r>
          </w:p>
        </w:tc>
        <w:tc>
          <w:tcPr>
            <w:tcW w:w="7110" w:type="dxa"/>
          </w:tcPr>
          <w:p w14:paraId="4D868BB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3DAA4C7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082CBC" w14:paraId="4BAE3430" w14:textId="77777777" w:rsidTr="007D364A">
        <w:tc>
          <w:tcPr>
            <w:tcW w:w="9648" w:type="dxa"/>
            <w:gridSpan w:val="3"/>
          </w:tcPr>
          <w:p w14:paraId="276BCF24" w14:textId="30BD9BD3" w:rsidR="00D600E7" w:rsidRDefault="00D600E7" w:rsidP="0004066D">
            <w:pPr>
              <w:spacing w:after="0"/>
              <w:rPr>
                <w:rFonts w:ascii="Arial Narrow" w:hAnsi="Arial Narrow"/>
                <w:b/>
              </w:rPr>
            </w:pPr>
            <w:r>
              <w:rPr>
                <w:rFonts w:ascii="Arial Narrow" w:hAnsi="Arial Narrow"/>
                <w:b/>
              </w:rPr>
              <w:t>MEETING 1.  OPTIMAL SCENARIO—Steps 1 and 2 are completed</w:t>
            </w:r>
            <w:r w:rsidR="0004066D">
              <w:rPr>
                <w:rFonts w:ascii="Arial Narrow" w:hAnsi="Arial Narrow"/>
                <w:b/>
              </w:rPr>
              <w:t xml:space="preserve">   </w:t>
            </w:r>
            <w:r>
              <w:rPr>
                <w:rFonts w:ascii="Arial Narrow" w:hAnsi="Arial Narrow"/>
                <w:b/>
              </w:rPr>
              <w:t>Step 1:  Goal Setting</w:t>
            </w:r>
          </w:p>
          <w:p w14:paraId="20C549D5" w14:textId="1B22A0BE" w:rsidR="00D600E7" w:rsidRPr="00996E71" w:rsidRDefault="00D600E7" w:rsidP="0004066D">
            <w:pPr>
              <w:spacing w:after="0"/>
              <w:rPr>
                <w:rFonts w:ascii="Arial Narrow" w:hAnsi="Arial Narrow"/>
                <w:b/>
              </w:rPr>
            </w:pPr>
            <w:r>
              <w:rPr>
                <w:rFonts w:ascii="Arial Narrow" w:hAnsi="Arial Narrow"/>
                <w:b/>
              </w:rPr>
              <w:t>(Tools/Forms:  Identifying the Problem Table, Individualized Behavior Rating Scale)</w:t>
            </w:r>
          </w:p>
        </w:tc>
      </w:tr>
      <w:tr w:rsidR="00D600E7" w:rsidRPr="00082CBC" w14:paraId="0FC6F7CE" w14:textId="77777777" w:rsidTr="007D364A">
        <w:tc>
          <w:tcPr>
            <w:tcW w:w="1008" w:type="dxa"/>
          </w:tcPr>
          <w:p w14:paraId="7514FE09" w14:textId="77777777" w:rsidR="00D600E7" w:rsidRPr="00082CBC" w:rsidRDefault="00D600E7" w:rsidP="007D364A">
            <w:pPr>
              <w:rPr>
                <w:rFonts w:ascii="Arial Narrow" w:hAnsi="Arial Narrow"/>
              </w:rPr>
            </w:pPr>
          </w:p>
        </w:tc>
        <w:tc>
          <w:tcPr>
            <w:tcW w:w="7110" w:type="dxa"/>
          </w:tcPr>
          <w:p w14:paraId="41628EFD" w14:textId="587E2B50" w:rsidR="00D600E7" w:rsidRPr="0004066D" w:rsidRDefault="00D600E7" w:rsidP="0004066D">
            <w:pPr>
              <w:pStyle w:val="ListParagraph"/>
              <w:numPr>
                <w:ilvl w:val="0"/>
                <w:numId w:val="42"/>
              </w:numPr>
              <w:spacing w:after="0" w:line="240" w:lineRule="auto"/>
              <w:rPr>
                <w:rFonts w:ascii="Arial Narrow" w:hAnsi="Arial Narrow"/>
              </w:rPr>
            </w:pPr>
            <w:r w:rsidRPr="0004066D">
              <w:rPr>
                <w:rFonts w:ascii="Arial Narrow" w:hAnsi="Arial Narrow"/>
              </w:rPr>
              <w:t>Confirm that team included all relevant team members (at secondary, consider inclusion of the student)</w:t>
            </w:r>
          </w:p>
        </w:tc>
        <w:tc>
          <w:tcPr>
            <w:tcW w:w="1530" w:type="dxa"/>
          </w:tcPr>
          <w:p w14:paraId="7D145327" w14:textId="77777777" w:rsidR="00D600E7" w:rsidRPr="00082CBC" w:rsidRDefault="00D600E7" w:rsidP="007D364A">
            <w:pPr>
              <w:rPr>
                <w:rFonts w:ascii="Arial Narrow" w:hAnsi="Arial Narrow"/>
              </w:rPr>
            </w:pPr>
          </w:p>
        </w:tc>
      </w:tr>
      <w:tr w:rsidR="00D600E7" w:rsidRPr="00082CBC" w14:paraId="7F0DAC64" w14:textId="77777777" w:rsidTr="007D364A">
        <w:tc>
          <w:tcPr>
            <w:tcW w:w="1008" w:type="dxa"/>
          </w:tcPr>
          <w:p w14:paraId="5F1D5E65" w14:textId="77777777" w:rsidR="00D600E7" w:rsidRPr="00082CBC" w:rsidRDefault="00D600E7" w:rsidP="007D364A">
            <w:pPr>
              <w:rPr>
                <w:rFonts w:ascii="Arial Narrow" w:hAnsi="Arial Narrow"/>
              </w:rPr>
            </w:pPr>
          </w:p>
        </w:tc>
        <w:tc>
          <w:tcPr>
            <w:tcW w:w="7110" w:type="dxa"/>
          </w:tcPr>
          <w:p w14:paraId="04BB2A41" w14:textId="77777777" w:rsidR="00D600E7" w:rsidRPr="00D57E11" w:rsidRDefault="00D600E7" w:rsidP="0004066D">
            <w:pPr>
              <w:numPr>
                <w:ilvl w:val="0"/>
                <w:numId w:val="42"/>
              </w:numPr>
              <w:tabs>
                <w:tab w:val="num" w:pos="720"/>
              </w:tabs>
              <w:spacing w:after="0" w:line="240" w:lineRule="auto"/>
              <w:rPr>
                <w:rFonts w:ascii="Arial Narrow" w:hAnsi="Arial Narrow"/>
              </w:rPr>
            </w:pPr>
            <w:r>
              <w:rPr>
                <w:rFonts w:ascii="Arial Narrow" w:hAnsi="Arial Narrow"/>
              </w:rPr>
              <w:t>If additional team members are needed, develop an action plan for who will contact the person and by what date (action plan can be verbal)</w:t>
            </w:r>
          </w:p>
        </w:tc>
        <w:tc>
          <w:tcPr>
            <w:tcW w:w="1530" w:type="dxa"/>
          </w:tcPr>
          <w:p w14:paraId="1B509FC3" w14:textId="77777777" w:rsidR="00D600E7" w:rsidRPr="00082CBC" w:rsidRDefault="00D600E7" w:rsidP="007D364A">
            <w:pPr>
              <w:rPr>
                <w:rFonts w:ascii="Arial Narrow" w:hAnsi="Arial Narrow"/>
              </w:rPr>
            </w:pPr>
          </w:p>
        </w:tc>
      </w:tr>
      <w:tr w:rsidR="00D600E7" w:rsidRPr="00082CBC" w14:paraId="3F8CDDD8" w14:textId="77777777" w:rsidTr="007D364A">
        <w:tc>
          <w:tcPr>
            <w:tcW w:w="1008" w:type="dxa"/>
          </w:tcPr>
          <w:p w14:paraId="4A9B6D24" w14:textId="77777777" w:rsidR="00D600E7" w:rsidRPr="00082CBC" w:rsidRDefault="00D600E7" w:rsidP="007D364A">
            <w:pPr>
              <w:rPr>
                <w:rFonts w:ascii="Arial Narrow" w:hAnsi="Arial Narrow"/>
              </w:rPr>
            </w:pPr>
          </w:p>
        </w:tc>
        <w:tc>
          <w:tcPr>
            <w:tcW w:w="7110" w:type="dxa"/>
          </w:tcPr>
          <w:p w14:paraId="4D8E9825" w14:textId="4E98E13E" w:rsidR="00D600E7" w:rsidRPr="0004066D" w:rsidRDefault="00D600E7" w:rsidP="0004066D">
            <w:pPr>
              <w:numPr>
                <w:ilvl w:val="0"/>
                <w:numId w:val="42"/>
              </w:numPr>
              <w:tabs>
                <w:tab w:val="num" w:pos="720"/>
              </w:tabs>
              <w:spacing w:after="0" w:line="240" w:lineRule="auto"/>
              <w:rPr>
                <w:rFonts w:ascii="Arial Narrow" w:hAnsi="Arial Narrow"/>
              </w:rPr>
            </w:pPr>
            <w:r>
              <w:rPr>
                <w:rFonts w:ascii="Arial Narrow" w:hAnsi="Arial Narrow"/>
              </w:rPr>
              <w:t>Obtain input from team on behaviors to be decreased.  :</w:t>
            </w:r>
          </w:p>
        </w:tc>
        <w:tc>
          <w:tcPr>
            <w:tcW w:w="1530" w:type="dxa"/>
          </w:tcPr>
          <w:p w14:paraId="726FA153" w14:textId="77777777" w:rsidR="00D600E7" w:rsidRPr="00082CBC" w:rsidRDefault="00D600E7" w:rsidP="007D364A">
            <w:pPr>
              <w:rPr>
                <w:rFonts w:ascii="Arial Narrow" w:hAnsi="Arial Narrow"/>
              </w:rPr>
            </w:pPr>
          </w:p>
        </w:tc>
      </w:tr>
      <w:tr w:rsidR="00D600E7" w:rsidRPr="00082CBC" w14:paraId="3AB38DAF" w14:textId="77777777" w:rsidTr="007D364A">
        <w:tc>
          <w:tcPr>
            <w:tcW w:w="1008" w:type="dxa"/>
          </w:tcPr>
          <w:p w14:paraId="1A278881" w14:textId="77777777" w:rsidR="00D600E7" w:rsidRPr="00082CBC" w:rsidRDefault="00D600E7" w:rsidP="007D364A">
            <w:pPr>
              <w:rPr>
                <w:rFonts w:ascii="Arial Narrow" w:hAnsi="Arial Narrow"/>
              </w:rPr>
            </w:pPr>
          </w:p>
        </w:tc>
        <w:tc>
          <w:tcPr>
            <w:tcW w:w="7110" w:type="dxa"/>
          </w:tcPr>
          <w:p w14:paraId="79AC78F4" w14:textId="77777777" w:rsidR="00D600E7" w:rsidRPr="00D57E11" w:rsidRDefault="00D600E7" w:rsidP="0004066D">
            <w:pPr>
              <w:numPr>
                <w:ilvl w:val="0"/>
                <w:numId w:val="42"/>
              </w:numPr>
              <w:tabs>
                <w:tab w:val="num" w:pos="720"/>
              </w:tabs>
              <w:spacing w:after="0" w:line="240" w:lineRule="auto"/>
              <w:rPr>
                <w:rFonts w:ascii="Arial Narrow" w:hAnsi="Arial Narrow"/>
              </w:rPr>
            </w:pPr>
            <w:r>
              <w:rPr>
                <w:rFonts w:ascii="Arial Narrow" w:hAnsi="Arial Narrow"/>
              </w:rPr>
              <w:t>Clearly define each behavior identified in observable and measurable terms.</w:t>
            </w:r>
          </w:p>
        </w:tc>
        <w:tc>
          <w:tcPr>
            <w:tcW w:w="1530" w:type="dxa"/>
          </w:tcPr>
          <w:p w14:paraId="68A91C67" w14:textId="77777777" w:rsidR="00D600E7" w:rsidRPr="00082CBC" w:rsidRDefault="00D600E7" w:rsidP="007D364A">
            <w:pPr>
              <w:rPr>
                <w:rFonts w:ascii="Arial Narrow" w:hAnsi="Arial Narrow"/>
              </w:rPr>
            </w:pPr>
          </w:p>
        </w:tc>
      </w:tr>
      <w:tr w:rsidR="00D600E7" w:rsidRPr="00082CBC" w14:paraId="2B16D9E0" w14:textId="77777777" w:rsidTr="007D364A">
        <w:tc>
          <w:tcPr>
            <w:tcW w:w="1008" w:type="dxa"/>
          </w:tcPr>
          <w:p w14:paraId="154F4C7E" w14:textId="77777777" w:rsidR="00D600E7" w:rsidRPr="00082CBC" w:rsidRDefault="00D600E7" w:rsidP="007D364A">
            <w:pPr>
              <w:rPr>
                <w:rFonts w:ascii="Arial Narrow" w:hAnsi="Arial Narrow"/>
              </w:rPr>
            </w:pPr>
          </w:p>
        </w:tc>
        <w:tc>
          <w:tcPr>
            <w:tcW w:w="7110" w:type="dxa"/>
          </w:tcPr>
          <w:p w14:paraId="1E36300D" w14:textId="77777777" w:rsidR="00D600E7" w:rsidRPr="00082CBC" w:rsidRDefault="00D600E7" w:rsidP="0004066D">
            <w:pPr>
              <w:numPr>
                <w:ilvl w:val="0"/>
                <w:numId w:val="42"/>
              </w:numPr>
              <w:tabs>
                <w:tab w:val="num" w:pos="720"/>
              </w:tabs>
              <w:spacing w:after="0" w:line="240" w:lineRule="auto"/>
              <w:rPr>
                <w:rFonts w:ascii="Arial Narrow" w:hAnsi="Arial Narrow"/>
              </w:rPr>
            </w:pPr>
            <w:r>
              <w:rPr>
                <w:rFonts w:ascii="Arial Narrow" w:hAnsi="Arial Narrow"/>
              </w:rPr>
              <w:t>Reach consensus on primary problem behavior(s) to be targeted</w:t>
            </w:r>
          </w:p>
        </w:tc>
        <w:tc>
          <w:tcPr>
            <w:tcW w:w="1530" w:type="dxa"/>
          </w:tcPr>
          <w:p w14:paraId="1FDE37FE" w14:textId="77777777" w:rsidR="00D600E7" w:rsidRPr="00082CBC" w:rsidRDefault="00D600E7" w:rsidP="007D364A">
            <w:pPr>
              <w:rPr>
                <w:rFonts w:ascii="Arial Narrow" w:hAnsi="Arial Narrow"/>
              </w:rPr>
            </w:pPr>
          </w:p>
        </w:tc>
      </w:tr>
      <w:tr w:rsidR="00D600E7" w:rsidRPr="00082CBC" w14:paraId="0C15D52D" w14:textId="77777777" w:rsidTr="007D364A">
        <w:tc>
          <w:tcPr>
            <w:tcW w:w="1008" w:type="dxa"/>
          </w:tcPr>
          <w:p w14:paraId="26B12E9C" w14:textId="77777777" w:rsidR="00D600E7" w:rsidRPr="00082CBC" w:rsidRDefault="00D600E7" w:rsidP="007D364A">
            <w:pPr>
              <w:rPr>
                <w:rFonts w:ascii="Arial Narrow" w:hAnsi="Arial Narrow"/>
              </w:rPr>
            </w:pPr>
          </w:p>
        </w:tc>
        <w:tc>
          <w:tcPr>
            <w:tcW w:w="7110" w:type="dxa"/>
          </w:tcPr>
          <w:p w14:paraId="7655CE0A" w14:textId="77777777" w:rsidR="00D600E7" w:rsidRPr="00D57E11" w:rsidRDefault="00D600E7" w:rsidP="0004066D">
            <w:pPr>
              <w:numPr>
                <w:ilvl w:val="0"/>
                <w:numId w:val="42"/>
              </w:numPr>
              <w:tabs>
                <w:tab w:val="num" w:pos="720"/>
              </w:tabs>
              <w:spacing w:after="0" w:line="240" w:lineRule="auto"/>
              <w:rPr>
                <w:rFonts w:ascii="Arial Narrow" w:hAnsi="Arial Narrow"/>
              </w:rPr>
            </w:pPr>
            <w:r>
              <w:rPr>
                <w:rFonts w:ascii="Arial Narrow" w:hAnsi="Arial Narrow"/>
              </w:rPr>
              <w:t>Obtain input from team on behaviors to be increased that would replace the problem behavior(s) identified as targets.</w:t>
            </w:r>
          </w:p>
        </w:tc>
        <w:tc>
          <w:tcPr>
            <w:tcW w:w="1530" w:type="dxa"/>
          </w:tcPr>
          <w:p w14:paraId="54CE5EC0" w14:textId="77777777" w:rsidR="00D600E7" w:rsidRPr="00082CBC" w:rsidRDefault="00D600E7" w:rsidP="007D364A">
            <w:pPr>
              <w:rPr>
                <w:rFonts w:ascii="Arial Narrow" w:hAnsi="Arial Narrow"/>
              </w:rPr>
            </w:pPr>
          </w:p>
        </w:tc>
      </w:tr>
      <w:tr w:rsidR="00D600E7" w:rsidRPr="00082CBC" w14:paraId="49A95CBA" w14:textId="77777777" w:rsidTr="007D364A">
        <w:tc>
          <w:tcPr>
            <w:tcW w:w="1008" w:type="dxa"/>
          </w:tcPr>
          <w:p w14:paraId="3C9FE8A1" w14:textId="77777777" w:rsidR="00D600E7" w:rsidRPr="00082CBC" w:rsidRDefault="00D600E7" w:rsidP="007D364A">
            <w:pPr>
              <w:rPr>
                <w:rFonts w:ascii="Arial Narrow" w:hAnsi="Arial Narrow"/>
              </w:rPr>
            </w:pPr>
          </w:p>
        </w:tc>
        <w:tc>
          <w:tcPr>
            <w:tcW w:w="7110" w:type="dxa"/>
          </w:tcPr>
          <w:p w14:paraId="5DAC34B0" w14:textId="77777777" w:rsidR="00D600E7" w:rsidRPr="00D57E11" w:rsidRDefault="00D600E7" w:rsidP="0004066D">
            <w:pPr>
              <w:pStyle w:val="ListParagraph"/>
              <w:numPr>
                <w:ilvl w:val="0"/>
                <w:numId w:val="42"/>
              </w:numPr>
              <w:tabs>
                <w:tab w:val="num" w:pos="720"/>
              </w:tabs>
              <w:spacing w:after="0" w:line="240" w:lineRule="auto"/>
              <w:rPr>
                <w:rFonts w:ascii="Arial Narrow" w:hAnsi="Arial Narrow"/>
              </w:rPr>
            </w:pPr>
            <w:r w:rsidRPr="00D57E11">
              <w:rPr>
                <w:rFonts w:ascii="Arial Narrow" w:hAnsi="Arial Narrow"/>
              </w:rPr>
              <w:t>Clearly define each behavior identified in observable and measurable terms.</w:t>
            </w:r>
          </w:p>
        </w:tc>
        <w:tc>
          <w:tcPr>
            <w:tcW w:w="1530" w:type="dxa"/>
          </w:tcPr>
          <w:p w14:paraId="326E39BA" w14:textId="77777777" w:rsidR="00D600E7" w:rsidRPr="00082CBC" w:rsidRDefault="00D600E7" w:rsidP="007D364A">
            <w:pPr>
              <w:rPr>
                <w:rFonts w:ascii="Arial Narrow" w:hAnsi="Arial Narrow"/>
              </w:rPr>
            </w:pPr>
          </w:p>
        </w:tc>
      </w:tr>
      <w:tr w:rsidR="00D600E7" w:rsidRPr="00082CBC" w14:paraId="2C6D31D7" w14:textId="77777777" w:rsidTr="007D364A">
        <w:tc>
          <w:tcPr>
            <w:tcW w:w="1008" w:type="dxa"/>
          </w:tcPr>
          <w:p w14:paraId="01572257" w14:textId="77777777" w:rsidR="00D600E7" w:rsidRPr="00082CBC" w:rsidRDefault="00D600E7" w:rsidP="007D364A">
            <w:pPr>
              <w:rPr>
                <w:rFonts w:ascii="Arial Narrow" w:hAnsi="Arial Narrow"/>
              </w:rPr>
            </w:pPr>
          </w:p>
        </w:tc>
        <w:tc>
          <w:tcPr>
            <w:tcW w:w="7110" w:type="dxa"/>
          </w:tcPr>
          <w:p w14:paraId="06CD241F" w14:textId="77777777" w:rsidR="00D600E7" w:rsidRPr="00B2258E" w:rsidRDefault="00D600E7" w:rsidP="0004066D">
            <w:pPr>
              <w:numPr>
                <w:ilvl w:val="0"/>
                <w:numId w:val="42"/>
              </w:numPr>
              <w:tabs>
                <w:tab w:val="num" w:pos="720"/>
              </w:tabs>
              <w:spacing w:after="0" w:line="240" w:lineRule="auto"/>
              <w:rPr>
                <w:rFonts w:ascii="Arial Narrow" w:hAnsi="Arial Narrow"/>
              </w:rPr>
            </w:pPr>
            <w:r>
              <w:rPr>
                <w:rFonts w:ascii="Arial Narrow" w:hAnsi="Arial Narrow"/>
              </w:rPr>
              <w:t xml:space="preserve">Develop the Individualized </w:t>
            </w:r>
            <w:r w:rsidRPr="00082CBC">
              <w:rPr>
                <w:rFonts w:ascii="Arial Narrow" w:hAnsi="Arial Narrow"/>
              </w:rPr>
              <w:t>Behavior Rating Scale</w:t>
            </w:r>
            <w:r>
              <w:rPr>
                <w:rFonts w:ascii="Arial Narrow" w:hAnsi="Arial Narrow"/>
              </w:rPr>
              <w:t xml:space="preserve"> Tool (IBRST)</w:t>
            </w:r>
            <w:r w:rsidRPr="00082CBC">
              <w:rPr>
                <w:rFonts w:ascii="Arial Narrow" w:hAnsi="Arial Narrow"/>
              </w:rPr>
              <w:t xml:space="preserve"> </w:t>
            </w:r>
            <w:r>
              <w:rPr>
                <w:rFonts w:ascii="Arial Narrow" w:hAnsi="Arial Narrow"/>
              </w:rPr>
              <w:t>(</w:t>
            </w:r>
            <w:r w:rsidRPr="001A7BA7">
              <w:rPr>
                <w:rFonts w:ascii="Arial Narrow" w:hAnsi="Arial Narrow"/>
                <w:i/>
              </w:rPr>
              <w:t>see Guiding Questions for Developing the Behavior Rating Scale)</w:t>
            </w:r>
            <w:r>
              <w:rPr>
                <w:rFonts w:ascii="Arial Narrow" w:hAnsi="Arial Narrow"/>
                <w:i/>
              </w:rPr>
              <w:t xml:space="preserve"> </w:t>
            </w:r>
          </w:p>
        </w:tc>
        <w:tc>
          <w:tcPr>
            <w:tcW w:w="1530" w:type="dxa"/>
          </w:tcPr>
          <w:p w14:paraId="06EF7BCE" w14:textId="77777777" w:rsidR="00D600E7" w:rsidRPr="00082CBC" w:rsidRDefault="00D600E7" w:rsidP="007D364A">
            <w:pPr>
              <w:rPr>
                <w:rFonts w:ascii="Arial Narrow" w:hAnsi="Arial Narrow"/>
              </w:rPr>
            </w:pPr>
          </w:p>
        </w:tc>
      </w:tr>
      <w:tr w:rsidR="00D600E7" w:rsidRPr="00082CBC" w14:paraId="5414671E" w14:textId="77777777" w:rsidTr="007D364A">
        <w:tc>
          <w:tcPr>
            <w:tcW w:w="1008" w:type="dxa"/>
          </w:tcPr>
          <w:p w14:paraId="741DD670" w14:textId="77777777" w:rsidR="00D600E7" w:rsidRPr="00082CBC" w:rsidRDefault="00D600E7" w:rsidP="007D364A">
            <w:pPr>
              <w:rPr>
                <w:rFonts w:ascii="Arial Narrow" w:hAnsi="Arial Narrow"/>
              </w:rPr>
            </w:pPr>
          </w:p>
        </w:tc>
        <w:tc>
          <w:tcPr>
            <w:tcW w:w="7110" w:type="dxa"/>
          </w:tcPr>
          <w:p w14:paraId="37B87A44" w14:textId="77777777" w:rsidR="00D600E7" w:rsidRPr="00D57E11" w:rsidRDefault="00D600E7" w:rsidP="0004066D">
            <w:pPr>
              <w:numPr>
                <w:ilvl w:val="0"/>
                <w:numId w:val="42"/>
              </w:numPr>
              <w:tabs>
                <w:tab w:val="num" w:pos="720"/>
              </w:tabs>
              <w:spacing w:after="0" w:line="240" w:lineRule="auto"/>
              <w:rPr>
                <w:rFonts w:ascii="Arial Narrow" w:hAnsi="Arial Narrow"/>
              </w:rPr>
            </w:pPr>
            <w:r>
              <w:rPr>
                <w:rFonts w:ascii="Arial Narrow" w:hAnsi="Arial Narrow"/>
              </w:rPr>
              <w:t>Ensure person who will be recording the IBRST understands how to use it.</w:t>
            </w:r>
          </w:p>
        </w:tc>
        <w:tc>
          <w:tcPr>
            <w:tcW w:w="1530" w:type="dxa"/>
          </w:tcPr>
          <w:p w14:paraId="3B375068" w14:textId="77777777" w:rsidR="00D600E7" w:rsidRPr="00082CBC" w:rsidRDefault="00D600E7" w:rsidP="007D364A">
            <w:pPr>
              <w:rPr>
                <w:rFonts w:ascii="Arial Narrow" w:hAnsi="Arial Narrow"/>
              </w:rPr>
            </w:pPr>
          </w:p>
        </w:tc>
      </w:tr>
      <w:tr w:rsidR="00D600E7" w:rsidRPr="00082CBC" w14:paraId="38565EEC" w14:textId="77777777" w:rsidTr="007D364A">
        <w:tc>
          <w:tcPr>
            <w:tcW w:w="1008" w:type="dxa"/>
          </w:tcPr>
          <w:p w14:paraId="2DC4D2B9" w14:textId="77777777" w:rsidR="00D600E7" w:rsidRPr="00082CBC" w:rsidRDefault="00D600E7" w:rsidP="007D364A">
            <w:pPr>
              <w:rPr>
                <w:rFonts w:ascii="Arial Narrow" w:hAnsi="Arial Narrow"/>
              </w:rPr>
            </w:pPr>
          </w:p>
        </w:tc>
        <w:tc>
          <w:tcPr>
            <w:tcW w:w="7110" w:type="dxa"/>
          </w:tcPr>
          <w:p w14:paraId="72D4E177" w14:textId="77777777" w:rsidR="00D600E7" w:rsidRPr="00D57E11" w:rsidRDefault="00D600E7" w:rsidP="0004066D">
            <w:pPr>
              <w:numPr>
                <w:ilvl w:val="0"/>
                <w:numId w:val="42"/>
              </w:numPr>
              <w:tabs>
                <w:tab w:val="num" w:pos="720"/>
              </w:tabs>
              <w:spacing w:after="0" w:line="240" w:lineRule="auto"/>
              <w:rPr>
                <w:rFonts w:ascii="Arial Narrow" w:hAnsi="Arial Narrow"/>
              </w:rPr>
            </w:pPr>
            <w:r w:rsidRPr="00082CBC">
              <w:rPr>
                <w:rFonts w:ascii="Arial Narrow" w:hAnsi="Arial Narrow"/>
              </w:rPr>
              <w:t xml:space="preserve">Established </w:t>
            </w:r>
            <w:r>
              <w:rPr>
                <w:rFonts w:ascii="Arial Narrow" w:hAnsi="Arial Narrow"/>
              </w:rPr>
              <w:t xml:space="preserve">a </w:t>
            </w:r>
            <w:r w:rsidRPr="00082CBC">
              <w:rPr>
                <w:rFonts w:ascii="Arial Narrow" w:hAnsi="Arial Narrow"/>
              </w:rPr>
              <w:t>s</w:t>
            </w:r>
            <w:r>
              <w:rPr>
                <w:rFonts w:ascii="Arial Narrow" w:hAnsi="Arial Narrow"/>
              </w:rPr>
              <w:t>tart</w:t>
            </w:r>
            <w:r w:rsidRPr="00082CBC">
              <w:rPr>
                <w:rFonts w:ascii="Arial Narrow" w:hAnsi="Arial Narrow"/>
              </w:rPr>
              <w:t xml:space="preserve"> date for using </w:t>
            </w:r>
            <w:r>
              <w:rPr>
                <w:rFonts w:ascii="Arial Narrow" w:hAnsi="Arial Narrow"/>
              </w:rPr>
              <w:t>the IBRST.</w:t>
            </w:r>
          </w:p>
        </w:tc>
        <w:tc>
          <w:tcPr>
            <w:tcW w:w="1530" w:type="dxa"/>
          </w:tcPr>
          <w:p w14:paraId="6BDA7F66" w14:textId="77777777" w:rsidR="00D600E7" w:rsidRPr="00082CBC" w:rsidRDefault="00D600E7" w:rsidP="007D364A">
            <w:pPr>
              <w:rPr>
                <w:rFonts w:ascii="Arial Narrow" w:hAnsi="Arial Narrow"/>
              </w:rPr>
            </w:pPr>
          </w:p>
        </w:tc>
      </w:tr>
      <w:tr w:rsidR="00D600E7" w:rsidRPr="00082CBC" w14:paraId="2527CF1B" w14:textId="77777777" w:rsidTr="007D364A">
        <w:tc>
          <w:tcPr>
            <w:tcW w:w="1008" w:type="dxa"/>
          </w:tcPr>
          <w:p w14:paraId="648448BE" w14:textId="77777777" w:rsidR="00D600E7" w:rsidRPr="00082CBC" w:rsidRDefault="00D600E7" w:rsidP="007D364A">
            <w:pPr>
              <w:rPr>
                <w:rFonts w:ascii="Arial Narrow" w:hAnsi="Arial Narrow"/>
              </w:rPr>
            </w:pPr>
          </w:p>
        </w:tc>
        <w:tc>
          <w:tcPr>
            <w:tcW w:w="7110" w:type="dxa"/>
          </w:tcPr>
          <w:p w14:paraId="41E78607" w14:textId="77777777" w:rsidR="00D600E7" w:rsidRDefault="00D600E7" w:rsidP="0004066D">
            <w:pPr>
              <w:numPr>
                <w:ilvl w:val="0"/>
                <w:numId w:val="42"/>
              </w:numPr>
              <w:tabs>
                <w:tab w:val="num" w:pos="720"/>
              </w:tabs>
              <w:spacing w:after="0" w:line="240" w:lineRule="auto"/>
              <w:rPr>
                <w:rFonts w:ascii="Arial Narrow" w:hAnsi="Arial Narrow"/>
              </w:rPr>
            </w:pPr>
            <w:r>
              <w:rPr>
                <w:rFonts w:ascii="Arial Narrow" w:hAnsi="Arial Narrow"/>
              </w:rPr>
              <w:t>If you have not yet done an observation of the student, schedule a day/time to do one.</w:t>
            </w:r>
          </w:p>
        </w:tc>
        <w:tc>
          <w:tcPr>
            <w:tcW w:w="1530" w:type="dxa"/>
          </w:tcPr>
          <w:p w14:paraId="6A0D8EAF" w14:textId="77777777" w:rsidR="00D600E7" w:rsidRPr="00082CBC" w:rsidRDefault="00D600E7" w:rsidP="007D364A">
            <w:pPr>
              <w:rPr>
                <w:rFonts w:ascii="Arial Narrow" w:hAnsi="Arial Narrow"/>
              </w:rPr>
            </w:pPr>
          </w:p>
        </w:tc>
      </w:tr>
      <w:tr w:rsidR="00D600E7" w:rsidRPr="00082CBC" w14:paraId="16A13DBA" w14:textId="77777777" w:rsidTr="007D364A">
        <w:tc>
          <w:tcPr>
            <w:tcW w:w="1008" w:type="dxa"/>
          </w:tcPr>
          <w:p w14:paraId="0340F822" w14:textId="77777777" w:rsidR="00D600E7" w:rsidRPr="00082CBC" w:rsidRDefault="00D600E7" w:rsidP="007D364A">
            <w:pPr>
              <w:rPr>
                <w:rFonts w:ascii="Arial Narrow" w:hAnsi="Arial Narrow"/>
              </w:rPr>
            </w:pPr>
          </w:p>
        </w:tc>
        <w:tc>
          <w:tcPr>
            <w:tcW w:w="7110" w:type="dxa"/>
          </w:tcPr>
          <w:p w14:paraId="6E7BE21A" w14:textId="77777777" w:rsidR="00D600E7" w:rsidRDefault="00D600E7" w:rsidP="0004066D">
            <w:pPr>
              <w:numPr>
                <w:ilvl w:val="0"/>
                <w:numId w:val="42"/>
              </w:numPr>
              <w:tabs>
                <w:tab w:val="num" w:pos="720"/>
              </w:tabs>
              <w:spacing w:after="0" w:line="240" w:lineRule="auto"/>
              <w:rPr>
                <w:rFonts w:ascii="Arial Narrow" w:hAnsi="Arial Narrow"/>
              </w:rPr>
            </w:pPr>
            <w:r>
              <w:rPr>
                <w:rFonts w:ascii="Arial Narrow" w:hAnsi="Arial Narrow"/>
              </w:rPr>
              <w:t xml:space="preserve">For </w:t>
            </w:r>
            <w:r w:rsidRPr="00B2258E">
              <w:rPr>
                <w:rFonts w:ascii="Arial Narrow" w:hAnsi="Arial Narrow"/>
                <w:b/>
                <w:u w:val="single"/>
              </w:rPr>
              <w:t>each</w:t>
            </w:r>
            <w:r>
              <w:rPr>
                <w:rFonts w:ascii="Arial Narrow" w:hAnsi="Arial Narrow"/>
              </w:rPr>
              <w:t xml:space="preserve"> problem behavior identified, make a plan for completing the PTR Assessment</w:t>
            </w:r>
          </w:p>
          <w:p w14:paraId="219DF0AB" w14:textId="77777777" w:rsidR="00D600E7" w:rsidRDefault="00D600E7" w:rsidP="00D600E7">
            <w:pPr>
              <w:numPr>
                <w:ilvl w:val="1"/>
                <w:numId w:val="35"/>
              </w:numPr>
              <w:spacing w:after="0" w:line="240" w:lineRule="auto"/>
              <w:rPr>
                <w:rFonts w:ascii="Arial Narrow" w:hAnsi="Arial Narrow"/>
              </w:rPr>
            </w:pPr>
            <w:r>
              <w:rPr>
                <w:rFonts w:ascii="Arial Narrow" w:hAnsi="Arial Narrow"/>
              </w:rPr>
              <w:t>Complete at meeting—</w:t>
            </w:r>
            <w:proofErr w:type="gramStart"/>
            <w:r>
              <w:rPr>
                <w:rFonts w:ascii="Arial Narrow" w:hAnsi="Arial Narrow"/>
              </w:rPr>
              <w:t>If</w:t>
            </w:r>
            <w:proofErr w:type="gramEnd"/>
            <w:r>
              <w:rPr>
                <w:rFonts w:ascii="Arial Narrow" w:hAnsi="Arial Narrow"/>
              </w:rPr>
              <w:t xml:space="preserve"> you have time left to do the PTR Assessment (FBA), decide if (a) time will be given during the meeting for each team member to individually complete a PTR assessment on each of the problem behavior(s) targeted OR (b) a group interview will be conducted.</w:t>
            </w:r>
          </w:p>
          <w:p w14:paraId="432685D8" w14:textId="77777777" w:rsidR="00D600E7" w:rsidRPr="00B2258E" w:rsidRDefault="00D600E7" w:rsidP="00D600E7">
            <w:pPr>
              <w:numPr>
                <w:ilvl w:val="1"/>
                <w:numId w:val="35"/>
              </w:numPr>
              <w:spacing w:after="0" w:line="240" w:lineRule="auto"/>
              <w:rPr>
                <w:rFonts w:ascii="Arial Narrow" w:hAnsi="Arial Narrow"/>
              </w:rPr>
            </w:pPr>
            <w:r>
              <w:rPr>
                <w:rFonts w:ascii="Arial Narrow" w:hAnsi="Arial Narrow"/>
              </w:rPr>
              <w:t>Homework—</w:t>
            </w:r>
            <w:proofErr w:type="gramStart"/>
            <w:r>
              <w:rPr>
                <w:rFonts w:ascii="Arial Narrow" w:hAnsi="Arial Narrow"/>
              </w:rPr>
              <w:t>If</w:t>
            </w:r>
            <w:proofErr w:type="gramEnd"/>
            <w:r>
              <w:rPr>
                <w:rFonts w:ascii="Arial Narrow" w:hAnsi="Arial Narrow"/>
              </w:rPr>
              <w:t xml:space="preserve">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1530" w:type="dxa"/>
          </w:tcPr>
          <w:p w14:paraId="37E99260" w14:textId="77777777" w:rsidR="00D600E7" w:rsidRPr="00082CBC" w:rsidRDefault="00D600E7" w:rsidP="007D364A">
            <w:pPr>
              <w:rPr>
                <w:rFonts w:ascii="Arial Narrow" w:hAnsi="Arial Narrow"/>
              </w:rPr>
            </w:pPr>
          </w:p>
        </w:tc>
      </w:tr>
      <w:tr w:rsidR="00D600E7" w:rsidRPr="00082CBC" w14:paraId="3C6DB6D2" w14:textId="77777777" w:rsidTr="007D364A">
        <w:tc>
          <w:tcPr>
            <w:tcW w:w="1008" w:type="dxa"/>
          </w:tcPr>
          <w:p w14:paraId="42C9BBAC" w14:textId="77777777" w:rsidR="00D600E7" w:rsidRPr="00082CBC" w:rsidRDefault="00D600E7" w:rsidP="007D364A">
            <w:pPr>
              <w:rPr>
                <w:rFonts w:ascii="Arial Narrow" w:hAnsi="Arial Narrow"/>
              </w:rPr>
            </w:pPr>
          </w:p>
        </w:tc>
        <w:tc>
          <w:tcPr>
            <w:tcW w:w="7110" w:type="dxa"/>
          </w:tcPr>
          <w:p w14:paraId="50318AAD" w14:textId="77777777" w:rsidR="00D600E7" w:rsidRDefault="00D600E7" w:rsidP="0004066D">
            <w:pPr>
              <w:numPr>
                <w:ilvl w:val="0"/>
                <w:numId w:val="42"/>
              </w:numPr>
              <w:tabs>
                <w:tab w:val="num" w:pos="720"/>
              </w:tabs>
              <w:spacing w:after="0" w:line="240" w:lineRule="auto"/>
              <w:rPr>
                <w:rFonts w:ascii="Arial Narrow" w:hAnsi="Arial Narrow"/>
              </w:rPr>
            </w:pPr>
            <w:r>
              <w:rPr>
                <w:rFonts w:ascii="Arial Narrow" w:hAnsi="Arial Narrow"/>
              </w:rPr>
              <w:t>Confirm date and time for Meeting 2 if the meeting is concluded with Step 1.  If continuing with the meeting, go to Step 2-item 1.</w:t>
            </w:r>
          </w:p>
        </w:tc>
        <w:tc>
          <w:tcPr>
            <w:tcW w:w="1530" w:type="dxa"/>
          </w:tcPr>
          <w:p w14:paraId="17A1FCD8" w14:textId="77777777" w:rsidR="00D600E7" w:rsidRPr="00082CBC" w:rsidRDefault="00D600E7" w:rsidP="007D364A">
            <w:pPr>
              <w:rPr>
                <w:rFonts w:ascii="Arial Narrow" w:hAnsi="Arial Narrow"/>
              </w:rPr>
            </w:pPr>
          </w:p>
        </w:tc>
      </w:tr>
    </w:tbl>
    <w:p w14:paraId="580B73A6" w14:textId="77777777" w:rsidR="00D600E7" w:rsidRDefault="00D600E7" w:rsidP="00D600E7">
      <w:r>
        <w:br w:type="page"/>
      </w:r>
    </w:p>
    <w:tbl>
      <w:tblPr>
        <w:tblStyle w:val="TableGrid"/>
        <w:tblW w:w="9648" w:type="dxa"/>
        <w:tblLook w:val="00A0" w:firstRow="1" w:lastRow="0" w:firstColumn="1" w:lastColumn="0" w:noHBand="0" w:noVBand="0"/>
      </w:tblPr>
      <w:tblGrid>
        <w:gridCol w:w="1008"/>
        <w:gridCol w:w="7110"/>
        <w:gridCol w:w="1530"/>
      </w:tblGrid>
      <w:tr w:rsidR="00D600E7" w:rsidRPr="00082CBC" w14:paraId="7FEFAB0E" w14:textId="77777777" w:rsidTr="007D364A">
        <w:tc>
          <w:tcPr>
            <w:tcW w:w="1008" w:type="dxa"/>
          </w:tcPr>
          <w:p w14:paraId="4A608D95" w14:textId="77777777" w:rsidR="00D600E7" w:rsidRPr="00082CBC" w:rsidRDefault="00D600E7" w:rsidP="007D364A">
            <w:pPr>
              <w:rPr>
                <w:rFonts w:ascii="Arial Narrow" w:hAnsi="Arial Narrow"/>
                <w:b/>
              </w:rPr>
            </w:pPr>
            <w:r w:rsidRPr="00082CBC">
              <w:rPr>
                <w:rFonts w:ascii="Arial Narrow" w:hAnsi="Arial Narrow"/>
                <w:b/>
              </w:rPr>
              <w:t>Check or N/A</w:t>
            </w:r>
          </w:p>
        </w:tc>
        <w:tc>
          <w:tcPr>
            <w:tcW w:w="7110" w:type="dxa"/>
          </w:tcPr>
          <w:p w14:paraId="752464A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1035EDC7"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082CBC" w14:paraId="4A8CFCD3" w14:textId="77777777" w:rsidTr="007D364A">
        <w:tc>
          <w:tcPr>
            <w:tcW w:w="9648" w:type="dxa"/>
            <w:gridSpan w:val="3"/>
          </w:tcPr>
          <w:p w14:paraId="28822808" w14:textId="77777777" w:rsidR="00D600E7" w:rsidRDefault="00D600E7" w:rsidP="0004066D">
            <w:pPr>
              <w:spacing w:after="0" w:line="240" w:lineRule="auto"/>
              <w:rPr>
                <w:rFonts w:ascii="Arial Narrow" w:hAnsi="Arial Narrow"/>
                <w:b/>
              </w:rPr>
            </w:pPr>
            <w:r>
              <w:rPr>
                <w:rFonts w:ascii="Arial Narrow" w:hAnsi="Arial Narrow"/>
                <w:b/>
              </w:rPr>
              <w:t>Step 2:  PTR Assessment (Functional Behavior Assessment)</w:t>
            </w:r>
          </w:p>
          <w:p w14:paraId="24467CC5" w14:textId="77777777" w:rsidR="00D600E7" w:rsidRDefault="00D600E7" w:rsidP="0004066D">
            <w:pPr>
              <w:spacing w:after="0" w:line="240" w:lineRule="auto"/>
              <w:rPr>
                <w:rFonts w:ascii="Arial Narrow" w:hAnsi="Arial Narrow"/>
                <w:b/>
              </w:rPr>
            </w:pPr>
            <w:r>
              <w:rPr>
                <w:rFonts w:ascii="Arial Narrow" w:hAnsi="Arial Narrow"/>
                <w:b/>
              </w:rPr>
              <w:t>Tools:  PTR Assessment (one completed for each problem behavior), PTR Assessment Organization Table</w:t>
            </w:r>
          </w:p>
          <w:p w14:paraId="3F2D5E71" w14:textId="77777777" w:rsidR="00D600E7" w:rsidRPr="001D62FB" w:rsidRDefault="00D600E7" w:rsidP="0004066D">
            <w:pPr>
              <w:spacing w:after="0" w:line="240" w:lineRule="auto"/>
              <w:rPr>
                <w:rFonts w:ascii="Arial Narrow" w:hAnsi="Arial Narrow"/>
                <w:b/>
              </w:rPr>
            </w:pPr>
            <w:r>
              <w:rPr>
                <w:rFonts w:ascii="Arial Narrow" w:hAnsi="Arial Narrow"/>
                <w:b/>
                <w:i/>
              </w:rPr>
              <w:t>Prior to meeting:  Complete the PTR Assessment Summary Table</w:t>
            </w:r>
            <w:r>
              <w:rPr>
                <w:rFonts w:ascii="Arial Narrow" w:hAnsi="Arial Narrow"/>
                <w:b/>
              </w:rPr>
              <w:t xml:space="preserve"> and the hypothesis statement prior to the meeting if the PTR Assessment was completed as homework.</w:t>
            </w:r>
          </w:p>
        </w:tc>
      </w:tr>
      <w:tr w:rsidR="00D600E7" w:rsidRPr="00082CBC" w14:paraId="3E892AAE" w14:textId="77777777" w:rsidTr="007D364A">
        <w:tc>
          <w:tcPr>
            <w:tcW w:w="1008" w:type="dxa"/>
          </w:tcPr>
          <w:p w14:paraId="1DCC1A73" w14:textId="77777777" w:rsidR="00D600E7" w:rsidRPr="00082CBC" w:rsidRDefault="00D600E7" w:rsidP="007D364A">
            <w:pPr>
              <w:rPr>
                <w:rFonts w:ascii="Arial Narrow" w:hAnsi="Arial Narrow"/>
              </w:rPr>
            </w:pPr>
          </w:p>
        </w:tc>
        <w:tc>
          <w:tcPr>
            <w:tcW w:w="7110" w:type="dxa"/>
          </w:tcPr>
          <w:p w14:paraId="3A1F618E" w14:textId="77777777" w:rsidR="00D600E7" w:rsidRDefault="00D600E7" w:rsidP="00D600E7">
            <w:pPr>
              <w:numPr>
                <w:ilvl w:val="0"/>
                <w:numId w:val="36"/>
              </w:numPr>
              <w:spacing w:after="0" w:line="240" w:lineRule="auto"/>
              <w:rPr>
                <w:rFonts w:ascii="Arial Narrow" w:hAnsi="Arial Narrow"/>
              </w:rPr>
            </w:pPr>
            <w:r>
              <w:rPr>
                <w:rFonts w:ascii="Arial Narrow" w:hAnsi="Arial Narrow"/>
              </w:rPr>
              <w:t>If this is meeting 2, review IBRST recordings (data).  Determine if (a) IBRST is working for the teacher; and (b) Targeted behaviors are still of concern.</w:t>
            </w:r>
          </w:p>
          <w:p w14:paraId="60EE4BC4" w14:textId="77777777" w:rsidR="00D600E7" w:rsidRPr="00A74D13" w:rsidRDefault="00D600E7" w:rsidP="00D600E7">
            <w:pPr>
              <w:numPr>
                <w:ilvl w:val="1"/>
                <w:numId w:val="36"/>
              </w:numPr>
              <w:spacing w:after="0" w:line="240" w:lineRule="auto"/>
              <w:rPr>
                <w:rFonts w:ascii="Arial Narrow" w:hAnsi="Arial Narrow"/>
              </w:rPr>
            </w:pPr>
            <w:r>
              <w:rPr>
                <w:rFonts w:ascii="Arial Narrow" w:hAnsi="Arial Narrow"/>
              </w:rPr>
              <w:t>If the IBRST is not working as intended, make any necessary modifications to improve its functionality.</w:t>
            </w:r>
          </w:p>
        </w:tc>
        <w:tc>
          <w:tcPr>
            <w:tcW w:w="1530" w:type="dxa"/>
          </w:tcPr>
          <w:p w14:paraId="30DD8D79" w14:textId="77777777" w:rsidR="00D600E7" w:rsidRPr="00082CBC" w:rsidRDefault="00D600E7" w:rsidP="007D364A">
            <w:pPr>
              <w:rPr>
                <w:rFonts w:ascii="Arial Narrow" w:hAnsi="Arial Narrow"/>
              </w:rPr>
            </w:pPr>
          </w:p>
        </w:tc>
      </w:tr>
      <w:tr w:rsidR="00D600E7" w:rsidRPr="006954A3" w14:paraId="05E53D5E" w14:textId="77777777" w:rsidTr="007D364A">
        <w:tc>
          <w:tcPr>
            <w:tcW w:w="1008" w:type="dxa"/>
          </w:tcPr>
          <w:p w14:paraId="2F37393E" w14:textId="77777777" w:rsidR="00D600E7" w:rsidRPr="006954A3" w:rsidRDefault="00D600E7" w:rsidP="007D364A">
            <w:pPr>
              <w:rPr>
                <w:rFonts w:ascii="Arial Narrow" w:hAnsi="Arial Narrow"/>
              </w:rPr>
            </w:pPr>
          </w:p>
        </w:tc>
        <w:tc>
          <w:tcPr>
            <w:tcW w:w="7110" w:type="dxa"/>
          </w:tcPr>
          <w:p w14:paraId="749BC5CE" w14:textId="77777777" w:rsidR="00D600E7" w:rsidRDefault="00D600E7" w:rsidP="00D600E7">
            <w:pPr>
              <w:numPr>
                <w:ilvl w:val="0"/>
                <w:numId w:val="36"/>
              </w:numPr>
              <w:spacing w:after="0" w:line="240" w:lineRule="auto"/>
              <w:rPr>
                <w:rFonts w:ascii="Arial Narrow" w:hAnsi="Arial Narrow"/>
              </w:rPr>
            </w:pPr>
            <w:r>
              <w:rPr>
                <w:rFonts w:ascii="Arial Narrow" w:hAnsi="Arial Narrow"/>
              </w:rPr>
              <w:t xml:space="preserve">Option A—If PTR Assessment was done as homework, provide team members with the </w:t>
            </w:r>
            <w:r w:rsidRPr="006954A3">
              <w:rPr>
                <w:rFonts w:ascii="Arial Narrow" w:hAnsi="Arial Narrow"/>
              </w:rPr>
              <w:t xml:space="preserve">Assessment Organizational Summary Table </w:t>
            </w:r>
            <w:r>
              <w:rPr>
                <w:rFonts w:ascii="Arial Narrow" w:hAnsi="Arial Narrow"/>
              </w:rPr>
              <w:t>and the draft hypothesis(</w:t>
            </w:r>
            <w:proofErr w:type="spellStart"/>
            <w:r>
              <w:rPr>
                <w:rFonts w:ascii="Arial Narrow" w:hAnsi="Arial Narrow"/>
              </w:rPr>
              <w:t>es</w:t>
            </w:r>
            <w:proofErr w:type="spellEnd"/>
            <w:r>
              <w:rPr>
                <w:rFonts w:ascii="Arial Narrow" w:hAnsi="Arial Narrow"/>
              </w:rPr>
              <w:t>)</w:t>
            </w:r>
          </w:p>
          <w:p w14:paraId="17005837" w14:textId="77777777" w:rsidR="00D600E7" w:rsidRPr="00794957" w:rsidRDefault="00D600E7" w:rsidP="007D364A">
            <w:pPr>
              <w:ind w:left="720"/>
              <w:rPr>
                <w:rFonts w:ascii="Arial Narrow" w:hAnsi="Arial Narrow"/>
              </w:rPr>
            </w:pPr>
            <w:r>
              <w:rPr>
                <w:rFonts w:ascii="Arial Narrow" w:hAnsi="Arial Narrow"/>
              </w:rPr>
              <w:t>Option B—</w:t>
            </w:r>
            <w:proofErr w:type="spellStart"/>
            <w:r>
              <w:rPr>
                <w:rFonts w:ascii="Arial Narrow" w:hAnsi="Arial Narrow"/>
              </w:rPr>
              <w:t>IIf</w:t>
            </w:r>
            <w:proofErr w:type="spellEnd"/>
            <w:r>
              <w:rPr>
                <w:rFonts w:ascii="Arial Narrow" w:hAnsi="Arial Narrow"/>
              </w:rPr>
              <w:t xml:space="preserve"> PTR Assessment was not done as homework, either give each team member ~ 15 minutes to complete it in the meeting or do a group interview for each problem behavior targeted.  Complete the Assessment Organization Summary Table during the meeting (if time permits).</w:t>
            </w:r>
          </w:p>
        </w:tc>
        <w:tc>
          <w:tcPr>
            <w:tcW w:w="1530" w:type="dxa"/>
          </w:tcPr>
          <w:p w14:paraId="0344EA82" w14:textId="77777777" w:rsidR="00D600E7" w:rsidRPr="006954A3" w:rsidRDefault="00D600E7" w:rsidP="007D364A">
            <w:pPr>
              <w:rPr>
                <w:rFonts w:ascii="Arial Narrow" w:hAnsi="Arial Narrow"/>
              </w:rPr>
            </w:pPr>
          </w:p>
        </w:tc>
      </w:tr>
      <w:tr w:rsidR="00D600E7" w:rsidRPr="006954A3" w14:paraId="085EC643" w14:textId="77777777" w:rsidTr="007D364A">
        <w:tc>
          <w:tcPr>
            <w:tcW w:w="1008" w:type="dxa"/>
          </w:tcPr>
          <w:p w14:paraId="46700535" w14:textId="77777777" w:rsidR="00D600E7" w:rsidRPr="006954A3" w:rsidRDefault="00D600E7" w:rsidP="007D364A">
            <w:pPr>
              <w:rPr>
                <w:rFonts w:ascii="Arial Narrow" w:hAnsi="Arial Narrow"/>
              </w:rPr>
            </w:pPr>
          </w:p>
        </w:tc>
        <w:tc>
          <w:tcPr>
            <w:tcW w:w="7110" w:type="dxa"/>
          </w:tcPr>
          <w:p w14:paraId="5284ACB8" w14:textId="77777777" w:rsidR="00D600E7" w:rsidRPr="00A74D13" w:rsidRDefault="00D600E7" w:rsidP="00D600E7">
            <w:pPr>
              <w:numPr>
                <w:ilvl w:val="0"/>
                <w:numId w:val="36"/>
              </w:numPr>
              <w:spacing w:after="0" w:line="240" w:lineRule="auto"/>
              <w:rPr>
                <w:rFonts w:ascii="Arial Narrow" w:hAnsi="Arial Narrow"/>
              </w:rPr>
            </w:pPr>
            <w:r>
              <w:rPr>
                <w:rFonts w:ascii="Arial Narrow" w:hAnsi="Arial Narrow"/>
              </w:rPr>
              <w:t xml:space="preserve">Review </w:t>
            </w:r>
            <w:r w:rsidRPr="006954A3">
              <w:rPr>
                <w:rFonts w:ascii="Arial Narrow" w:hAnsi="Arial Narrow"/>
              </w:rPr>
              <w:t>information on Summary Table</w:t>
            </w:r>
            <w:r>
              <w:rPr>
                <w:rFonts w:ascii="Arial Narrow" w:hAnsi="Arial Narrow"/>
              </w:rPr>
              <w:t xml:space="preserve"> and get clarification on antecedents, functions, consequences.</w:t>
            </w:r>
          </w:p>
        </w:tc>
        <w:tc>
          <w:tcPr>
            <w:tcW w:w="1530" w:type="dxa"/>
          </w:tcPr>
          <w:p w14:paraId="46E2DDAB" w14:textId="77777777" w:rsidR="00D600E7" w:rsidRPr="006954A3" w:rsidRDefault="00D600E7" w:rsidP="007D364A">
            <w:pPr>
              <w:rPr>
                <w:rFonts w:ascii="Arial Narrow" w:hAnsi="Arial Narrow"/>
              </w:rPr>
            </w:pPr>
          </w:p>
        </w:tc>
      </w:tr>
      <w:tr w:rsidR="00D600E7" w:rsidRPr="006954A3" w14:paraId="238777C6" w14:textId="77777777" w:rsidTr="007D364A">
        <w:tc>
          <w:tcPr>
            <w:tcW w:w="1008" w:type="dxa"/>
          </w:tcPr>
          <w:p w14:paraId="36E8A359" w14:textId="77777777" w:rsidR="00D600E7" w:rsidRPr="006954A3" w:rsidRDefault="00D600E7" w:rsidP="007D364A">
            <w:pPr>
              <w:rPr>
                <w:rFonts w:ascii="Arial Narrow" w:hAnsi="Arial Narrow"/>
              </w:rPr>
            </w:pPr>
          </w:p>
        </w:tc>
        <w:tc>
          <w:tcPr>
            <w:tcW w:w="7110" w:type="dxa"/>
          </w:tcPr>
          <w:p w14:paraId="15CF7137" w14:textId="77777777" w:rsidR="00D600E7" w:rsidRPr="00A74D13" w:rsidRDefault="00D600E7" w:rsidP="00D600E7">
            <w:pPr>
              <w:numPr>
                <w:ilvl w:val="0"/>
                <w:numId w:val="36"/>
              </w:numPr>
              <w:spacing w:after="0" w:line="240" w:lineRule="auto"/>
              <w:rPr>
                <w:rFonts w:ascii="Arial Narrow" w:hAnsi="Arial Narrow"/>
              </w:rPr>
            </w:pPr>
            <w:r>
              <w:rPr>
                <w:rFonts w:ascii="Arial Narrow" w:hAnsi="Arial Narrow"/>
              </w:rPr>
              <w:t>Add</w:t>
            </w:r>
            <w:r w:rsidRPr="006954A3">
              <w:rPr>
                <w:rFonts w:ascii="Arial Narrow" w:hAnsi="Arial Narrow"/>
              </w:rPr>
              <w:t>, remove</w:t>
            </w:r>
            <w:r>
              <w:rPr>
                <w:rFonts w:ascii="Arial Narrow" w:hAnsi="Arial Narrow"/>
              </w:rPr>
              <w:t>, or adapt</w:t>
            </w:r>
            <w:r w:rsidRPr="006954A3">
              <w:rPr>
                <w:rFonts w:ascii="Arial Narrow" w:hAnsi="Arial Narrow"/>
              </w:rPr>
              <w:t xml:space="preserve"> information on Summary Table as needed</w:t>
            </w:r>
            <w:r>
              <w:rPr>
                <w:rFonts w:ascii="Arial Narrow" w:hAnsi="Arial Narrow"/>
              </w:rPr>
              <w:t xml:space="preserve"> after clarifications</w:t>
            </w:r>
            <w:r w:rsidRPr="006954A3">
              <w:rPr>
                <w:rFonts w:ascii="Arial Narrow" w:hAnsi="Arial Narrow"/>
              </w:rPr>
              <w:t>.</w:t>
            </w:r>
          </w:p>
        </w:tc>
        <w:tc>
          <w:tcPr>
            <w:tcW w:w="1530" w:type="dxa"/>
          </w:tcPr>
          <w:p w14:paraId="52370353" w14:textId="77777777" w:rsidR="00D600E7" w:rsidRPr="006954A3" w:rsidRDefault="00D600E7" w:rsidP="007D364A">
            <w:pPr>
              <w:rPr>
                <w:rFonts w:ascii="Arial Narrow" w:hAnsi="Arial Narrow"/>
              </w:rPr>
            </w:pPr>
          </w:p>
        </w:tc>
      </w:tr>
      <w:tr w:rsidR="00D600E7" w:rsidRPr="006954A3" w14:paraId="67A0703D" w14:textId="77777777" w:rsidTr="007D364A">
        <w:tc>
          <w:tcPr>
            <w:tcW w:w="1008" w:type="dxa"/>
          </w:tcPr>
          <w:p w14:paraId="1F0A9AA2" w14:textId="77777777" w:rsidR="00D600E7" w:rsidRPr="006954A3" w:rsidRDefault="00D600E7" w:rsidP="007D364A">
            <w:pPr>
              <w:rPr>
                <w:rFonts w:ascii="Arial Narrow" w:hAnsi="Arial Narrow"/>
              </w:rPr>
            </w:pPr>
          </w:p>
        </w:tc>
        <w:tc>
          <w:tcPr>
            <w:tcW w:w="7110" w:type="dxa"/>
          </w:tcPr>
          <w:p w14:paraId="74DAF910" w14:textId="77777777" w:rsidR="00D600E7" w:rsidRPr="00A74D13" w:rsidRDefault="00D600E7" w:rsidP="00D600E7">
            <w:pPr>
              <w:numPr>
                <w:ilvl w:val="0"/>
                <w:numId w:val="36"/>
              </w:numPr>
              <w:spacing w:after="0" w:line="240" w:lineRule="auto"/>
              <w:rPr>
                <w:rFonts w:ascii="Arial Narrow" w:hAnsi="Arial Narrow"/>
              </w:rPr>
            </w:pPr>
            <w:r>
              <w:rPr>
                <w:rFonts w:ascii="Arial Narrow" w:hAnsi="Arial Narrow"/>
              </w:rPr>
              <w:t>Gain</w:t>
            </w:r>
            <w:r w:rsidRPr="006954A3">
              <w:rPr>
                <w:rFonts w:ascii="Arial Narrow" w:hAnsi="Arial Narrow"/>
              </w:rPr>
              <w:t xml:space="preserve"> </w:t>
            </w:r>
            <w:r>
              <w:rPr>
                <w:rFonts w:ascii="Arial Narrow" w:hAnsi="Arial Narrow"/>
              </w:rPr>
              <w:t xml:space="preserve">team consensus on </w:t>
            </w:r>
            <w:proofErr w:type="gramStart"/>
            <w:r>
              <w:rPr>
                <w:rFonts w:ascii="Arial Narrow" w:hAnsi="Arial Narrow"/>
              </w:rPr>
              <w:t>hypothesis(</w:t>
            </w:r>
            <w:proofErr w:type="spellStart"/>
            <w:proofErr w:type="gramEnd"/>
            <w:r>
              <w:rPr>
                <w:rFonts w:ascii="Arial Narrow" w:hAnsi="Arial Narrow"/>
              </w:rPr>
              <w:t>es</w:t>
            </w:r>
            <w:proofErr w:type="spellEnd"/>
            <w:r>
              <w:rPr>
                <w:rFonts w:ascii="Arial Narrow" w:hAnsi="Arial Narrow"/>
              </w:rPr>
              <w:t xml:space="preserve">). </w:t>
            </w:r>
          </w:p>
        </w:tc>
        <w:tc>
          <w:tcPr>
            <w:tcW w:w="1530" w:type="dxa"/>
          </w:tcPr>
          <w:p w14:paraId="0F91CE35" w14:textId="77777777" w:rsidR="00D600E7" w:rsidRPr="006954A3" w:rsidRDefault="00D600E7" w:rsidP="007D364A">
            <w:pPr>
              <w:rPr>
                <w:rFonts w:ascii="Arial Narrow" w:hAnsi="Arial Narrow"/>
              </w:rPr>
            </w:pPr>
          </w:p>
        </w:tc>
      </w:tr>
      <w:tr w:rsidR="00D600E7" w:rsidRPr="006954A3" w14:paraId="23E76297" w14:textId="77777777" w:rsidTr="007D364A">
        <w:tc>
          <w:tcPr>
            <w:tcW w:w="1008" w:type="dxa"/>
          </w:tcPr>
          <w:p w14:paraId="10FEBBB7" w14:textId="77777777" w:rsidR="00D600E7" w:rsidRPr="006954A3" w:rsidRDefault="00D600E7" w:rsidP="007D364A">
            <w:pPr>
              <w:rPr>
                <w:rFonts w:ascii="Arial Narrow" w:hAnsi="Arial Narrow"/>
              </w:rPr>
            </w:pPr>
          </w:p>
        </w:tc>
        <w:tc>
          <w:tcPr>
            <w:tcW w:w="7110" w:type="dxa"/>
          </w:tcPr>
          <w:p w14:paraId="17741002" w14:textId="77777777" w:rsidR="00D600E7" w:rsidRPr="006954A3" w:rsidRDefault="00D600E7" w:rsidP="00D600E7">
            <w:pPr>
              <w:numPr>
                <w:ilvl w:val="0"/>
                <w:numId w:val="36"/>
              </w:numPr>
              <w:spacing w:after="0" w:line="240" w:lineRule="auto"/>
              <w:rPr>
                <w:rFonts w:ascii="Arial Narrow" w:hAnsi="Arial Narrow"/>
              </w:rPr>
            </w:pPr>
            <w:r>
              <w:rPr>
                <w:rFonts w:ascii="Arial Narrow" w:hAnsi="Arial Narrow"/>
              </w:rPr>
              <w:t xml:space="preserve">If consensus obtained, skip to item 7.  </w:t>
            </w:r>
            <w:r w:rsidRPr="006954A3">
              <w:rPr>
                <w:rFonts w:ascii="Arial Narrow" w:hAnsi="Arial Narrow"/>
              </w:rPr>
              <w:t xml:space="preserve">If </w:t>
            </w:r>
            <w:r>
              <w:rPr>
                <w:rFonts w:ascii="Arial Narrow" w:hAnsi="Arial Narrow"/>
              </w:rPr>
              <w:t>consensus</w:t>
            </w:r>
            <w:r w:rsidRPr="006954A3">
              <w:rPr>
                <w:rFonts w:ascii="Arial Narrow" w:hAnsi="Arial Narrow"/>
              </w:rPr>
              <w:t xml:space="preserve"> not obtained, determine next steps:</w:t>
            </w:r>
          </w:p>
          <w:p w14:paraId="5A96DCDD" w14:textId="77777777" w:rsidR="00D600E7" w:rsidRPr="006954A3" w:rsidRDefault="00D600E7" w:rsidP="00D600E7">
            <w:pPr>
              <w:numPr>
                <w:ilvl w:val="0"/>
                <w:numId w:val="37"/>
              </w:numPr>
              <w:spacing w:after="0" w:line="240" w:lineRule="auto"/>
              <w:rPr>
                <w:rFonts w:ascii="Arial Narrow" w:hAnsi="Arial Narrow"/>
              </w:rPr>
            </w:pPr>
            <w:r w:rsidRPr="006954A3">
              <w:rPr>
                <w:rFonts w:ascii="Arial Narrow" w:hAnsi="Arial Narrow"/>
              </w:rPr>
              <w:t>Additional information needed? If yes, schedule classroom observation</w:t>
            </w:r>
          </w:p>
          <w:p w14:paraId="68A3F6B4" w14:textId="77777777" w:rsidR="00D600E7" w:rsidRPr="006954A3" w:rsidRDefault="00D600E7" w:rsidP="00D600E7">
            <w:pPr>
              <w:numPr>
                <w:ilvl w:val="0"/>
                <w:numId w:val="37"/>
              </w:numPr>
              <w:spacing w:after="0" w:line="240" w:lineRule="auto"/>
              <w:rPr>
                <w:rFonts w:ascii="Arial Narrow" w:hAnsi="Arial Narrow"/>
              </w:rPr>
            </w:pPr>
            <w:r w:rsidRPr="006954A3">
              <w:rPr>
                <w:rFonts w:ascii="Arial Narrow" w:hAnsi="Arial Narrow"/>
              </w:rPr>
              <w:t>Additional measures needed?  If yes, determine measures and provide</w:t>
            </w:r>
          </w:p>
          <w:p w14:paraId="753C5139" w14:textId="77777777" w:rsidR="00D600E7" w:rsidRPr="00A74D13" w:rsidRDefault="00D600E7" w:rsidP="00D600E7">
            <w:pPr>
              <w:numPr>
                <w:ilvl w:val="0"/>
                <w:numId w:val="37"/>
              </w:numPr>
              <w:spacing w:after="0" w:line="240" w:lineRule="auto"/>
              <w:rPr>
                <w:rFonts w:ascii="Arial Narrow" w:hAnsi="Arial Narrow"/>
              </w:rPr>
            </w:pPr>
            <w:r w:rsidRPr="006954A3">
              <w:rPr>
                <w:rFonts w:ascii="Arial Narrow" w:hAnsi="Arial Narrow"/>
              </w:rPr>
              <w:t>Schedule brief follow-up meeting to review additional information and/or measures</w:t>
            </w:r>
            <w:r>
              <w:rPr>
                <w:rFonts w:ascii="Arial Narrow" w:hAnsi="Arial Narrow"/>
              </w:rPr>
              <w:t xml:space="preserve"> (if applicable)</w:t>
            </w:r>
          </w:p>
        </w:tc>
        <w:tc>
          <w:tcPr>
            <w:tcW w:w="1530" w:type="dxa"/>
          </w:tcPr>
          <w:p w14:paraId="2604DEE3" w14:textId="77777777" w:rsidR="00D600E7" w:rsidRPr="006954A3" w:rsidRDefault="00D600E7" w:rsidP="007D364A">
            <w:pPr>
              <w:rPr>
                <w:rFonts w:ascii="Arial Narrow" w:hAnsi="Arial Narrow"/>
              </w:rPr>
            </w:pPr>
          </w:p>
        </w:tc>
      </w:tr>
      <w:tr w:rsidR="00D600E7" w:rsidRPr="006954A3" w14:paraId="709B0033" w14:textId="77777777" w:rsidTr="007D364A">
        <w:tc>
          <w:tcPr>
            <w:tcW w:w="1008" w:type="dxa"/>
          </w:tcPr>
          <w:p w14:paraId="7EBDF033" w14:textId="77777777" w:rsidR="00D600E7" w:rsidRPr="006954A3" w:rsidRDefault="00D600E7" w:rsidP="007D364A">
            <w:pPr>
              <w:rPr>
                <w:rFonts w:ascii="Arial Narrow" w:hAnsi="Arial Narrow"/>
              </w:rPr>
            </w:pPr>
          </w:p>
        </w:tc>
        <w:tc>
          <w:tcPr>
            <w:tcW w:w="7110" w:type="dxa"/>
          </w:tcPr>
          <w:p w14:paraId="57B4E151" w14:textId="77777777" w:rsidR="00D600E7" w:rsidRPr="00A74D13" w:rsidRDefault="00D600E7" w:rsidP="00D600E7">
            <w:pPr>
              <w:pStyle w:val="ListParagraph"/>
              <w:numPr>
                <w:ilvl w:val="0"/>
                <w:numId w:val="36"/>
              </w:numPr>
              <w:spacing w:after="0" w:line="240" w:lineRule="auto"/>
              <w:rPr>
                <w:rFonts w:ascii="Arial Narrow" w:hAnsi="Arial Narrow"/>
              </w:rPr>
            </w:pPr>
            <w:r>
              <w:rPr>
                <w:rFonts w:ascii="Arial Narrow" w:hAnsi="Arial Narrow"/>
              </w:rPr>
              <w:t>If time allows, provide each team member with a PTR Intervention Checklist and intervention fact sheets or document describing interventions OR specific intervention fact sheets that may work well with the hypothesis.  Ask them to rank order interventions (between 2-4 in Prevent; must teach replacement skill/behavior, must reinforce replacement behavior with functional equivalence)</w:t>
            </w:r>
          </w:p>
        </w:tc>
        <w:tc>
          <w:tcPr>
            <w:tcW w:w="1530" w:type="dxa"/>
          </w:tcPr>
          <w:p w14:paraId="5134C5F4" w14:textId="77777777" w:rsidR="00D600E7" w:rsidRPr="006954A3" w:rsidRDefault="00D600E7" w:rsidP="007D364A">
            <w:pPr>
              <w:rPr>
                <w:rFonts w:ascii="Arial Narrow" w:hAnsi="Arial Narrow"/>
              </w:rPr>
            </w:pPr>
          </w:p>
        </w:tc>
      </w:tr>
      <w:tr w:rsidR="00D600E7" w:rsidRPr="006954A3" w14:paraId="2EC58541" w14:textId="77777777" w:rsidTr="007D364A">
        <w:tc>
          <w:tcPr>
            <w:tcW w:w="1008" w:type="dxa"/>
          </w:tcPr>
          <w:p w14:paraId="05638736" w14:textId="77777777" w:rsidR="00D600E7" w:rsidRPr="006954A3" w:rsidRDefault="00D600E7" w:rsidP="007D364A">
            <w:pPr>
              <w:rPr>
                <w:rFonts w:ascii="Arial Narrow" w:hAnsi="Arial Narrow"/>
              </w:rPr>
            </w:pPr>
          </w:p>
        </w:tc>
        <w:tc>
          <w:tcPr>
            <w:tcW w:w="7110" w:type="dxa"/>
          </w:tcPr>
          <w:p w14:paraId="5646DEA2" w14:textId="77777777" w:rsidR="00D600E7" w:rsidRDefault="00D600E7" w:rsidP="00D600E7">
            <w:pPr>
              <w:numPr>
                <w:ilvl w:val="0"/>
                <w:numId w:val="36"/>
              </w:numPr>
              <w:spacing w:after="0" w:line="240" w:lineRule="auto"/>
              <w:rPr>
                <w:rFonts w:ascii="Arial Narrow" w:hAnsi="Arial Narrow"/>
              </w:rPr>
            </w:pPr>
            <w:r>
              <w:rPr>
                <w:rFonts w:ascii="Arial Narrow" w:hAnsi="Arial Narrow"/>
              </w:rPr>
              <w:t>If time allows, review intervention rankings, ensure match to hypothesis, and come to consensus on a minimum of one prevent, one way to teach replacement behavior, and one reinforce (providing same function as hypothesis).</w:t>
            </w:r>
          </w:p>
        </w:tc>
        <w:tc>
          <w:tcPr>
            <w:tcW w:w="1530" w:type="dxa"/>
          </w:tcPr>
          <w:p w14:paraId="77D7D9A5" w14:textId="77777777" w:rsidR="00D600E7" w:rsidRPr="006954A3" w:rsidRDefault="00D600E7" w:rsidP="007D364A">
            <w:pPr>
              <w:rPr>
                <w:rFonts w:ascii="Arial Narrow" w:hAnsi="Arial Narrow"/>
              </w:rPr>
            </w:pPr>
          </w:p>
        </w:tc>
      </w:tr>
    </w:tbl>
    <w:p w14:paraId="6A95E142" w14:textId="77777777" w:rsidR="00D600E7" w:rsidRPr="006954A3" w:rsidRDefault="00D600E7" w:rsidP="00D600E7">
      <w:pPr>
        <w:rPr>
          <w:rFonts w:ascii="Arial Narrow" w:hAnsi="Arial Narrow"/>
        </w:rPr>
      </w:pPr>
      <w:r w:rsidRPr="006954A3">
        <w:rPr>
          <w:rFonts w:ascii="Arial Narrow" w:hAnsi="Arial Narrow"/>
        </w:rPr>
        <w:br w:type="page"/>
      </w:r>
    </w:p>
    <w:tbl>
      <w:tblPr>
        <w:tblStyle w:val="TableGrid"/>
        <w:tblW w:w="9720" w:type="dxa"/>
        <w:tblInd w:w="-72" w:type="dxa"/>
        <w:tblLook w:val="00A0" w:firstRow="1" w:lastRow="0" w:firstColumn="1" w:lastColumn="0" w:noHBand="0" w:noVBand="0"/>
      </w:tblPr>
      <w:tblGrid>
        <w:gridCol w:w="900"/>
        <w:gridCol w:w="7290"/>
        <w:gridCol w:w="1530"/>
      </w:tblGrid>
      <w:tr w:rsidR="00D600E7" w:rsidRPr="006954A3" w14:paraId="216CFDFB" w14:textId="77777777" w:rsidTr="0004066D">
        <w:tc>
          <w:tcPr>
            <w:tcW w:w="900" w:type="dxa"/>
          </w:tcPr>
          <w:p w14:paraId="12EF883B" w14:textId="77777777" w:rsidR="00D600E7" w:rsidRPr="00082CBC" w:rsidRDefault="00D600E7" w:rsidP="007D364A">
            <w:pPr>
              <w:rPr>
                <w:rFonts w:ascii="Arial Narrow" w:hAnsi="Arial Narrow"/>
                <w:b/>
              </w:rPr>
            </w:pPr>
            <w:r w:rsidRPr="00082CBC">
              <w:rPr>
                <w:rFonts w:ascii="Arial Narrow" w:hAnsi="Arial Narrow"/>
                <w:b/>
              </w:rPr>
              <w:t>Check or N/A</w:t>
            </w:r>
          </w:p>
        </w:tc>
        <w:tc>
          <w:tcPr>
            <w:tcW w:w="7290" w:type="dxa"/>
          </w:tcPr>
          <w:p w14:paraId="0A49FE7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53B3526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6954A3" w14:paraId="2BF488BC" w14:textId="77777777" w:rsidTr="007D364A">
        <w:tc>
          <w:tcPr>
            <w:tcW w:w="9720" w:type="dxa"/>
            <w:gridSpan w:val="3"/>
          </w:tcPr>
          <w:p w14:paraId="6D584160" w14:textId="77777777" w:rsidR="00D600E7" w:rsidRDefault="00D600E7" w:rsidP="0004066D">
            <w:pPr>
              <w:spacing w:after="0" w:line="240" w:lineRule="auto"/>
              <w:rPr>
                <w:rFonts w:ascii="Arial Narrow" w:hAnsi="Arial Narrow"/>
                <w:b/>
              </w:rPr>
            </w:pPr>
            <w:r>
              <w:rPr>
                <w:rFonts w:ascii="Arial Narrow" w:hAnsi="Arial Narrow"/>
                <w:b/>
              </w:rPr>
              <w:t>MEETING 2 (In Ideal World):</w:t>
            </w:r>
          </w:p>
          <w:p w14:paraId="6DD0ECBE" w14:textId="77777777" w:rsidR="00D600E7" w:rsidRDefault="00D600E7" w:rsidP="0004066D">
            <w:pPr>
              <w:spacing w:after="0" w:line="240" w:lineRule="auto"/>
              <w:rPr>
                <w:rFonts w:ascii="Arial Narrow" w:hAnsi="Arial Narrow"/>
                <w:b/>
              </w:rPr>
            </w:pPr>
            <w:r>
              <w:rPr>
                <w:rFonts w:ascii="Arial Narrow" w:hAnsi="Arial Narrow"/>
                <w:b/>
              </w:rPr>
              <w:t xml:space="preserve">Step 3:  Behavior Intervention Plan </w:t>
            </w:r>
          </w:p>
          <w:p w14:paraId="03173262" w14:textId="77777777" w:rsidR="00D600E7" w:rsidRPr="00765D85" w:rsidRDefault="00D600E7" w:rsidP="0004066D">
            <w:pPr>
              <w:spacing w:after="0" w:line="240" w:lineRule="auto"/>
              <w:rPr>
                <w:rFonts w:ascii="Arial Narrow" w:hAnsi="Arial Narrow"/>
                <w:b/>
              </w:rPr>
            </w:pPr>
            <w:r>
              <w:rPr>
                <w:rFonts w:ascii="Arial Narrow" w:hAnsi="Arial Narrow"/>
                <w:b/>
              </w:rPr>
              <w:t>Tools:  PTR Intervention Checklist, PTR Intervention Scoring Table, Blank Support Plan templates (or electronic version)</w:t>
            </w:r>
          </w:p>
        </w:tc>
      </w:tr>
      <w:tr w:rsidR="00D600E7" w:rsidRPr="006954A3" w14:paraId="2B4E4633" w14:textId="77777777" w:rsidTr="0004066D">
        <w:tc>
          <w:tcPr>
            <w:tcW w:w="900" w:type="dxa"/>
          </w:tcPr>
          <w:p w14:paraId="5F2E5170" w14:textId="77777777" w:rsidR="00D600E7" w:rsidRPr="006954A3" w:rsidRDefault="00D600E7" w:rsidP="007D364A">
            <w:pPr>
              <w:rPr>
                <w:rFonts w:ascii="Arial Narrow" w:hAnsi="Arial Narrow"/>
              </w:rPr>
            </w:pPr>
          </w:p>
        </w:tc>
        <w:tc>
          <w:tcPr>
            <w:tcW w:w="7290" w:type="dxa"/>
          </w:tcPr>
          <w:p w14:paraId="0EF72EED" w14:textId="77777777" w:rsidR="00D600E7" w:rsidRDefault="00D600E7" w:rsidP="00D600E7">
            <w:pPr>
              <w:numPr>
                <w:ilvl w:val="0"/>
                <w:numId w:val="38"/>
              </w:numPr>
              <w:spacing w:after="0" w:line="240" w:lineRule="auto"/>
              <w:rPr>
                <w:rFonts w:ascii="Arial Narrow" w:hAnsi="Arial Narrow"/>
              </w:rPr>
            </w:pPr>
            <w:r>
              <w:rPr>
                <w:rFonts w:ascii="Arial Narrow" w:hAnsi="Arial Narrow"/>
              </w:rPr>
              <w:t>If this is a new meeting, review IBRST recordings (data).  Determine if (a) IBRST is working for the teacher; and (b) Targeted behaviors are still of concern.</w:t>
            </w:r>
          </w:p>
          <w:p w14:paraId="3BCFE987" w14:textId="77777777" w:rsidR="00D600E7" w:rsidRDefault="00D600E7" w:rsidP="00D600E7">
            <w:pPr>
              <w:numPr>
                <w:ilvl w:val="1"/>
                <w:numId w:val="38"/>
              </w:numPr>
              <w:spacing w:after="0" w:line="240" w:lineRule="auto"/>
              <w:rPr>
                <w:rFonts w:ascii="Arial Narrow" w:hAnsi="Arial Narrow"/>
              </w:rPr>
            </w:pPr>
            <w:r>
              <w:rPr>
                <w:rFonts w:ascii="Arial Narrow" w:hAnsi="Arial Narrow"/>
              </w:rPr>
              <w:t>If the IBRST is not working as intended, make any necessary modifications to improve its functionality.</w:t>
            </w:r>
          </w:p>
        </w:tc>
        <w:tc>
          <w:tcPr>
            <w:tcW w:w="1530" w:type="dxa"/>
          </w:tcPr>
          <w:p w14:paraId="323EB90F" w14:textId="77777777" w:rsidR="00D600E7" w:rsidRPr="006954A3" w:rsidRDefault="00D600E7" w:rsidP="007D364A">
            <w:pPr>
              <w:rPr>
                <w:rFonts w:ascii="Arial Narrow" w:hAnsi="Arial Narrow"/>
              </w:rPr>
            </w:pPr>
          </w:p>
        </w:tc>
      </w:tr>
      <w:tr w:rsidR="00D600E7" w:rsidRPr="006954A3" w14:paraId="59C9D774" w14:textId="77777777" w:rsidTr="0004066D">
        <w:tc>
          <w:tcPr>
            <w:tcW w:w="900" w:type="dxa"/>
          </w:tcPr>
          <w:p w14:paraId="74E7CC85" w14:textId="77777777" w:rsidR="00D600E7" w:rsidRPr="006954A3" w:rsidRDefault="00D600E7" w:rsidP="007D364A">
            <w:pPr>
              <w:rPr>
                <w:rFonts w:ascii="Arial Narrow" w:hAnsi="Arial Narrow"/>
              </w:rPr>
            </w:pPr>
          </w:p>
        </w:tc>
        <w:tc>
          <w:tcPr>
            <w:tcW w:w="7290" w:type="dxa"/>
          </w:tcPr>
          <w:p w14:paraId="7B9DFAC8" w14:textId="77777777" w:rsidR="00D600E7" w:rsidRDefault="00D600E7" w:rsidP="00D600E7">
            <w:pPr>
              <w:numPr>
                <w:ilvl w:val="0"/>
                <w:numId w:val="38"/>
              </w:numPr>
              <w:spacing w:after="0" w:line="240" w:lineRule="auto"/>
              <w:rPr>
                <w:rFonts w:ascii="Arial Narrow" w:hAnsi="Arial Narrow"/>
              </w:rPr>
            </w:pPr>
            <w:r>
              <w:rPr>
                <w:rFonts w:ascii="Arial Narrow" w:hAnsi="Arial Narrow"/>
              </w:rPr>
              <w:t>Provided a visual of the PTR Intervention Scoring Table. If not used (e.g., only one team member is making intervention selections), go to Item 3.</w:t>
            </w:r>
          </w:p>
          <w:p w14:paraId="76AABD38" w14:textId="77777777" w:rsidR="00D600E7" w:rsidRPr="006954A3" w:rsidRDefault="00D600E7" w:rsidP="007D364A">
            <w:pPr>
              <w:ind w:left="360"/>
              <w:rPr>
                <w:rFonts w:ascii="Arial Narrow" w:hAnsi="Arial Narrow"/>
              </w:rPr>
            </w:pPr>
          </w:p>
        </w:tc>
        <w:tc>
          <w:tcPr>
            <w:tcW w:w="1530" w:type="dxa"/>
          </w:tcPr>
          <w:p w14:paraId="0F2A0336" w14:textId="77777777" w:rsidR="00D600E7" w:rsidRPr="006954A3" w:rsidRDefault="00D600E7" w:rsidP="007D364A">
            <w:pPr>
              <w:rPr>
                <w:rFonts w:ascii="Arial Narrow" w:hAnsi="Arial Narrow"/>
              </w:rPr>
            </w:pPr>
          </w:p>
        </w:tc>
      </w:tr>
      <w:tr w:rsidR="00D600E7" w:rsidRPr="006954A3" w14:paraId="5AE2C895" w14:textId="77777777" w:rsidTr="0004066D">
        <w:tc>
          <w:tcPr>
            <w:tcW w:w="900" w:type="dxa"/>
          </w:tcPr>
          <w:p w14:paraId="2F5B56C2" w14:textId="77777777" w:rsidR="00D600E7" w:rsidRPr="006954A3" w:rsidRDefault="00D600E7" w:rsidP="007D364A">
            <w:pPr>
              <w:rPr>
                <w:rFonts w:ascii="Arial Narrow" w:hAnsi="Arial Narrow"/>
              </w:rPr>
            </w:pPr>
          </w:p>
        </w:tc>
        <w:tc>
          <w:tcPr>
            <w:tcW w:w="7290" w:type="dxa"/>
          </w:tcPr>
          <w:p w14:paraId="5E1C0D3E" w14:textId="77777777" w:rsidR="00D600E7" w:rsidRPr="006954A3" w:rsidRDefault="00D600E7" w:rsidP="00D600E7">
            <w:pPr>
              <w:numPr>
                <w:ilvl w:val="0"/>
                <w:numId w:val="38"/>
              </w:numPr>
              <w:spacing w:after="0" w:line="240" w:lineRule="auto"/>
              <w:rPr>
                <w:rFonts w:ascii="Arial Narrow" w:hAnsi="Arial Narrow"/>
              </w:rPr>
            </w:pPr>
            <w:r>
              <w:rPr>
                <w:rFonts w:ascii="Arial Narrow" w:hAnsi="Arial Narrow"/>
              </w:rPr>
              <w:t>Discussed the rankings and interventions selected by team members in each category (prevent-teach-reinforce)</w:t>
            </w:r>
          </w:p>
          <w:p w14:paraId="7534E946" w14:textId="77777777" w:rsidR="00D600E7" w:rsidRPr="006954A3" w:rsidRDefault="00D600E7" w:rsidP="007D364A">
            <w:pPr>
              <w:rPr>
                <w:rFonts w:ascii="Arial Narrow" w:hAnsi="Arial Narrow"/>
              </w:rPr>
            </w:pPr>
          </w:p>
        </w:tc>
        <w:tc>
          <w:tcPr>
            <w:tcW w:w="1530" w:type="dxa"/>
          </w:tcPr>
          <w:p w14:paraId="09E615E6" w14:textId="77777777" w:rsidR="00D600E7" w:rsidRPr="006954A3" w:rsidRDefault="00D600E7" w:rsidP="007D364A">
            <w:pPr>
              <w:rPr>
                <w:rFonts w:ascii="Arial Narrow" w:hAnsi="Arial Narrow"/>
              </w:rPr>
            </w:pPr>
          </w:p>
        </w:tc>
      </w:tr>
      <w:tr w:rsidR="00D600E7" w:rsidRPr="006954A3" w14:paraId="4238B2B7" w14:textId="77777777" w:rsidTr="0004066D">
        <w:tc>
          <w:tcPr>
            <w:tcW w:w="900" w:type="dxa"/>
          </w:tcPr>
          <w:p w14:paraId="4935E687" w14:textId="77777777" w:rsidR="00D600E7" w:rsidRPr="006954A3" w:rsidRDefault="00D600E7" w:rsidP="007D364A">
            <w:pPr>
              <w:rPr>
                <w:rFonts w:ascii="Arial Narrow" w:hAnsi="Arial Narrow"/>
              </w:rPr>
            </w:pPr>
          </w:p>
        </w:tc>
        <w:tc>
          <w:tcPr>
            <w:tcW w:w="7290" w:type="dxa"/>
          </w:tcPr>
          <w:p w14:paraId="33D9A030" w14:textId="77777777" w:rsidR="00D600E7" w:rsidRPr="006954A3" w:rsidRDefault="00D600E7" w:rsidP="00D600E7">
            <w:pPr>
              <w:numPr>
                <w:ilvl w:val="0"/>
                <w:numId w:val="38"/>
              </w:numPr>
              <w:spacing w:after="0" w:line="240" w:lineRule="auto"/>
              <w:rPr>
                <w:rFonts w:ascii="Arial Narrow" w:hAnsi="Arial Narrow"/>
              </w:rPr>
            </w:pPr>
            <w:r>
              <w:rPr>
                <w:rFonts w:ascii="Arial Narrow" w:hAnsi="Arial Narrow"/>
              </w:rPr>
              <w:t>Reached consensus on top ranked interventions from each category to be included in behavior intervention plan.</w:t>
            </w:r>
          </w:p>
          <w:p w14:paraId="3EE30E6E" w14:textId="77777777" w:rsidR="00D600E7" w:rsidRPr="006954A3" w:rsidRDefault="00D600E7" w:rsidP="007D364A">
            <w:pPr>
              <w:rPr>
                <w:rFonts w:ascii="Arial Narrow" w:hAnsi="Arial Narrow"/>
              </w:rPr>
            </w:pPr>
          </w:p>
        </w:tc>
        <w:tc>
          <w:tcPr>
            <w:tcW w:w="1530" w:type="dxa"/>
          </w:tcPr>
          <w:p w14:paraId="27AD6642" w14:textId="77777777" w:rsidR="00D600E7" w:rsidRPr="006954A3" w:rsidRDefault="00D600E7" w:rsidP="007D364A">
            <w:pPr>
              <w:rPr>
                <w:rFonts w:ascii="Arial Narrow" w:hAnsi="Arial Narrow"/>
              </w:rPr>
            </w:pPr>
          </w:p>
        </w:tc>
      </w:tr>
      <w:tr w:rsidR="00D600E7" w:rsidRPr="006954A3" w14:paraId="58D9F6B6" w14:textId="77777777" w:rsidTr="0004066D">
        <w:tc>
          <w:tcPr>
            <w:tcW w:w="900" w:type="dxa"/>
          </w:tcPr>
          <w:p w14:paraId="142CEDED" w14:textId="77777777" w:rsidR="00D600E7" w:rsidRPr="006954A3" w:rsidRDefault="00D600E7" w:rsidP="007D364A">
            <w:pPr>
              <w:rPr>
                <w:rFonts w:ascii="Arial Narrow" w:hAnsi="Arial Narrow"/>
              </w:rPr>
            </w:pPr>
          </w:p>
        </w:tc>
        <w:tc>
          <w:tcPr>
            <w:tcW w:w="7290" w:type="dxa"/>
          </w:tcPr>
          <w:p w14:paraId="1AB04F9A" w14:textId="77777777" w:rsidR="00D600E7" w:rsidRDefault="00D600E7" w:rsidP="00D600E7">
            <w:pPr>
              <w:numPr>
                <w:ilvl w:val="0"/>
                <w:numId w:val="38"/>
              </w:numPr>
              <w:spacing w:after="0" w:line="240" w:lineRule="auto"/>
              <w:rPr>
                <w:rFonts w:ascii="Arial Narrow" w:hAnsi="Arial Narrow"/>
              </w:rPr>
            </w:pPr>
            <w:r>
              <w:rPr>
                <w:rFonts w:ascii="Arial Narrow" w:hAnsi="Arial Narrow"/>
              </w:rPr>
              <w:t>Ensure that the interventions selected from each category match the hypothesis information.</w:t>
            </w:r>
          </w:p>
        </w:tc>
        <w:tc>
          <w:tcPr>
            <w:tcW w:w="1530" w:type="dxa"/>
          </w:tcPr>
          <w:p w14:paraId="78EA8AC1" w14:textId="77777777" w:rsidR="00D600E7" w:rsidRPr="006954A3" w:rsidRDefault="00D600E7" w:rsidP="007D364A">
            <w:pPr>
              <w:rPr>
                <w:rFonts w:ascii="Arial Narrow" w:hAnsi="Arial Narrow"/>
              </w:rPr>
            </w:pPr>
          </w:p>
        </w:tc>
      </w:tr>
      <w:tr w:rsidR="00D600E7" w:rsidRPr="006954A3" w14:paraId="77F85E76" w14:textId="77777777" w:rsidTr="0004066D">
        <w:tc>
          <w:tcPr>
            <w:tcW w:w="900" w:type="dxa"/>
          </w:tcPr>
          <w:p w14:paraId="3CDA93D6" w14:textId="77777777" w:rsidR="00D600E7" w:rsidRPr="006954A3" w:rsidRDefault="00D600E7" w:rsidP="007D364A">
            <w:pPr>
              <w:rPr>
                <w:rFonts w:ascii="Arial Narrow" w:hAnsi="Arial Narrow"/>
              </w:rPr>
            </w:pPr>
          </w:p>
        </w:tc>
        <w:tc>
          <w:tcPr>
            <w:tcW w:w="7290" w:type="dxa"/>
          </w:tcPr>
          <w:p w14:paraId="28664BEA" w14:textId="77777777" w:rsidR="00D600E7" w:rsidRPr="006954A3" w:rsidRDefault="00D600E7" w:rsidP="00D600E7">
            <w:pPr>
              <w:numPr>
                <w:ilvl w:val="0"/>
                <w:numId w:val="38"/>
              </w:numPr>
              <w:spacing w:after="0" w:line="240" w:lineRule="auto"/>
              <w:rPr>
                <w:rFonts w:ascii="Arial Narrow" w:hAnsi="Arial Narrow"/>
              </w:rPr>
            </w:pPr>
            <w:r>
              <w:rPr>
                <w:rFonts w:ascii="Arial Narrow" w:hAnsi="Arial Narrow"/>
              </w:rPr>
              <w:t>Ensured that the top ranked interventions selected were also selected by the teacher (or other intervention agent).</w:t>
            </w:r>
          </w:p>
          <w:p w14:paraId="777B1B4F" w14:textId="77777777" w:rsidR="00D600E7" w:rsidRPr="006954A3" w:rsidRDefault="00D600E7" w:rsidP="007D364A">
            <w:pPr>
              <w:rPr>
                <w:rFonts w:ascii="Arial Narrow" w:hAnsi="Arial Narrow"/>
              </w:rPr>
            </w:pPr>
          </w:p>
        </w:tc>
        <w:tc>
          <w:tcPr>
            <w:tcW w:w="1530" w:type="dxa"/>
          </w:tcPr>
          <w:p w14:paraId="48D39498" w14:textId="77777777" w:rsidR="00D600E7" w:rsidRPr="006954A3" w:rsidRDefault="00D600E7" w:rsidP="007D364A">
            <w:pPr>
              <w:rPr>
                <w:rFonts w:ascii="Arial Narrow" w:hAnsi="Arial Narrow"/>
              </w:rPr>
            </w:pPr>
          </w:p>
        </w:tc>
      </w:tr>
      <w:tr w:rsidR="00D600E7" w:rsidRPr="006954A3" w14:paraId="0A692D4B" w14:textId="77777777" w:rsidTr="0004066D">
        <w:tc>
          <w:tcPr>
            <w:tcW w:w="900" w:type="dxa"/>
          </w:tcPr>
          <w:p w14:paraId="0E4CCD81" w14:textId="77777777" w:rsidR="00D600E7" w:rsidRPr="006954A3" w:rsidRDefault="00D600E7" w:rsidP="007D364A">
            <w:pPr>
              <w:rPr>
                <w:rFonts w:ascii="Arial Narrow" w:hAnsi="Arial Narrow"/>
              </w:rPr>
            </w:pPr>
          </w:p>
        </w:tc>
        <w:tc>
          <w:tcPr>
            <w:tcW w:w="7290" w:type="dxa"/>
          </w:tcPr>
          <w:p w14:paraId="3374926C" w14:textId="77777777" w:rsidR="00D600E7" w:rsidRDefault="00D600E7" w:rsidP="00D600E7">
            <w:pPr>
              <w:numPr>
                <w:ilvl w:val="0"/>
                <w:numId w:val="38"/>
              </w:numPr>
              <w:spacing w:after="0" w:line="240" w:lineRule="auto"/>
              <w:rPr>
                <w:rFonts w:ascii="Arial Narrow" w:hAnsi="Arial Narrow"/>
              </w:rPr>
            </w:pPr>
            <w:r>
              <w:rPr>
                <w:rFonts w:ascii="Arial Narrow" w:hAnsi="Arial Narrow"/>
              </w:rPr>
              <w:t>If top interventions were not the ones selected by the teacher:</w:t>
            </w:r>
          </w:p>
          <w:p w14:paraId="1A221ACB" w14:textId="77777777" w:rsidR="00D600E7" w:rsidRDefault="00D600E7" w:rsidP="00D600E7">
            <w:pPr>
              <w:numPr>
                <w:ilvl w:val="1"/>
                <w:numId w:val="38"/>
              </w:numPr>
              <w:spacing w:after="0" w:line="240" w:lineRule="auto"/>
              <w:rPr>
                <w:rFonts w:ascii="Arial Narrow" w:hAnsi="Arial Narrow"/>
              </w:rPr>
            </w:pPr>
            <w:r>
              <w:rPr>
                <w:rFonts w:ascii="Arial Narrow" w:hAnsi="Arial Narrow"/>
              </w:rPr>
              <w:t>Ensure that the teacher is willing to do the interventions selected by the team</w:t>
            </w:r>
          </w:p>
          <w:p w14:paraId="296AA441" w14:textId="77777777" w:rsidR="00D600E7" w:rsidRPr="006954A3" w:rsidRDefault="00D600E7" w:rsidP="00D600E7">
            <w:pPr>
              <w:numPr>
                <w:ilvl w:val="1"/>
                <w:numId w:val="38"/>
              </w:numPr>
              <w:spacing w:after="0" w:line="240" w:lineRule="auto"/>
              <w:rPr>
                <w:rFonts w:ascii="Arial Narrow" w:hAnsi="Arial Narrow"/>
              </w:rPr>
            </w:pPr>
            <w:r>
              <w:rPr>
                <w:rFonts w:ascii="Arial Narrow" w:hAnsi="Arial Narrow"/>
              </w:rPr>
              <w:t>If the teacher is not willing, ask the other team members if it is agreeable to go with the interventions selected by the teacher.</w:t>
            </w:r>
          </w:p>
          <w:p w14:paraId="7B2C2887" w14:textId="77777777" w:rsidR="00D600E7" w:rsidRPr="006954A3" w:rsidRDefault="00D600E7" w:rsidP="007D364A">
            <w:pPr>
              <w:rPr>
                <w:rFonts w:ascii="Arial Narrow" w:hAnsi="Arial Narrow"/>
              </w:rPr>
            </w:pPr>
          </w:p>
        </w:tc>
        <w:tc>
          <w:tcPr>
            <w:tcW w:w="1530" w:type="dxa"/>
          </w:tcPr>
          <w:p w14:paraId="681BB7DB" w14:textId="77777777" w:rsidR="00D600E7" w:rsidRPr="006954A3" w:rsidRDefault="00D600E7" w:rsidP="007D364A">
            <w:pPr>
              <w:rPr>
                <w:rFonts w:ascii="Arial Narrow" w:hAnsi="Arial Narrow"/>
              </w:rPr>
            </w:pPr>
          </w:p>
        </w:tc>
      </w:tr>
      <w:tr w:rsidR="00D600E7" w:rsidRPr="006954A3" w14:paraId="30ACCA12" w14:textId="77777777" w:rsidTr="0004066D">
        <w:tc>
          <w:tcPr>
            <w:tcW w:w="900" w:type="dxa"/>
          </w:tcPr>
          <w:p w14:paraId="7FFB5CD3" w14:textId="77777777" w:rsidR="00D600E7" w:rsidRPr="006954A3" w:rsidRDefault="00D600E7" w:rsidP="007D364A">
            <w:pPr>
              <w:rPr>
                <w:rFonts w:ascii="Arial Narrow" w:hAnsi="Arial Narrow"/>
              </w:rPr>
            </w:pPr>
          </w:p>
        </w:tc>
        <w:tc>
          <w:tcPr>
            <w:tcW w:w="7290" w:type="dxa"/>
          </w:tcPr>
          <w:p w14:paraId="69250EE6" w14:textId="77777777" w:rsidR="00D600E7" w:rsidRDefault="00D600E7" w:rsidP="00D600E7">
            <w:pPr>
              <w:pStyle w:val="ListParagraph"/>
              <w:numPr>
                <w:ilvl w:val="0"/>
                <w:numId w:val="38"/>
              </w:numPr>
              <w:spacing w:after="0" w:line="240" w:lineRule="auto"/>
              <w:rPr>
                <w:rFonts w:ascii="Arial Narrow" w:hAnsi="Arial Narrow"/>
              </w:rPr>
            </w:pPr>
            <w:r>
              <w:rPr>
                <w:rFonts w:ascii="Arial Narrow" w:hAnsi="Arial Narrow"/>
              </w:rPr>
              <w:t>Take each intervention selected by the team and begin to write the support plan:</w:t>
            </w:r>
          </w:p>
          <w:p w14:paraId="4DB97E52" w14:textId="77777777" w:rsidR="00D600E7" w:rsidRDefault="00D600E7" w:rsidP="00D600E7">
            <w:pPr>
              <w:pStyle w:val="ListParagraph"/>
              <w:numPr>
                <w:ilvl w:val="1"/>
                <w:numId w:val="38"/>
              </w:numPr>
              <w:spacing w:after="0" w:line="240" w:lineRule="auto"/>
              <w:rPr>
                <w:rFonts w:ascii="Arial Narrow" w:hAnsi="Arial Narrow"/>
              </w:rPr>
            </w:pPr>
            <w:r>
              <w:rPr>
                <w:rFonts w:ascii="Arial Narrow" w:hAnsi="Arial Narrow"/>
              </w:rPr>
              <w:t>Ask the team for a description of how they wish to use the intervention</w:t>
            </w:r>
          </w:p>
          <w:p w14:paraId="602FF7CA" w14:textId="77777777" w:rsidR="00D600E7" w:rsidRDefault="00D600E7" w:rsidP="00D600E7">
            <w:pPr>
              <w:pStyle w:val="ListParagraph"/>
              <w:numPr>
                <w:ilvl w:val="1"/>
                <w:numId w:val="38"/>
              </w:numPr>
              <w:spacing w:after="0" w:line="240" w:lineRule="auto"/>
              <w:rPr>
                <w:rFonts w:ascii="Arial Narrow" w:hAnsi="Arial Narrow"/>
              </w:rPr>
            </w:pPr>
            <w:r>
              <w:rPr>
                <w:rFonts w:ascii="Arial Narrow" w:hAnsi="Arial Narrow"/>
              </w:rPr>
              <w:t>If the team is unable to describe the intervention in the required detail, provide some examples of how the intervention might work and/or ask guiding questions to help determine the specific steps of the intervention</w:t>
            </w:r>
          </w:p>
          <w:p w14:paraId="2B41DEB8" w14:textId="77777777" w:rsidR="00D600E7" w:rsidRPr="00945710" w:rsidRDefault="00D600E7" w:rsidP="00D600E7">
            <w:pPr>
              <w:pStyle w:val="ListParagraph"/>
              <w:numPr>
                <w:ilvl w:val="1"/>
                <w:numId w:val="38"/>
              </w:numPr>
              <w:spacing w:after="0" w:line="240" w:lineRule="auto"/>
              <w:rPr>
                <w:rFonts w:ascii="Arial Narrow" w:hAnsi="Arial Narrow"/>
              </w:rPr>
            </w:pPr>
            <w:r>
              <w:rPr>
                <w:rFonts w:ascii="Arial Narrow" w:hAnsi="Arial Narrow"/>
              </w:rPr>
              <w:t>Write each step down (task analysis) so that the behavior intervention could be clearly understood and implemented by anyone working with the student</w:t>
            </w:r>
          </w:p>
        </w:tc>
        <w:tc>
          <w:tcPr>
            <w:tcW w:w="1530" w:type="dxa"/>
          </w:tcPr>
          <w:p w14:paraId="190A069F" w14:textId="77777777" w:rsidR="00D600E7" w:rsidRPr="006954A3" w:rsidRDefault="00D600E7" w:rsidP="007D364A">
            <w:pPr>
              <w:rPr>
                <w:rFonts w:ascii="Arial Narrow" w:hAnsi="Arial Narrow"/>
              </w:rPr>
            </w:pPr>
          </w:p>
        </w:tc>
      </w:tr>
      <w:tr w:rsidR="00D600E7" w:rsidRPr="006954A3" w14:paraId="0B0C90F4" w14:textId="77777777" w:rsidTr="0004066D">
        <w:tc>
          <w:tcPr>
            <w:tcW w:w="900" w:type="dxa"/>
          </w:tcPr>
          <w:p w14:paraId="6FD0D2E0" w14:textId="77777777" w:rsidR="00D600E7" w:rsidRPr="006954A3" w:rsidRDefault="00D600E7" w:rsidP="007D364A">
            <w:pPr>
              <w:rPr>
                <w:rFonts w:ascii="Arial Narrow" w:hAnsi="Arial Narrow"/>
              </w:rPr>
            </w:pPr>
          </w:p>
        </w:tc>
        <w:tc>
          <w:tcPr>
            <w:tcW w:w="7290" w:type="dxa"/>
          </w:tcPr>
          <w:p w14:paraId="3936E060" w14:textId="77777777" w:rsidR="00D600E7" w:rsidRDefault="00D600E7" w:rsidP="00D600E7">
            <w:pPr>
              <w:pStyle w:val="ListParagraph"/>
              <w:numPr>
                <w:ilvl w:val="0"/>
                <w:numId w:val="38"/>
              </w:numPr>
              <w:spacing w:after="0" w:line="240" w:lineRule="auto"/>
              <w:rPr>
                <w:rFonts w:ascii="Arial Narrow" w:hAnsi="Arial Narrow"/>
              </w:rPr>
            </w:pPr>
            <w:r>
              <w:rPr>
                <w:rFonts w:ascii="Arial Narrow" w:hAnsi="Arial Narrow"/>
              </w:rPr>
              <w:t>Once the plan is completed, review the steps of the interventions to make sure they are accurate</w:t>
            </w:r>
          </w:p>
        </w:tc>
        <w:tc>
          <w:tcPr>
            <w:tcW w:w="1530" w:type="dxa"/>
          </w:tcPr>
          <w:p w14:paraId="094A863D" w14:textId="77777777" w:rsidR="00D600E7" w:rsidRPr="006954A3" w:rsidRDefault="00D600E7" w:rsidP="007D364A">
            <w:pPr>
              <w:rPr>
                <w:rFonts w:ascii="Arial Narrow" w:hAnsi="Arial Narrow"/>
              </w:rPr>
            </w:pPr>
          </w:p>
        </w:tc>
      </w:tr>
      <w:tr w:rsidR="00D600E7" w:rsidRPr="006954A3" w14:paraId="44B1539F" w14:textId="77777777" w:rsidTr="0004066D">
        <w:tc>
          <w:tcPr>
            <w:tcW w:w="900" w:type="dxa"/>
          </w:tcPr>
          <w:p w14:paraId="578CDC7C" w14:textId="77777777" w:rsidR="00D600E7" w:rsidRPr="006954A3" w:rsidRDefault="00D600E7" w:rsidP="007D364A">
            <w:pPr>
              <w:rPr>
                <w:rFonts w:ascii="Arial Narrow" w:hAnsi="Arial Narrow"/>
              </w:rPr>
            </w:pPr>
          </w:p>
        </w:tc>
        <w:tc>
          <w:tcPr>
            <w:tcW w:w="7290" w:type="dxa"/>
          </w:tcPr>
          <w:p w14:paraId="51F3702A" w14:textId="77777777" w:rsidR="00D600E7" w:rsidRDefault="00D600E7" w:rsidP="00D600E7">
            <w:pPr>
              <w:pStyle w:val="ListParagraph"/>
              <w:numPr>
                <w:ilvl w:val="0"/>
                <w:numId w:val="38"/>
              </w:numPr>
              <w:spacing w:after="0" w:line="240" w:lineRule="auto"/>
              <w:rPr>
                <w:rFonts w:ascii="Arial Narrow" w:hAnsi="Arial Narrow"/>
              </w:rPr>
            </w:pPr>
            <w:r>
              <w:rPr>
                <w:rFonts w:ascii="Arial Narrow" w:hAnsi="Arial Narrow"/>
              </w:rPr>
              <w:t xml:space="preserve">Determine who will be doing the interventions and the materials/resources that are needed (if necessary).  </w:t>
            </w:r>
          </w:p>
          <w:p w14:paraId="0322E36A" w14:textId="77777777" w:rsidR="00D600E7" w:rsidRDefault="00D600E7" w:rsidP="00D600E7">
            <w:pPr>
              <w:pStyle w:val="ListParagraph"/>
              <w:numPr>
                <w:ilvl w:val="1"/>
                <w:numId w:val="38"/>
              </w:numPr>
              <w:spacing w:after="0" w:line="240" w:lineRule="auto"/>
              <w:rPr>
                <w:rFonts w:ascii="Arial Narrow" w:hAnsi="Arial Narrow"/>
              </w:rPr>
            </w:pPr>
            <w:r>
              <w:rPr>
                <w:rFonts w:ascii="Arial Narrow" w:hAnsi="Arial Narrow"/>
              </w:rPr>
              <w:t>If interventions need to be constructed or purchased, determine who will be responsible</w:t>
            </w:r>
          </w:p>
        </w:tc>
        <w:tc>
          <w:tcPr>
            <w:tcW w:w="1530" w:type="dxa"/>
          </w:tcPr>
          <w:p w14:paraId="6C7AF90D" w14:textId="77777777" w:rsidR="00D600E7" w:rsidRPr="006954A3" w:rsidRDefault="00D600E7" w:rsidP="007D364A">
            <w:pPr>
              <w:rPr>
                <w:rFonts w:ascii="Arial Narrow" w:hAnsi="Arial Narrow"/>
              </w:rPr>
            </w:pPr>
          </w:p>
        </w:tc>
      </w:tr>
      <w:tr w:rsidR="00D600E7" w:rsidRPr="006954A3" w14:paraId="35A703A4" w14:textId="77777777" w:rsidTr="0004066D">
        <w:tc>
          <w:tcPr>
            <w:tcW w:w="900" w:type="dxa"/>
          </w:tcPr>
          <w:p w14:paraId="61E1DAE5" w14:textId="77777777" w:rsidR="00D600E7" w:rsidRPr="006954A3" w:rsidRDefault="00D600E7" w:rsidP="007D364A">
            <w:pPr>
              <w:rPr>
                <w:rFonts w:ascii="Arial Narrow" w:hAnsi="Arial Narrow"/>
              </w:rPr>
            </w:pPr>
          </w:p>
        </w:tc>
        <w:tc>
          <w:tcPr>
            <w:tcW w:w="7290" w:type="dxa"/>
          </w:tcPr>
          <w:p w14:paraId="30975EC1" w14:textId="77777777" w:rsidR="00D600E7" w:rsidRDefault="00D600E7" w:rsidP="00D600E7">
            <w:pPr>
              <w:pStyle w:val="ListParagraph"/>
              <w:numPr>
                <w:ilvl w:val="0"/>
                <w:numId w:val="38"/>
              </w:numPr>
              <w:spacing w:after="0" w:line="240" w:lineRule="auto"/>
              <w:rPr>
                <w:rFonts w:ascii="Arial Narrow" w:hAnsi="Arial Narrow"/>
              </w:rPr>
            </w:pPr>
            <w:r>
              <w:rPr>
                <w:rFonts w:ascii="Arial Narrow" w:hAnsi="Arial Narrow"/>
              </w:rPr>
              <w:t>Schedule a time to train the teacher (or intervention agent) in the intervention plan.</w:t>
            </w:r>
          </w:p>
        </w:tc>
        <w:tc>
          <w:tcPr>
            <w:tcW w:w="1530" w:type="dxa"/>
          </w:tcPr>
          <w:p w14:paraId="3A1AEA9B" w14:textId="77777777" w:rsidR="00D600E7" w:rsidRPr="006954A3" w:rsidRDefault="00D600E7" w:rsidP="007D364A">
            <w:pPr>
              <w:rPr>
                <w:rFonts w:ascii="Arial Narrow" w:hAnsi="Arial Narrow"/>
              </w:rPr>
            </w:pPr>
          </w:p>
        </w:tc>
      </w:tr>
      <w:tr w:rsidR="00D600E7" w:rsidRPr="006954A3" w14:paraId="2A36E195" w14:textId="77777777" w:rsidTr="0004066D">
        <w:tc>
          <w:tcPr>
            <w:tcW w:w="900" w:type="dxa"/>
          </w:tcPr>
          <w:p w14:paraId="6343816B" w14:textId="77777777" w:rsidR="00D600E7" w:rsidRPr="006954A3" w:rsidRDefault="00D600E7" w:rsidP="007D364A">
            <w:pPr>
              <w:rPr>
                <w:rFonts w:ascii="Arial Narrow" w:hAnsi="Arial Narrow"/>
              </w:rPr>
            </w:pPr>
          </w:p>
        </w:tc>
        <w:tc>
          <w:tcPr>
            <w:tcW w:w="7290" w:type="dxa"/>
          </w:tcPr>
          <w:p w14:paraId="2FC8D3B8" w14:textId="77777777" w:rsidR="00D600E7" w:rsidRDefault="00D600E7" w:rsidP="00D600E7">
            <w:pPr>
              <w:pStyle w:val="ListParagraph"/>
              <w:numPr>
                <w:ilvl w:val="0"/>
                <w:numId w:val="38"/>
              </w:numPr>
              <w:spacing w:after="0" w:line="240" w:lineRule="auto"/>
              <w:rPr>
                <w:rFonts w:ascii="Arial Narrow" w:hAnsi="Arial Narrow"/>
              </w:rPr>
            </w:pPr>
            <w:r>
              <w:rPr>
                <w:rFonts w:ascii="Arial Narrow" w:hAnsi="Arial Narrow"/>
              </w:rPr>
              <w:t>Schedule a time for a follow-up meeting to review data (within 3 weeks of behavior plan implementation).</w:t>
            </w:r>
          </w:p>
        </w:tc>
        <w:tc>
          <w:tcPr>
            <w:tcW w:w="1530" w:type="dxa"/>
          </w:tcPr>
          <w:p w14:paraId="466EF842" w14:textId="77777777" w:rsidR="00D600E7" w:rsidRPr="006954A3" w:rsidRDefault="00D600E7" w:rsidP="007D364A">
            <w:pPr>
              <w:rPr>
                <w:rFonts w:ascii="Arial Narrow" w:hAnsi="Arial Narrow"/>
              </w:rPr>
            </w:pPr>
          </w:p>
        </w:tc>
      </w:tr>
      <w:tr w:rsidR="00D600E7" w:rsidRPr="006954A3" w14:paraId="0D5AE085" w14:textId="77777777" w:rsidTr="007D364A">
        <w:tc>
          <w:tcPr>
            <w:tcW w:w="9720" w:type="dxa"/>
            <w:gridSpan w:val="3"/>
          </w:tcPr>
          <w:p w14:paraId="1678D04C" w14:textId="77777777" w:rsidR="00D600E7" w:rsidRDefault="00D600E7" w:rsidP="007D364A">
            <w:pPr>
              <w:rPr>
                <w:rFonts w:ascii="Arial Narrow" w:hAnsi="Arial Narrow"/>
                <w:b/>
              </w:rPr>
            </w:pPr>
            <w:r>
              <w:rPr>
                <w:rFonts w:ascii="Arial Narrow" w:hAnsi="Arial Narrow"/>
                <w:b/>
              </w:rPr>
              <w:t>Step 3b:  Coaching</w:t>
            </w:r>
          </w:p>
          <w:p w14:paraId="33DBABCF" w14:textId="77777777" w:rsidR="00D600E7" w:rsidRPr="001310CB" w:rsidRDefault="00D600E7" w:rsidP="007D364A">
            <w:pPr>
              <w:rPr>
                <w:rFonts w:ascii="Arial Narrow" w:hAnsi="Arial Narrow"/>
                <w:b/>
              </w:rPr>
            </w:pPr>
            <w:r>
              <w:rPr>
                <w:rFonts w:ascii="Arial Narrow" w:hAnsi="Arial Narrow"/>
                <w:b/>
              </w:rPr>
              <w:t>Tools:  Coaching/Fidelity Checklist (option 1 or Option 2), Fidelity Development Guide</w:t>
            </w:r>
          </w:p>
        </w:tc>
      </w:tr>
      <w:tr w:rsidR="00D600E7" w:rsidRPr="006954A3" w14:paraId="268B235A" w14:textId="77777777" w:rsidTr="007D364A">
        <w:tc>
          <w:tcPr>
            <w:tcW w:w="900" w:type="dxa"/>
          </w:tcPr>
          <w:p w14:paraId="72640A42" w14:textId="77777777" w:rsidR="00D600E7" w:rsidRPr="00C4774F" w:rsidRDefault="00D600E7" w:rsidP="007D364A">
            <w:pPr>
              <w:rPr>
                <w:rFonts w:ascii="Arial Narrow" w:hAnsi="Arial Narrow"/>
              </w:rPr>
            </w:pPr>
          </w:p>
        </w:tc>
        <w:tc>
          <w:tcPr>
            <w:tcW w:w="7290" w:type="dxa"/>
          </w:tcPr>
          <w:p w14:paraId="02EA6BCF" w14:textId="77777777" w:rsidR="00D600E7" w:rsidRPr="001310CB" w:rsidRDefault="00D600E7" w:rsidP="00D600E7">
            <w:pPr>
              <w:pStyle w:val="ListParagraph"/>
              <w:numPr>
                <w:ilvl w:val="0"/>
                <w:numId w:val="39"/>
              </w:numPr>
              <w:spacing w:after="0" w:line="240" w:lineRule="auto"/>
              <w:rPr>
                <w:rFonts w:ascii="Arial Narrow" w:hAnsi="Arial Narrow"/>
              </w:rPr>
            </w:pPr>
            <w:r>
              <w:rPr>
                <w:rFonts w:ascii="Arial Narrow" w:hAnsi="Arial Narrow"/>
              </w:rPr>
              <w:t>Prepare a Coaching/Fidelity Checklist/Measure for each intervention</w:t>
            </w:r>
          </w:p>
        </w:tc>
        <w:tc>
          <w:tcPr>
            <w:tcW w:w="1530" w:type="dxa"/>
          </w:tcPr>
          <w:p w14:paraId="763691FA" w14:textId="77777777" w:rsidR="00D600E7" w:rsidRPr="00C4774F" w:rsidRDefault="00D600E7" w:rsidP="007D364A">
            <w:pPr>
              <w:rPr>
                <w:rFonts w:ascii="Arial Narrow" w:hAnsi="Arial Narrow"/>
              </w:rPr>
            </w:pPr>
          </w:p>
        </w:tc>
      </w:tr>
      <w:tr w:rsidR="00D600E7" w:rsidRPr="006954A3" w14:paraId="63540DCD" w14:textId="77777777" w:rsidTr="007D364A">
        <w:tc>
          <w:tcPr>
            <w:tcW w:w="900" w:type="dxa"/>
          </w:tcPr>
          <w:p w14:paraId="42D80418" w14:textId="77777777" w:rsidR="00D600E7" w:rsidRPr="00C4774F" w:rsidRDefault="00D600E7" w:rsidP="007D364A">
            <w:pPr>
              <w:rPr>
                <w:rFonts w:ascii="Arial Narrow" w:hAnsi="Arial Narrow"/>
              </w:rPr>
            </w:pPr>
          </w:p>
        </w:tc>
        <w:tc>
          <w:tcPr>
            <w:tcW w:w="7290" w:type="dxa"/>
          </w:tcPr>
          <w:p w14:paraId="7421E2BC"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Provide the teacher and other intervention agents with a copy of the checklist/measure</w:t>
            </w:r>
          </w:p>
        </w:tc>
        <w:tc>
          <w:tcPr>
            <w:tcW w:w="1530" w:type="dxa"/>
          </w:tcPr>
          <w:p w14:paraId="53043437" w14:textId="77777777" w:rsidR="00D600E7" w:rsidRPr="00C4774F" w:rsidRDefault="00D600E7" w:rsidP="007D364A">
            <w:pPr>
              <w:rPr>
                <w:rFonts w:ascii="Arial Narrow" w:hAnsi="Arial Narrow"/>
              </w:rPr>
            </w:pPr>
          </w:p>
        </w:tc>
      </w:tr>
      <w:tr w:rsidR="00D600E7" w:rsidRPr="006954A3" w14:paraId="4C404BB4" w14:textId="77777777" w:rsidTr="007D364A">
        <w:tc>
          <w:tcPr>
            <w:tcW w:w="900" w:type="dxa"/>
          </w:tcPr>
          <w:p w14:paraId="2AA259ED" w14:textId="77777777" w:rsidR="00D600E7" w:rsidRPr="00C4774F" w:rsidRDefault="00D600E7" w:rsidP="007D364A">
            <w:pPr>
              <w:rPr>
                <w:rFonts w:ascii="Arial Narrow" w:hAnsi="Arial Narrow"/>
              </w:rPr>
            </w:pPr>
          </w:p>
        </w:tc>
        <w:tc>
          <w:tcPr>
            <w:tcW w:w="7290" w:type="dxa"/>
          </w:tcPr>
          <w:p w14:paraId="31609484"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 xml:space="preserve">Review each step of the interventions with the teacher. Review/training can be through discussion and/or Q &amp; A.  If the teacher is willing, role play implementing the interventions </w:t>
            </w:r>
          </w:p>
        </w:tc>
        <w:tc>
          <w:tcPr>
            <w:tcW w:w="1530" w:type="dxa"/>
          </w:tcPr>
          <w:p w14:paraId="612E675D" w14:textId="77777777" w:rsidR="00D600E7" w:rsidRPr="00C4774F" w:rsidRDefault="00D600E7" w:rsidP="007D364A">
            <w:pPr>
              <w:rPr>
                <w:rFonts w:ascii="Arial Narrow" w:hAnsi="Arial Narrow"/>
              </w:rPr>
            </w:pPr>
          </w:p>
        </w:tc>
      </w:tr>
      <w:tr w:rsidR="00D600E7" w:rsidRPr="006954A3" w14:paraId="136EC2FA" w14:textId="77777777" w:rsidTr="007D364A">
        <w:tc>
          <w:tcPr>
            <w:tcW w:w="900" w:type="dxa"/>
          </w:tcPr>
          <w:p w14:paraId="59A507F7" w14:textId="77777777" w:rsidR="00D600E7" w:rsidRPr="00C4774F" w:rsidRDefault="00D600E7" w:rsidP="007D364A">
            <w:pPr>
              <w:rPr>
                <w:rFonts w:ascii="Arial Narrow" w:hAnsi="Arial Narrow"/>
              </w:rPr>
            </w:pPr>
          </w:p>
        </w:tc>
        <w:tc>
          <w:tcPr>
            <w:tcW w:w="7290" w:type="dxa"/>
          </w:tcPr>
          <w:p w14:paraId="2B2F64D3" w14:textId="77777777" w:rsidR="00D600E7" w:rsidRPr="001310CB" w:rsidRDefault="00D600E7" w:rsidP="00D600E7">
            <w:pPr>
              <w:pStyle w:val="ListParagraph"/>
              <w:numPr>
                <w:ilvl w:val="0"/>
                <w:numId w:val="39"/>
              </w:numPr>
              <w:spacing w:after="0" w:line="240" w:lineRule="auto"/>
              <w:rPr>
                <w:rFonts w:ascii="Arial Narrow" w:hAnsi="Arial Narrow"/>
              </w:rPr>
            </w:pPr>
            <w:r>
              <w:rPr>
                <w:rFonts w:ascii="Arial Narrow" w:hAnsi="Arial Narrow"/>
              </w:rPr>
              <w:t>For each step on the Coaching/Fidelity Checklist, record whether the teacher could or could not role play or describe the behavior.</w:t>
            </w:r>
          </w:p>
        </w:tc>
        <w:tc>
          <w:tcPr>
            <w:tcW w:w="1530" w:type="dxa"/>
          </w:tcPr>
          <w:p w14:paraId="543BC12D" w14:textId="77777777" w:rsidR="00D600E7" w:rsidRPr="00C4774F" w:rsidRDefault="00D600E7" w:rsidP="007D364A">
            <w:pPr>
              <w:rPr>
                <w:rFonts w:ascii="Arial Narrow" w:hAnsi="Arial Narrow"/>
              </w:rPr>
            </w:pPr>
          </w:p>
        </w:tc>
      </w:tr>
      <w:tr w:rsidR="00D600E7" w:rsidRPr="006954A3" w14:paraId="0A3756C9" w14:textId="77777777" w:rsidTr="007D364A">
        <w:tc>
          <w:tcPr>
            <w:tcW w:w="900" w:type="dxa"/>
          </w:tcPr>
          <w:p w14:paraId="1B3AAC51" w14:textId="77777777" w:rsidR="00D600E7" w:rsidRPr="00C4774F" w:rsidRDefault="00D600E7" w:rsidP="007D364A">
            <w:pPr>
              <w:rPr>
                <w:rFonts w:ascii="Arial Narrow" w:hAnsi="Arial Narrow"/>
              </w:rPr>
            </w:pPr>
          </w:p>
        </w:tc>
        <w:tc>
          <w:tcPr>
            <w:tcW w:w="7290" w:type="dxa"/>
          </w:tcPr>
          <w:p w14:paraId="34F15B72"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 xml:space="preserve">If there are any steps not performed or described accurately, provide additional review/activities for practice. </w:t>
            </w:r>
          </w:p>
        </w:tc>
        <w:tc>
          <w:tcPr>
            <w:tcW w:w="1530" w:type="dxa"/>
          </w:tcPr>
          <w:p w14:paraId="2A4DEAD9" w14:textId="77777777" w:rsidR="00D600E7" w:rsidRPr="00C4774F" w:rsidRDefault="00D600E7" w:rsidP="007D364A">
            <w:pPr>
              <w:rPr>
                <w:rFonts w:ascii="Arial Narrow" w:hAnsi="Arial Narrow"/>
              </w:rPr>
            </w:pPr>
          </w:p>
        </w:tc>
      </w:tr>
      <w:tr w:rsidR="00D600E7" w:rsidRPr="006954A3" w14:paraId="60006269" w14:textId="77777777" w:rsidTr="007D364A">
        <w:tc>
          <w:tcPr>
            <w:tcW w:w="900" w:type="dxa"/>
          </w:tcPr>
          <w:p w14:paraId="0809093B" w14:textId="77777777" w:rsidR="00D600E7" w:rsidRPr="00C4774F" w:rsidRDefault="00D600E7" w:rsidP="007D364A">
            <w:pPr>
              <w:rPr>
                <w:rFonts w:ascii="Arial Narrow" w:hAnsi="Arial Narrow"/>
              </w:rPr>
            </w:pPr>
          </w:p>
        </w:tc>
        <w:tc>
          <w:tcPr>
            <w:tcW w:w="7290" w:type="dxa"/>
          </w:tcPr>
          <w:p w14:paraId="5DB3D65A"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 xml:space="preserve">If the teacher appears comfortable with the interventions and showed competent performance on most of the plan (e.g., 80% or more), schedule first date of implementation with the student.  </w:t>
            </w:r>
          </w:p>
        </w:tc>
        <w:tc>
          <w:tcPr>
            <w:tcW w:w="1530" w:type="dxa"/>
          </w:tcPr>
          <w:p w14:paraId="57332431" w14:textId="77777777" w:rsidR="00D600E7" w:rsidRPr="00C4774F" w:rsidRDefault="00D600E7" w:rsidP="007D364A">
            <w:pPr>
              <w:rPr>
                <w:rFonts w:ascii="Arial Narrow" w:hAnsi="Arial Narrow"/>
              </w:rPr>
            </w:pPr>
          </w:p>
        </w:tc>
      </w:tr>
      <w:tr w:rsidR="00D600E7" w:rsidRPr="006954A3" w14:paraId="74553348" w14:textId="77777777" w:rsidTr="007D364A">
        <w:tc>
          <w:tcPr>
            <w:tcW w:w="900" w:type="dxa"/>
          </w:tcPr>
          <w:p w14:paraId="09CC4498" w14:textId="77777777" w:rsidR="00D600E7" w:rsidRPr="00C4774F" w:rsidRDefault="00D600E7" w:rsidP="007D364A">
            <w:pPr>
              <w:rPr>
                <w:rFonts w:ascii="Arial Narrow" w:hAnsi="Arial Narrow"/>
              </w:rPr>
            </w:pPr>
          </w:p>
        </w:tc>
        <w:tc>
          <w:tcPr>
            <w:tcW w:w="7290" w:type="dxa"/>
          </w:tcPr>
          <w:p w14:paraId="7C7024A7"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Determine with the teacher if the student needs to be trained to do the intervention.  If yes, ask the teacher who would be best to train the student—you or the teacher.  If the teacher will be training the student, try to be present or have someone from the team be present, if possible.</w:t>
            </w:r>
          </w:p>
        </w:tc>
        <w:tc>
          <w:tcPr>
            <w:tcW w:w="1530" w:type="dxa"/>
          </w:tcPr>
          <w:p w14:paraId="753B05AA" w14:textId="77777777" w:rsidR="00D600E7" w:rsidRPr="00C4774F" w:rsidRDefault="00D600E7" w:rsidP="007D364A">
            <w:pPr>
              <w:rPr>
                <w:rFonts w:ascii="Arial Narrow" w:hAnsi="Arial Narrow"/>
              </w:rPr>
            </w:pPr>
          </w:p>
        </w:tc>
      </w:tr>
      <w:tr w:rsidR="00D600E7" w:rsidRPr="006954A3" w14:paraId="17E85D07" w14:textId="77777777" w:rsidTr="007D364A">
        <w:tc>
          <w:tcPr>
            <w:tcW w:w="900" w:type="dxa"/>
          </w:tcPr>
          <w:p w14:paraId="039D39FC" w14:textId="77777777" w:rsidR="00D600E7" w:rsidRPr="00C4774F" w:rsidRDefault="00D600E7" w:rsidP="007D364A">
            <w:pPr>
              <w:rPr>
                <w:rFonts w:ascii="Arial Narrow" w:hAnsi="Arial Narrow"/>
              </w:rPr>
            </w:pPr>
          </w:p>
        </w:tc>
        <w:tc>
          <w:tcPr>
            <w:tcW w:w="7290" w:type="dxa"/>
          </w:tcPr>
          <w:p w14:paraId="41C63085"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 xml:space="preserve">Ask the teacher if you should model the intervention with the student prior to the teacher implementing it.  </w:t>
            </w:r>
          </w:p>
        </w:tc>
        <w:tc>
          <w:tcPr>
            <w:tcW w:w="1530" w:type="dxa"/>
          </w:tcPr>
          <w:p w14:paraId="6B402C17" w14:textId="77777777" w:rsidR="00D600E7" w:rsidRPr="00C4774F" w:rsidRDefault="00D600E7" w:rsidP="007D364A">
            <w:pPr>
              <w:rPr>
                <w:rFonts w:ascii="Arial Narrow" w:hAnsi="Arial Narrow"/>
              </w:rPr>
            </w:pPr>
          </w:p>
        </w:tc>
      </w:tr>
      <w:tr w:rsidR="00D600E7" w:rsidRPr="006954A3" w14:paraId="1760104A" w14:textId="77777777" w:rsidTr="007D364A">
        <w:tc>
          <w:tcPr>
            <w:tcW w:w="900" w:type="dxa"/>
          </w:tcPr>
          <w:p w14:paraId="484593F5" w14:textId="77777777" w:rsidR="00D600E7" w:rsidRPr="00C4774F" w:rsidRDefault="00D600E7" w:rsidP="007D364A">
            <w:pPr>
              <w:rPr>
                <w:rFonts w:ascii="Arial Narrow" w:hAnsi="Arial Narrow"/>
              </w:rPr>
            </w:pPr>
          </w:p>
        </w:tc>
        <w:tc>
          <w:tcPr>
            <w:tcW w:w="7290" w:type="dxa"/>
          </w:tcPr>
          <w:p w14:paraId="304A039C"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If the teacher appeared to have difficulties performing the behaviors required to do the interventions during your coaching/training session (e.g., scored less than 80%):</w:t>
            </w:r>
          </w:p>
          <w:p w14:paraId="227936D7" w14:textId="77777777" w:rsidR="00D600E7" w:rsidRPr="0043498F" w:rsidRDefault="00D600E7" w:rsidP="00D600E7">
            <w:pPr>
              <w:pStyle w:val="ListParagraph"/>
              <w:numPr>
                <w:ilvl w:val="1"/>
                <w:numId w:val="39"/>
              </w:numPr>
              <w:spacing w:after="0" w:line="240" w:lineRule="auto"/>
              <w:rPr>
                <w:rFonts w:ascii="Arial Narrow" w:hAnsi="Arial Narrow"/>
              </w:rPr>
            </w:pPr>
            <w:r w:rsidRPr="0043498F">
              <w:rPr>
                <w:rFonts w:ascii="Arial Narrow" w:hAnsi="Arial Narrow"/>
              </w:rPr>
              <w:t>Ask the teacher if the interventions need to be modified so that they can be implemented accurately.</w:t>
            </w:r>
          </w:p>
          <w:p w14:paraId="1F398E4E" w14:textId="77777777" w:rsidR="00D600E7" w:rsidRDefault="00D600E7" w:rsidP="00D600E7">
            <w:pPr>
              <w:pStyle w:val="ListParagraph"/>
              <w:numPr>
                <w:ilvl w:val="1"/>
                <w:numId w:val="39"/>
              </w:numPr>
              <w:spacing w:after="0" w:line="240" w:lineRule="auto"/>
              <w:rPr>
                <w:rFonts w:ascii="Arial Narrow" w:hAnsi="Arial Narrow"/>
              </w:rPr>
            </w:pPr>
            <w:r>
              <w:rPr>
                <w:rFonts w:ascii="Arial Narrow" w:hAnsi="Arial Narrow"/>
              </w:rPr>
              <w:t>If the teacher cannot implement the intervention, go back to the interventions selected/rank ordered and select another intervention from the appropriate category as a replacement.  Schedule another time to train the teacher in the new intervention (if applicable).</w:t>
            </w:r>
          </w:p>
          <w:p w14:paraId="03A806EB" w14:textId="77777777" w:rsidR="00D600E7" w:rsidRDefault="00D600E7" w:rsidP="00D600E7">
            <w:pPr>
              <w:pStyle w:val="ListParagraph"/>
              <w:numPr>
                <w:ilvl w:val="1"/>
                <w:numId w:val="39"/>
              </w:numPr>
              <w:spacing w:after="0" w:line="240" w:lineRule="auto"/>
              <w:rPr>
                <w:rFonts w:ascii="Arial Narrow" w:hAnsi="Arial Narrow"/>
              </w:rPr>
            </w:pPr>
            <w:r>
              <w:rPr>
                <w:rFonts w:ascii="Arial Narrow" w:hAnsi="Arial Narrow"/>
              </w:rPr>
              <w:t>At times, you may decide to go ahead and have the teacher try to implement the intervention in the classroom with the student and determine after that time if modifications or changes need to be made.  (Teachers may not be comfortable with role-playing or they may do better with the student when it is the “real” performance).</w:t>
            </w:r>
          </w:p>
          <w:p w14:paraId="1E52EAC3" w14:textId="77777777" w:rsidR="0004066D" w:rsidRDefault="0004066D" w:rsidP="0004066D">
            <w:pPr>
              <w:spacing w:after="0" w:line="240" w:lineRule="auto"/>
              <w:rPr>
                <w:rFonts w:ascii="Arial Narrow" w:hAnsi="Arial Narrow"/>
              </w:rPr>
            </w:pPr>
          </w:p>
          <w:p w14:paraId="7E1502A6" w14:textId="77777777" w:rsidR="0004066D" w:rsidRPr="0004066D" w:rsidRDefault="0004066D" w:rsidP="0004066D">
            <w:pPr>
              <w:spacing w:after="0" w:line="240" w:lineRule="auto"/>
              <w:rPr>
                <w:rFonts w:ascii="Arial Narrow" w:hAnsi="Arial Narrow"/>
              </w:rPr>
            </w:pPr>
          </w:p>
        </w:tc>
        <w:tc>
          <w:tcPr>
            <w:tcW w:w="1530" w:type="dxa"/>
          </w:tcPr>
          <w:p w14:paraId="0713A2FA" w14:textId="77777777" w:rsidR="00D600E7" w:rsidRPr="00C4774F" w:rsidRDefault="00D600E7" w:rsidP="007D364A">
            <w:pPr>
              <w:rPr>
                <w:rFonts w:ascii="Arial Narrow" w:hAnsi="Arial Narrow"/>
              </w:rPr>
            </w:pPr>
          </w:p>
        </w:tc>
      </w:tr>
      <w:tr w:rsidR="00D600E7" w:rsidRPr="006954A3" w14:paraId="4B78FFC9" w14:textId="77777777" w:rsidTr="0004066D">
        <w:tc>
          <w:tcPr>
            <w:tcW w:w="900" w:type="dxa"/>
          </w:tcPr>
          <w:p w14:paraId="5B5D9496" w14:textId="77777777" w:rsidR="00D600E7" w:rsidRPr="00082CBC" w:rsidRDefault="00D600E7" w:rsidP="007D364A">
            <w:pPr>
              <w:rPr>
                <w:rFonts w:ascii="Arial Narrow" w:hAnsi="Arial Narrow"/>
                <w:b/>
              </w:rPr>
            </w:pPr>
            <w:r w:rsidRPr="00082CBC">
              <w:rPr>
                <w:rFonts w:ascii="Arial Narrow" w:hAnsi="Arial Narrow"/>
                <w:b/>
              </w:rPr>
              <w:t>Check or N/A</w:t>
            </w:r>
          </w:p>
        </w:tc>
        <w:tc>
          <w:tcPr>
            <w:tcW w:w="7290" w:type="dxa"/>
          </w:tcPr>
          <w:p w14:paraId="301A370E"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78BED18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6954A3" w14:paraId="14DB47D2" w14:textId="77777777" w:rsidTr="0004066D">
        <w:tc>
          <w:tcPr>
            <w:tcW w:w="900" w:type="dxa"/>
          </w:tcPr>
          <w:p w14:paraId="7BF99077" w14:textId="77777777" w:rsidR="00D600E7" w:rsidRPr="00C4774F" w:rsidRDefault="00D600E7" w:rsidP="007D364A">
            <w:pPr>
              <w:rPr>
                <w:rFonts w:ascii="Arial Narrow" w:hAnsi="Arial Narrow"/>
              </w:rPr>
            </w:pPr>
          </w:p>
        </w:tc>
        <w:tc>
          <w:tcPr>
            <w:tcW w:w="7290" w:type="dxa"/>
          </w:tcPr>
          <w:p w14:paraId="30282C41" w14:textId="77777777" w:rsidR="00D600E7" w:rsidRPr="00A95FF0" w:rsidRDefault="00D600E7" w:rsidP="00D600E7">
            <w:pPr>
              <w:pStyle w:val="ListParagraph"/>
              <w:numPr>
                <w:ilvl w:val="0"/>
                <w:numId w:val="39"/>
              </w:numPr>
              <w:spacing w:after="0" w:line="240" w:lineRule="auto"/>
              <w:rPr>
                <w:rFonts w:ascii="Arial Narrow" w:hAnsi="Arial Narrow"/>
              </w:rPr>
            </w:pPr>
            <w:r>
              <w:rPr>
                <w:rFonts w:ascii="Arial Narrow" w:hAnsi="Arial Narrow"/>
              </w:rPr>
              <w:t>Determine how fidelity will be measured.  If self-assessment will be the method, determine the frequency of the teacher completing a self-assessment of implementation.</w:t>
            </w:r>
          </w:p>
        </w:tc>
        <w:tc>
          <w:tcPr>
            <w:tcW w:w="1530" w:type="dxa"/>
          </w:tcPr>
          <w:p w14:paraId="10367961" w14:textId="77777777" w:rsidR="00D600E7" w:rsidRPr="00C4774F" w:rsidRDefault="00D600E7" w:rsidP="007D364A">
            <w:pPr>
              <w:rPr>
                <w:rFonts w:ascii="Arial Narrow" w:hAnsi="Arial Narrow"/>
              </w:rPr>
            </w:pPr>
          </w:p>
        </w:tc>
      </w:tr>
      <w:tr w:rsidR="00D600E7" w:rsidRPr="006954A3" w14:paraId="3600B3F4" w14:textId="77777777" w:rsidTr="0004066D">
        <w:tc>
          <w:tcPr>
            <w:tcW w:w="900" w:type="dxa"/>
          </w:tcPr>
          <w:p w14:paraId="3B5F0500" w14:textId="77777777" w:rsidR="00D600E7" w:rsidRPr="00C4774F" w:rsidRDefault="00D600E7" w:rsidP="007D364A">
            <w:pPr>
              <w:rPr>
                <w:rFonts w:ascii="Arial Narrow" w:hAnsi="Arial Narrow"/>
              </w:rPr>
            </w:pPr>
          </w:p>
        </w:tc>
        <w:tc>
          <w:tcPr>
            <w:tcW w:w="7290" w:type="dxa"/>
          </w:tcPr>
          <w:p w14:paraId="474FB64E"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If applicable, schedule one observation for fidelity. If the teacher is implementing with adequacy (e.g., 80%), self-assessments can be completed by the teacher.  .</w:t>
            </w:r>
          </w:p>
        </w:tc>
        <w:tc>
          <w:tcPr>
            <w:tcW w:w="1530" w:type="dxa"/>
          </w:tcPr>
          <w:p w14:paraId="581197FD" w14:textId="77777777" w:rsidR="00D600E7" w:rsidRPr="00C4774F" w:rsidRDefault="00D600E7" w:rsidP="007D364A">
            <w:pPr>
              <w:rPr>
                <w:rFonts w:ascii="Arial Narrow" w:hAnsi="Arial Narrow"/>
              </w:rPr>
            </w:pPr>
          </w:p>
        </w:tc>
      </w:tr>
      <w:tr w:rsidR="00D600E7" w:rsidRPr="006954A3" w14:paraId="134EB365" w14:textId="77777777" w:rsidTr="0004066D">
        <w:tc>
          <w:tcPr>
            <w:tcW w:w="900" w:type="dxa"/>
          </w:tcPr>
          <w:p w14:paraId="540478D2" w14:textId="77777777" w:rsidR="00D600E7" w:rsidRPr="00C4774F" w:rsidRDefault="00D600E7" w:rsidP="007D364A">
            <w:pPr>
              <w:rPr>
                <w:rFonts w:ascii="Arial Narrow" w:hAnsi="Arial Narrow"/>
              </w:rPr>
            </w:pPr>
          </w:p>
        </w:tc>
        <w:tc>
          <w:tcPr>
            <w:tcW w:w="7290" w:type="dxa"/>
          </w:tcPr>
          <w:p w14:paraId="4A9C00AE"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If the teacher is having difficulties implementing the interventions, one or more of the following can occur:</w:t>
            </w:r>
          </w:p>
          <w:p w14:paraId="5DD2FEBB" w14:textId="77777777" w:rsidR="00D600E7" w:rsidRDefault="00D600E7" w:rsidP="00D600E7">
            <w:pPr>
              <w:pStyle w:val="ListParagraph"/>
              <w:numPr>
                <w:ilvl w:val="1"/>
                <w:numId w:val="39"/>
              </w:numPr>
              <w:spacing w:after="0" w:line="240" w:lineRule="auto"/>
              <w:rPr>
                <w:rFonts w:ascii="Arial Narrow" w:hAnsi="Arial Narrow"/>
              </w:rPr>
            </w:pPr>
            <w:r>
              <w:rPr>
                <w:rFonts w:ascii="Arial Narrow" w:hAnsi="Arial Narrow"/>
              </w:rPr>
              <w:t>Review the performance with the teacher and ask for their input on the features of the intervention that make it difficult for them to implement</w:t>
            </w:r>
          </w:p>
          <w:p w14:paraId="02833EE1" w14:textId="77777777" w:rsidR="00D600E7" w:rsidRDefault="00D600E7" w:rsidP="00D600E7">
            <w:pPr>
              <w:pStyle w:val="ListParagraph"/>
              <w:numPr>
                <w:ilvl w:val="1"/>
                <w:numId w:val="39"/>
              </w:numPr>
              <w:spacing w:after="0" w:line="240" w:lineRule="auto"/>
              <w:rPr>
                <w:rFonts w:ascii="Arial Narrow" w:hAnsi="Arial Narrow"/>
              </w:rPr>
            </w:pPr>
            <w:r>
              <w:rPr>
                <w:rFonts w:ascii="Arial Narrow" w:hAnsi="Arial Narrow"/>
              </w:rPr>
              <w:t>Ask the teacher if they wish to modify the intervention to make it easier for implementation or if they wish to replace the intervention.</w:t>
            </w:r>
          </w:p>
          <w:p w14:paraId="000FE348" w14:textId="77777777" w:rsidR="00D600E7" w:rsidRDefault="00D600E7" w:rsidP="00D600E7">
            <w:pPr>
              <w:pStyle w:val="ListParagraph"/>
              <w:numPr>
                <w:ilvl w:val="1"/>
                <w:numId w:val="39"/>
              </w:numPr>
              <w:spacing w:after="0" w:line="240" w:lineRule="auto"/>
              <w:rPr>
                <w:rFonts w:ascii="Arial Narrow" w:hAnsi="Arial Narrow"/>
              </w:rPr>
            </w:pPr>
            <w:r>
              <w:rPr>
                <w:rFonts w:ascii="Arial Narrow" w:hAnsi="Arial Narrow"/>
              </w:rPr>
              <w:t>Schedule another fidelity observation</w:t>
            </w:r>
          </w:p>
        </w:tc>
        <w:tc>
          <w:tcPr>
            <w:tcW w:w="1530" w:type="dxa"/>
          </w:tcPr>
          <w:p w14:paraId="7C8EF4B5" w14:textId="77777777" w:rsidR="00D600E7" w:rsidRPr="00C4774F" w:rsidRDefault="00D600E7" w:rsidP="007D364A">
            <w:pPr>
              <w:rPr>
                <w:rFonts w:ascii="Arial Narrow" w:hAnsi="Arial Narrow"/>
              </w:rPr>
            </w:pPr>
          </w:p>
        </w:tc>
      </w:tr>
      <w:tr w:rsidR="00D600E7" w:rsidRPr="006954A3" w14:paraId="4AC0BA87" w14:textId="77777777" w:rsidTr="0004066D">
        <w:tc>
          <w:tcPr>
            <w:tcW w:w="900" w:type="dxa"/>
          </w:tcPr>
          <w:p w14:paraId="4D44E4F6" w14:textId="77777777" w:rsidR="00D600E7" w:rsidRPr="00C4774F" w:rsidRDefault="00D600E7" w:rsidP="007D364A">
            <w:pPr>
              <w:rPr>
                <w:rFonts w:ascii="Arial Narrow" w:hAnsi="Arial Narrow"/>
              </w:rPr>
            </w:pPr>
          </w:p>
        </w:tc>
        <w:tc>
          <w:tcPr>
            <w:tcW w:w="7290" w:type="dxa"/>
          </w:tcPr>
          <w:p w14:paraId="67107ED7"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Schedule due dates/method for receiving fidelity self-assessments and IBRST recordings.  Upon review of the documents, ensure that the teacher is implementing with fidelity and that the student is making the desired behavior changes (trend line is going in the desired direction).</w:t>
            </w:r>
          </w:p>
        </w:tc>
        <w:tc>
          <w:tcPr>
            <w:tcW w:w="1530" w:type="dxa"/>
          </w:tcPr>
          <w:p w14:paraId="7EDEF743" w14:textId="77777777" w:rsidR="00D600E7" w:rsidRPr="00C4774F" w:rsidRDefault="00D600E7" w:rsidP="007D364A">
            <w:pPr>
              <w:rPr>
                <w:rFonts w:ascii="Arial Narrow" w:hAnsi="Arial Narrow"/>
              </w:rPr>
            </w:pPr>
          </w:p>
        </w:tc>
      </w:tr>
      <w:tr w:rsidR="00D600E7" w:rsidRPr="006954A3" w14:paraId="67B4D6EF" w14:textId="77777777" w:rsidTr="0004066D">
        <w:tc>
          <w:tcPr>
            <w:tcW w:w="900" w:type="dxa"/>
          </w:tcPr>
          <w:p w14:paraId="5EC0AA2D" w14:textId="77777777" w:rsidR="00D600E7" w:rsidRPr="00C4774F" w:rsidRDefault="00D600E7" w:rsidP="007D364A">
            <w:pPr>
              <w:rPr>
                <w:rFonts w:ascii="Arial Narrow" w:hAnsi="Arial Narrow"/>
              </w:rPr>
            </w:pPr>
          </w:p>
        </w:tc>
        <w:tc>
          <w:tcPr>
            <w:tcW w:w="7290" w:type="dxa"/>
          </w:tcPr>
          <w:p w14:paraId="204D7816" w14:textId="77777777" w:rsidR="00D600E7" w:rsidRDefault="00D600E7" w:rsidP="00D600E7">
            <w:pPr>
              <w:pStyle w:val="ListParagraph"/>
              <w:numPr>
                <w:ilvl w:val="0"/>
                <w:numId w:val="39"/>
              </w:numPr>
              <w:spacing w:after="0" w:line="240" w:lineRule="auto"/>
              <w:rPr>
                <w:rFonts w:ascii="Arial Narrow" w:hAnsi="Arial Narrow"/>
              </w:rPr>
            </w:pPr>
            <w:r>
              <w:rPr>
                <w:rFonts w:ascii="Arial Narrow" w:hAnsi="Arial Narrow"/>
              </w:rPr>
              <w:t>Additional observations can be conducted if the teacher appears to be implementing with low fidelity and/or the student is not changing in the desired direction.</w:t>
            </w:r>
          </w:p>
        </w:tc>
        <w:tc>
          <w:tcPr>
            <w:tcW w:w="1530" w:type="dxa"/>
          </w:tcPr>
          <w:p w14:paraId="5704A182" w14:textId="77777777" w:rsidR="00D600E7" w:rsidRPr="00C4774F" w:rsidRDefault="00D600E7" w:rsidP="007D364A">
            <w:pPr>
              <w:rPr>
                <w:rFonts w:ascii="Arial Narrow" w:hAnsi="Arial Narrow"/>
              </w:rPr>
            </w:pPr>
          </w:p>
        </w:tc>
      </w:tr>
      <w:tr w:rsidR="00D600E7" w:rsidRPr="006954A3" w14:paraId="248BE7AA" w14:textId="77777777" w:rsidTr="007D364A">
        <w:tc>
          <w:tcPr>
            <w:tcW w:w="9720" w:type="dxa"/>
            <w:gridSpan w:val="3"/>
          </w:tcPr>
          <w:p w14:paraId="1FA67F72" w14:textId="77777777" w:rsidR="00D600E7" w:rsidRDefault="00D600E7" w:rsidP="0004066D">
            <w:pPr>
              <w:spacing w:after="0" w:line="240" w:lineRule="auto"/>
              <w:rPr>
                <w:rFonts w:ascii="Arial Narrow" w:hAnsi="Arial Narrow"/>
                <w:b/>
              </w:rPr>
            </w:pPr>
            <w:r>
              <w:rPr>
                <w:rFonts w:ascii="Arial Narrow" w:hAnsi="Arial Narrow"/>
                <w:b/>
              </w:rPr>
              <w:t xml:space="preserve">MEETING 3 or 4 </w:t>
            </w:r>
          </w:p>
          <w:p w14:paraId="5173EC1D" w14:textId="77777777" w:rsidR="00D600E7" w:rsidRDefault="00D600E7" w:rsidP="0004066D">
            <w:pPr>
              <w:spacing w:after="0" w:line="240" w:lineRule="auto"/>
              <w:rPr>
                <w:rFonts w:ascii="Arial Narrow" w:hAnsi="Arial Narrow"/>
                <w:b/>
              </w:rPr>
            </w:pPr>
            <w:r>
              <w:rPr>
                <w:rFonts w:ascii="Arial Narrow" w:hAnsi="Arial Narrow"/>
                <w:b/>
              </w:rPr>
              <w:t>Step 4:  Evaluation</w:t>
            </w:r>
          </w:p>
          <w:p w14:paraId="6735FB1C" w14:textId="77777777" w:rsidR="00D600E7" w:rsidRDefault="00D600E7" w:rsidP="0004066D">
            <w:pPr>
              <w:spacing w:after="0" w:line="240" w:lineRule="auto"/>
              <w:rPr>
                <w:rFonts w:ascii="Arial Narrow" w:hAnsi="Arial Narrow"/>
                <w:b/>
              </w:rPr>
            </w:pPr>
            <w:r>
              <w:rPr>
                <w:rFonts w:ascii="Arial Narrow" w:hAnsi="Arial Narrow"/>
                <w:b/>
              </w:rPr>
              <w:t xml:space="preserve">Tools:  Individualized Behavior Rating Scales, Graphs (optional), Fidelity Scores, </w:t>
            </w:r>
          </w:p>
          <w:p w14:paraId="1CEF5490" w14:textId="77777777" w:rsidR="00D600E7" w:rsidRPr="00C4774F" w:rsidRDefault="00D600E7" w:rsidP="0004066D">
            <w:pPr>
              <w:spacing w:after="0" w:line="240" w:lineRule="auto"/>
              <w:rPr>
                <w:rFonts w:ascii="Arial Narrow" w:hAnsi="Arial Narrow"/>
              </w:rPr>
            </w:pPr>
            <w:r>
              <w:rPr>
                <w:rFonts w:ascii="Arial Narrow" w:hAnsi="Arial Narrow"/>
                <w:b/>
              </w:rPr>
              <w:t>Social Validity Scale, Teacher/Consultant Alliance Scale (Optional)</w:t>
            </w:r>
          </w:p>
        </w:tc>
      </w:tr>
      <w:tr w:rsidR="00D600E7" w:rsidRPr="006954A3" w14:paraId="5E553048" w14:textId="77777777" w:rsidTr="0004066D">
        <w:tc>
          <w:tcPr>
            <w:tcW w:w="900" w:type="dxa"/>
          </w:tcPr>
          <w:p w14:paraId="264325F3" w14:textId="77777777" w:rsidR="00D600E7" w:rsidRPr="00C4774F" w:rsidRDefault="00D600E7" w:rsidP="007D364A">
            <w:pPr>
              <w:rPr>
                <w:rFonts w:ascii="Arial Narrow" w:hAnsi="Arial Narrow"/>
              </w:rPr>
            </w:pPr>
          </w:p>
        </w:tc>
        <w:tc>
          <w:tcPr>
            <w:tcW w:w="7290" w:type="dxa"/>
          </w:tcPr>
          <w:p w14:paraId="79138FCD"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Review all data including implementation fidelity, Behavior Rating Scales, and Graphs.</w:t>
            </w:r>
          </w:p>
          <w:p w14:paraId="7E8091F9" w14:textId="77777777" w:rsidR="00D600E7" w:rsidRPr="001001A0" w:rsidRDefault="00D600E7" w:rsidP="00D600E7">
            <w:pPr>
              <w:pStyle w:val="ListParagraph"/>
              <w:numPr>
                <w:ilvl w:val="1"/>
                <w:numId w:val="40"/>
              </w:numPr>
              <w:spacing w:after="0" w:line="240" w:lineRule="auto"/>
              <w:rPr>
                <w:rFonts w:ascii="Arial Narrow" w:hAnsi="Arial Narrow"/>
              </w:rPr>
            </w:pPr>
            <w:r>
              <w:rPr>
                <w:rFonts w:ascii="Arial Narrow" w:hAnsi="Arial Narrow"/>
              </w:rPr>
              <w:t>If desired, Excel graphs can be created with the IBRST data.  If graphs are not made, ensure that the points on the Behavior Rating Scale are connected and that a vertical line is drawn on the date showing when the intervention began.</w:t>
            </w:r>
          </w:p>
        </w:tc>
        <w:tc>
          <w:tcPr>
            <w:tcW w:w="1530" w:type="dxa"/>
          </w:tcPr>
          <w:p w14:paraId="256CE9E1" w14:textId="77777777" w:rsidR="00D600E7" w:rsidRPr="00C4774F" w:rsidRDefault="00D600E7" w:rsidP="007D364A">
            <w:pPr>
              <w:rPr>
                <w:rFonts w:ascii="Arial Narrow" w:hAnsi="Arial Narrow"/>
              </w:rPr>
            </w:pPr>
          </w:p>
        </w:tc>
      </w:tr>
      <w:tr w:rsidR="00D600E7" w:rsidRPr="006954A3" w14:paraId="06928FBA" w14:textId="77777777" w:rsidTr="0004066D">
        <w:tc>
          <w:tcPr>
            <w:tcW w:w="900" w:type="dxa"/>
          </w:tcPr>
          <w:p w14:paraId="052A284E" w14:textId="77777777" w:rsidR="00D600E7" w:rsidRPr="00C4774F" w:rsidRDefault="00D600E7" w:rsidP="007D364A">
            <w:pPr>
              <w:rPr>
                <w:rFonts w:ascii="Arial Narrow" w:hAnsi="Arial Narrow"/>
              </w:rPr>
            </w:pPr>
          </w:p>
        </w:tc>
        <w:tc>
          <w:tcPr>
            <w:tcW w:w="7290" w:type="dxa"/>
          </w:tcPr>
          <w:p w14:paraId="3D58EC43"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Determine decision rules for:</w:t>
            </w:r>
          </w:p>
          <w:p w14:paraId="176C9B76"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Adequate fidelity score</w:t>
            </w:r>
          </w:p>
          <w:p w14:paraId="3C94BE88"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Adequate behavior change</w:t>
            </w:r>
          </w:p>
        </w:tc>
        <w:tc>
          <w:tcPr>
            <w:tcW w:w="1530" w:type="dxa"/>
          </w:tcPr>
          <w:p w14:paraId="315E37E1" w14:textId="77777777" w:rsidR="00D600E7" w:rsidRPr="00C4774F" w:rsidRDefault="00D600E7" w:rsidP="007D364A">
            <w:pPr>
              <w:rPr>
                <w:rFonts w:ascii="Arial Narrow" w:hAnsi="Arial Narrow"/>
              </w:rPr>
            </w:pPr>
          </w:p>
        </w:tc>
      </w:tr>
      <w:tr w:rsidR="00D600E7" w:rsidRPr="006954A3" w14:paraId="476BF506" w14:textId="77777777" w:rsidTr="0004066D">
        <w:tc>
          <w:tcPr>
            <w:tcW w:w="900" w:type="dxa"/>
          </w:tcPr>
          <w:p w14:paraId="3FA09602" w14:textId="77777777" w:rsidR="00D600E7" w:rsidRPr="00C4774F" w:rsidRDefault="00D600E7" w:rsidP="007D364A">
            <w:pPr>
              <w:rPr>
                <w:rFonts w:ascii="Arial Narrow" w:hAnsi="Arial Narrow"/>
              </w:rPr>
            </w:pPr>
          </w:p>
        </w:tc>
        <w:tc>
          <w:tcPr>
            <w:tcW w:w="7290" w:type="dxa"/>
          </w:tcPr>
          <w:p w14:paraId="0EA7907D"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Discuss with the team the impact of the intervention.</w:t>
            </w:r>
          </w:p>
        </w:tc>
        <w:tc>
          <w:tcPr>
            <w:tcW w:w="1530" w:type="dxa"/>
          </w:tcPr>
          <w:p w14:paraId="4D5EC302" w14:textId="77777777" w:rsidR="00D600E7" w:rsidRPr="00C4774F" w:rsidRDefault="00D600E7" w:rsidP="007D364A">
            <w:pPr>
              <w:rPr>
                <w:rFonts w:ascii="Arial Narrow" w:hAnsi="Arial Narrow"/>
              </w:rPr>
            </w:pPr>
          </w:p>
        </w:tc>
      </w:tr>
      <w:tr w:rsidR="00D600E7" w:rsidRPr="006954A3" w14:paraId="0BD72D6D" w14:textId="77777777" w:rsidTr="0004066D">
        <w:tc>
          <w:tcPr>
            <w:tcW w:w="900" w:type="dxa"/>
          </w:tcPr>
          <w:p w14:paraId="13A3C418" w14:textId="77777777" w:rsidR="00D600E7" w:rsidRPr="00C4774F" w:rsidRDefault="00D600E7" w:rsidP="007D364A">
            <w:pPr>
              <w:rPr>
                <w:rFonts w:ascii="Arial Narrow" w:hAnsi="Arial Narrow"/>
              </w:rPr>
            </w:pPr>
          </w:p>
        </w:tc>
        <w:tc>
          <w:tcPr>
            <w:tcW w:w="7290" w:type="dxa"/>
          </w:tcPr>
          <w:p w14:paraId="0CA68930"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If the student is improving, determine the next steps.  Possible actions can include:</w:t>
            </w:r>
          </w:p>
          <w:p w14:paraId="6BE9C050"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Expanding/generalizing the intervention:  If the teacher is implementing the intervention in one routine, other routines can be selected.  Or if the intervention may be implemented in a new setting or by a different person.  If the intervention is generalized, determine if new people will be implementing the intervention and the training needs.</w:t>
            </w:r>
          </w:p>
          <w:p w14:paraId="0183C104"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Parts of the intervention may be faded (e.g., the schedule of reinforcement, the amount of prompting, moving to student self-management).  If fading is indicated, this should be done in a systematic fashion.</w:t>
            </w:r>
          </w:p>
          <w:p w14:paraId="369064FC"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New goals can be established.  (e.g., IBRST measures for each rating on 5 point scale can be adjusted to raise the bar or another behavior can be targeted for intervention).</w:t>
            </w:r>
          </w:p>
        </w:tc>
        <w:tc>
          <w:tcPr>
            <w:tcW w:w="1530" w:type="dxa"/>
          </w:tcPr>
          <w:p w14:paraId="5C7EE9AB" w14:textId="77777777" w:rsidR="00D600E7" w:rsidRPr="00C4774F" w:rsidRDefault="00D600E7" w:rsidP="007D364A">
            <w:pPr>
              <w:rPr>
                <w:rFonts w:ascii="Arial Narrow" w:hAnsi="Arial Narrow"/>
              </w:rPr>
            </w:pPr>
          </w:p>
        </w:tc>
      </w:tr>
      <w:tr w:rsidR="00D600E7" w:rsidRPr="006954A3" w14:paraId="30414FF3" w14:textId="77777777" w:rsidTr="0004066D">
        <w:tc>
          <w:tcPr>
            <w:tcW w:w="900" w:type="dxa"/>
          </w:tcPr>
          <w:p w14:paraId="58F65C14" w14:textId="77777777" w:rsidR="00D600E7" w:rsidRPr="00C4774F" w:rsidRDefault="00D600E7" w:rsidP="007D364A">
            <w:pPr>
              <w:rPr>
                <w:rFonts w:ascii="Arial Narrow" w:hAnsi="Arial Narrow"/>
              </w:rPr>
            </w:pPr>
          </w:p>
        </w:tc>
        <w:tc>
          <w:tcPr>
            <w:tcW w:w="7290" w:type="dxa"/>
          </w:tcPr>
          <w:p w14:paraId="7E374EEB"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If the student is not improving, determine first if the intervention has been implemented with fidelity (fidelity scores).  If yes, the following options can be considered:</w:t>
            </w:r>
          </w:p>
          <w:p w14:paraId="2ADB7D8A"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The hypothesis may be incorrect.  If this is suspected, decide if more data are needed or if the interventions need to be adjusted to fit a revised hypothesis.</w:t>
            </w:r>
          </w:p>
          <w:p w14:paraId="416BEDD3" w14:textId="77777777" w:rsidR="00D600E7" w:rsidRDefault="00D600E7" w:rsidP="00D600E7">
            <w:pPr>
              <w:pStyle w:val="ListParagraph"/>
              <w:numPr>
                <w:ilvl w:val="1"/>
                <w:numId w:val="40"/>
              </w:numPr>
              <w:spacing w:after="0" w:line="240" w:lineRule="auto"/>
              <w:rPr>
                <w:rFonts w:ascii="Arial Narrow" w:hAnsi="Arial Narrow"/>
              </w:rPr>
            </w:pPr>
            <w:r>
              <w:rPr>
                <w:rFonts w:ascii="Arial Narrow" w:hAnsi="Arial Narrow"/>
              </w:rPr>
              <w:t>If more data are needed, determine the method in which it will be collected (e.g., another group interview, observations, etc.)</w:t>
            </w:r>
          </w:p>
          <w:p w14:paraId="648F978F" w14:textId="77777777" w:rsidR="00D600E7" w:rsidRPr="00A95FF0" w:rsidRDefault="00D600E7" w:rsidP="00D600E7">
            <w:pPr>
              <w:pStyle w:val="ListParagraph"/>
              <w:numPr>
                <w:ilvl w:val="1"/>
                <w:numId w:val="40"/>
              </w:numPr>
              <w:spacing w:after="0" w:line="240" w:lineRule="auto"/>
              <w:rPr>
                <w:rFonts w:ascii="Arial Narrow" w:hAnsi="Arial Narrow"/>
              </w:rPr>
            </w:pPr>
            <w:r>
              <w:rPr>
                <w:rFonts w:ascii="Arial Narrow" w:hAnsi="Arial Narrow"/>
              </w:rPr>
              <w:t>If a new hypothesis is generated, go back to Step 3 and repeat through Step 5.</w:t>
            </w:r>
          </w:p>
        </w:tc>
        <w:tc>
          <w:tcPr>
            <w:tcW w:w="1530" w:type="dxa"/>
          </w:tcPr>
          <w:p w14:paraId="73B635F8" w14:textId="77777777" w:rsidR="00D600E7" w:rsidRPr="00C4774F" w:rsidRDefault="00D600E7" w:rsidP="007D364A">
            <w:pPr>
              <w:rPr>
                <w:rFonts w:ascii="Arial Narrow" w:hAnsi="Arial Narrow"/>
              </w:rPr>
            </w:pPr>
          </w:p>
        </w:tc>
      </w:tr>
      <w:tr w:rsidR="00D600E7" w:rsidRPr="006954A3" w14:paraId="1AAE0A78" w14:textId="77777777" w:rsidTr="0004066D">
        <w:tc>
          <w:tcPr>
            <w:tcW w:w="900" w:type="dxa"/>
          </w:tcPr>
          <w:p w14:paraId="54A4E3A2" w14:textId="77777777" w:rsidR="00D600E7" w:rsidRPr="00C4774F" w:rsidRDefault="00D600E7" w:rsidP="007D364A">
            <w:pPr>
              <w:rPr>
                <w:rFonts w:ascii="Arial Narrow" w:hAnsi="Arial Narrow"/>
              </w:rPr>
            </w:pPr>
          </w:p>
        </w:tc>
        <w:tc>
          <w:tcPr>
            <w:tcW w:w="7290" w:type="dxa"/>
          </w:tcPr>
          <w:p w14:paraId="54BDAD32"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If social validity is desired, ask teacher to complete social validity scale.</w:t>
            </w:r>
          </w:p>
        </w:tc>
        <w:tc>
          <w:tcPr>
            <w:tcW w:w="1530" w:type="dxa"/>
          </w:tcPr>
          <w:p w14:paraId="0BAA2DDC" w14:textId="77777777" w:rsidR="00D600E7" w:rsidRPr="00C4774F" w:rsidRDefault="00D600E7" w:rsidP="007D364A">
            <w:pPr>
              <w:rPr>
                <w:rFonts w:ascii="Arial Narrow" w:hAnsi="Arial Narrow"/>
              </w:rPr>
            </w:pPr>
          </w:p>
        </w:tc>
      </w:tr>
      <w:tr w:rsidR="00D600E7" w:rsidRPr="006954A3" w14:paraId="54CF14EF" w14:textId="77777777" w:rsidTr="0004066D">
        <w:tc>
          <w:tcPr>
            <w:tcW w:w="900" w:type="dxa"/>
          </w:tcPr>
          <w:p w14:paraId="21D46441" w14:textId="77777777" w:rsidR="00D600E7" w:rsidRPr="00C4774F" w:rsidRDefault="00D600E7" w:rsidP="007D364A">
            <w:pPr>
              <w:rPr>
                <w:rFonts w:ascii="Arial Narrow" w:hAnsi="Arial Narrow"/>
              </w:rPr>
            </w:pPr>
          </w:p>
        </w:tc>
        <w:tc>
          <w:tcPr>
            <w:tcW w:w="7290" w:type="dxa"/>
          </w:tcPr>
          <w:p w14:paraId="6C16D01A" w14:textId="77777777" w:rsidR="00D600E7" w:rsidRDefault="00D600E7" w:rsidP="00D600E7">
            <w:pPr>
              <w:pStyle w:val="ListParagraph"/>
              <w:numPr>
                <w:ilvl w:val="0"/>
                <w:numId w:val="40"/>
              </w:numPr>
              <w:spacing w:after="0" w:line="240" w:lineRule="auto"/>
              <w:rPr>
                <w:rFonts w:ascii="Arial Narrow" w:hAnsi="Arial Narrow"/>
              </w:rPr>
            </w:pPr>
            <w:r>
              <w:rPr>
                <w:rFonts w:ascii="Arial Narrow" w:hAnsi="Arial Narrow"/>
              </w:rPr>
              <w:t>Schedule another follow-up meeting to review plan extensions/generalization or new plan.</w:t>
            </w:r>
          </w:p>
        </w:tc>
        <w:tc>
          <w:tcPr>
            <w:tcW w:w="1530" w:type="dxa"/>
          </w:tcPr>
          <w:p w14:paraId="423A6204" w14:textId="77777777" w:rsidR="00D600E7" w:rsidRPr="00C4774F" w:rsidRDefault="00D600E7" w:rsidP="007D364A">
            <w:pPr>
              <w:rPr>
                <w:rFonts w:ascii="Arial Narrow" w:hAnsi="Arial Narrow"/>
              </w:rPr>
            </w:pPr>
          </w:p>
        </w:tc>
      </w:tr>
    </w:tbl>
    <w:p w14:paraId="2762FABB" w14:textId="77777777" w:rsidR="00D600E7" w:rsidRDefault="00D600E7" w:rsidP="00D600E7">
      <w:pPr>
        <w:rPr>
          <w:rFonts w:ascii="Arial Narrow" w:hAnsi="Arial Narrow"/>
        </w:rPr>
      </w:pPr>
    </w:p>
    <w:p w14:paraId="1B398C9C" w14:textId="77777777" w:rsidR="00D600E7" w:rsidRPr="0007176A" w:rsidRDefault="00D600E7" w:rsidP="00D600E7">
      <w:pPr>
        <w:rPr>
          <w:rFonts w:ascii="Arial Narrow" w:hAnsi="Arial Narrow"/>
          <w:b/>
        </w:rPr>
      </w:pPr>
      <w:r>
        <w:rPr>
          <w:rFonts w:ascii="Arial Narrow" w:hAnsi="Arial Narrow"/>
          <w:b/>
        </w:rPr>
        <w:t>YOU DID IT!!!!!  PAT YOURSELF ON THE BACK!</w:t>
      </w:r>
    </w:p>
    <w:p w14:paraId="12EBDF04" w14:textId="487ECE6C" w:rsidR="00F75BDD" w:rsidRDefault="00F75BDD" w:rsidP="00E96C7C">
      <w:pPr>
        <w:spacing w:after="0" w:line="240" w:lineRule="auto"/>
        <w:ind w:left="360"/>
        <w:jc w:val="center"/>
        <w:rPr>
          <w:rFonts w:ascii="Arial Narrow" w:eastAsia="Times New Roman" w:hAnsi="Arial Narrow" w:cs="Times New Roman"/>
          <w:b/>
          <w:sz w:val="56"/>
          <w:szCs w:val="56"/>
        </w:rPr>
        <w:sectPr w:rsidR="00F75BDD" w:rsidSect="006C73E2">
          <w:pgSz w:w="12240" w:h="15840"/>
          <w:pgMar w:top="1440" w:right="1440" w:bottom="1440" w:left="1440" w:header="720" w:footer="720" w:gutter="0"/>
          <w:cols w:space="720"/>
          <w:docGrid w:linePitch="360"/>
        </w:sectPr>
      </w:pPr>
    </w:p>
    <w:p w14:paraId="1F13FF5C" w14:textId="14BCA359" w:rsidR="00D222A0" w:rsidRPr="00D222A0" w:rsidRDefault="00FE11A6" w:rsidP="00D222A0">
      <w:pPr>
        <w:spacing w:after="0" w:line="240" w:lineRule="auto"/>
        <w:ind w:left="360"/>
        <w:jc w:val="center"/>
        <w:rPr>
          <w:rFonts w:ascii="Times New Roman" w:eastAsia="Times New Roman" w:hAnsi="Times New Roman" w:cs="Times New Roman"/>
          <w:b/>
          <w:sz w:val="24"/>
          <w:szCs w:val="24"/>
        </w:rPr>
      </w:pPr>
      <w:bookmarkStart w:id="3" w:name="Step_1_goal_setting"/>
      <w:r>
        <w:rPr>
          <w:rFonts w:ascii="Times New Roman" w:eastAsia="Times New Roman" w:hAnsi="Times New Roman" w:cs="Times New Roman"/>
          <w:b/>
          <w:sz w:val="24"/>
          <w:szCs w:val="24"/>
        </w:rPr>
        <w:t xml:space="preserve">Step 1: </w:t>
      </w:r>
      <w:r w:rsidR="001F1A8B">
        <w:rPr>
          <w:rFonts w:ascii="Times New Roman" w:eastAsia="Times New Roman" w:hAnsi="Times New Roman" w:cs="Times New Roman"/>
          <w:b/>
          <w:sz w:val="24"/>
          <w:szCs w:val="24"/>
        </w:rPr>
        <w:t xml:space="preserve">Broad </w:t>
      </w:r>
      <w:r w:rsidR="00D222A0" w:rsidRPr="00D222A0">
        <w:rPr>
          <w:rFonts w:ascii="Times New Roman" w:eastAsia="Times New Roman" w:hAnsi="Times New Roman" w:cs="Times New Roman"/>
          <w:b/>
          <w:sz w:val="24"/>
          <w:szCs w:val="24"/>
        </w:rPr>
        <w:t>Goal-Setting</w:t>
      </w:r>
    </w:p>
    <w:bookmarkEnd w:id="3"/>
    <w:p w14:paraId="5D382823" w14:textId="77777777" w:rsidR="00D222A0" w:rsidRPr="00D222A0" w:rsidRDefault="00D222A0" w:rsidP="00D222A0">
      <w:pPr>
        <w:spacing w:after="0" w:line="240" w:lineRule="auto"/>
        <w:ind w:left="360"/>
        <w:jc w:val="center"/>
        <w:rPr>
          <w:rFonts w:ascii="Times New Roman" w:eastAsia="Times New Roman" w:hAnsi="Times New Roman" w:cs="Times New Roman"/>
          <w:b/>
          <w:sz w:val="24"/>
          <w:szCs w:val="24"/>
        </w:rPr>
      </w:pPr>
    </w:p>
    <w:p w14:paraId="4E68BE00" w14:textId="77777777" w:rsidR="00D222A0" w:rsidRPr="00D222A0" w:rsidRDefault="00D222A0" w:rsidP="00D222A0">
      <w:pPr>
        <w:spacing w:after="0" w:line="240" w:lineRule="auto"/>
        <w:ind w:left="360"/>
        <w:jc w:val="center"/>
        <w:rPr>
          <w:rFonts w:ascii="Times New Roman" w:eastAsia="Times New Roman" w:hAnsi="Times New Roman" w:cs="Times New Roman"/>
          <w:b/>
          <w:sz w:val="24"/>
          <w:szCs w:val="24"/>
          <w:u w:val="single"/>
        </w:rPr>
      </w:pPr>
      <w:r w:rsidRPr="00D222A0">
        <w:rPr>
          <w:rFonts w:ascii="Times New Roman" w:eastAsia="Times New Roman" w:hAnsi="Times New Roman" w:cs="Times New Roman"/>
          <w:b/>
          <w:sz w:val="24"/>
          <w:szCs w:val="24"/>
        </w:rPr>
        <w:t xml:space="preserve">Goals for: </w:t>
      </w:r>
      <w:r w:rsidRPr="00D222A0">
        <w:rPr>
          <w:rFonts w:ascii="Times New Roman" w:eastAsia="Times New Roman" w:hAnsi="Times New Roman" w:cs="Times New Roman"/>
          <w:b/>
          <w:sz w:val="24"/>
          <w:szCs w:val="24"/>
          <w:u w:val="single"/>
        </w:rPr>
        <w:t>____________________________</w:t>
      </w:r>
    </w:p>
    <w:p w14:paraId="234DE66F" w14:textId="77777777" w:rsidR="00D222A0" w:rsidRPr="00D222A0" w:rsidRDefault="00D222A0" w:rsidP="00D222A0">
      <w:pPr>
        <w:spacing w:after="0" w:line="240" w:lineRule="auto"/>
        <w:ind w:left="720"/>
        <w:jc w:val="center"/>
        <w:rPr>
          <w:rFonts w:ascii="Times New Roman" w:eastAsia="Times New Roman" w:hAnsi="Times New Roman" w:cs="Times New Roman"/>
          <w:sz w:val="24"/>
          <w:szCs w:val="24"/>
        </w:rPr>
      </w:pPr>
      <w:r w:rsidRPr="00D222A0">
        <w:rPr>
          <w:rFonts w:ascii="Times New Roman" w:eastAsia="Times New Roman" w:hAnsi="Times New Roman" w:cs="Times New Roman"/>
          <w:sz w:val="24"/>
          <w:szCs w:val="24"/>
        </w:rPr>
        <w:t>(Student’s Name)</w:t>
      </w:r>
    </w:p>
    <w:p w14:paraId="7E8E0165"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28D86E10"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120324B9"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1DA47692" w14:textId="77777777" w:rsidR="00D222A0" w:rsidRPr="00D222A0" w:rsidRDefault="00D222A0" w:rsidP="00D222A0">
      <w:pPr>
        <w:spacing w:after="0" w:line="240" w:lineRule="auto"/>
        <w:ind w:left="720" w:hanging="180"/>
        <w:rPr>
          <w:rFonts w:ascii="Times New Roman" w:eastAsia="Times New Roman" w:hAnsi="Times New Roman" w:cs="Times New Roman"/>
          <w:b/>
          <w:sz w:val="24"/>
          <w:szCs w:val="24"/>
        </w:rPr>
      </w:pPr>
      <w:r w:rsidRPr="00D222A0">
        <w:rPr>
          <w:rFonts w:ascii="Times New Roman" w:eastAsia="Times New Roman" w:hAnsi="Times New Roman" w:cs="Times New Roman"/>
          <w:b/>
          <w:sz w:val="24"/>
          <w:szCs w:val="24"/>
        </w:rPr>
        <w:t xml:space="preserve">   Behavioral </w:t>
      </w:r>
      <w:r w:rsidRPr="00D222A0">
        <w:rPr>
          <w:rFonts w:ascii="Times New Roman" w:eastAsia="Times New Roman" w:hAnsi="Times New Roman" w:cs="Times New Roman"/>
          <w:b/>
          <w:sz w:val="24"/>
          <w:szCs w:val="24"/>
        </w:rPr>
        <w:tab/>
        <w:t xml:space="preserve">                                   Social</w:t>
      </w:r>
      <w:r w:rsidRPr="00D222A0">
        <w:rPr>
          <w:rFonts w:ascii="Times New Roman" w:eastAsia="Times New Roman" w:hAnsi="Times New Roman" w:cs="Times New Roman"/>
          <w:b/>
          <w:sz w:val="24"/>
          <w:szCs w:val="24"/>
        </w:rPr>
        <w:tab/>
      </w:r>
      <w:r w:rsidRPr="00D222A0">
        <w:rPr>
          <w:rFonts w:ascii="Times New Roman" w:eastAsia="Times New Roman" w:hAnsi="Times New Roman" w:cs="Times New Roman"/>
          <w:b/>
          <w:sz w:val="24"/>
          <w:szCs w:val="24"/>
        </w:rPr>
        <w:tab/>
        <w:t xml:space="preserve">                           Academic </w:t>
      </w:r>
      <w:r w:rsidRPr="00D222A0">
        <w:rPr>
          <w:rFonts w:ascii="Times New Roman" w:eastAsia="Times New Roman" w:hAnsi="Times New Roman" w:cs="Times New Roman"/>
          <w:b/>
          <w:sz w:val="24"/>
          <w:szCs w:val="24"/>
        </w:rPr>
        <w:tab/>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220"/>
        <w:gridCol w:w="3171"/>
      </w:tblGrid>
      <w:tr w:rsidR="00D222A0" w:rsidRPr="00D222A0" w14:paraId="6CB53DF1" w14:textId="77777777">
        <w:trPr>
          <w:trHeight w:val="3194"/>
        </w:trPr>
        <w:tc>
          <w:tcPr>
            <w:tcW w:w="3122" w:type="dxa"/>
          </w:tcPr>
          <w:p w14:paraId="49657CB4" w14:textId="1ADD494B" w:rsidR="00D222A0" w:rsidRPr="00D222A0" w:rsidRDefault="00E50285" w:rsidP="00D222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C7069A" wp14:editId="5957DD9A">
                      <wp:simplePos x="0" y="0"/>
                      <wp:positionH relativeFrom="column">
                        <wp:posOffset>-474980</wp:posOffset>
                      </wp:positionH>
                      <wp:positionV relativeFrom="paragraph">
                        <wp:posOffset>152400</wp:posOffset>
                      </wp:positionV>
                      <wp:extent cx="342900" cy="1530350"/>
                      <wp:effectExtent l="3175"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3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E1324" w14:textId="77777777" w:rsidR="00566FEF" w:rsidRPr="007A2440" w:rsidRDefault="00566FEF" w:rsidP="00D222A0">
                                  <w:pPr>
                                    <w:jc w:val="center"/>
                                    <w:rPr>
                                      <w:b/>
                                    </w:rPr>
                                  </w:pPr>
                                  <w:r>
                                    <w:rPr>
                                      <w:b/>
                                    </w:rPr>
                                    <w:t xml:space="preserve">Broad Goals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76C7069A" id="_x0000_t202" coordsize="21600,21600" o:spt="202" path="m0,0l0,21600,21600,21600,21600,0xe">
                      <v:stroke joinstyle="miter"/>
                      <v:path gradientshapeok="t" o:connecttype="rect"/>
                    </v:shapetype>
                    <v:shape id="Text_x0020_Box_x0020_15" o:spid="_x0000_s1026" type="#_x0000_t202" style="position:absolute;margin-left:-37.4pt;margin-top:12pt;width:27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" stroked="f">
                      <v:textbox style="layout-flow:vertical;mso-layout-flow-alt:bottom-to-top">
                        <w:txbxContent>
                          <w:p w14:paraId="028E1324" w14:textId="77777777" w:rsidR="00566FEF" w:rsidRPr="007A2440" w:rsidRDefault="00566FEF" w:rsidP="00D222A0">
                            <w:pPr>
                              <w:jc w:val="center"/>
                              <w:rPr>
                                <w:b/>
                              </w:rPr>
                            </w:pPr>
                            <w:r>
                              <w:rPr>
                                <w:b/>
                              </w:rPr>
                              <w:t xml:space="preserve">Broad Goals </w:t>
                            </w:r>
                          </w:p>
                        </w:txbxContent>
                      </v:textbox>
                    </v:shape>
                  </w:pict>
                </mc:Fallback>
              </mc:AlternateContent>
            </w:r>
          </w:p>
          <w:p w14:paraId="556DF209"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75EB2BA4"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59F633C1"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552C52A5"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206B747C"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tc>
        <w:tc>
          <w:tcPr>
            <w:tcW w:w="3220" w:type="dxa"/>
          </w:tcPr>
          <w:p w14:paraId="55608C24" w14:textId="77777777" w:rsidR="00D222A0" w:rsidRPr="00D222A0" w:rsidRDefault="00D222A0" w:rsidP="00D222A0">
            <w:pPr>
              <w:spacing w:after="0" w:line="240" w:lineRule="auto"/>
              <w:rPr>
                <w:rFonts w:ascii="Times New Roman" w:eastAsia="Times New Roman" w:hAnsi="Times New Roman" w:cs="Times New Roman"/>
                <w:b/>
                <w:bCs/>
                <w:sz w:val="24"/>
                <w:szCs w:val="24"/>
              </w:rPr>
            </w:pPr>
          </w:p>
        </w:tc>
        <w:tc>
          <w:tcPr>
            <w:tcW w:w="3171" w:type="dxa"/>
          </w:tcPr>
          <w:p w14:paraId="73ED2BC6" w14:textId="77777777" w:rsidR="00D222A0" w:rsidRPr="00D222A0" w:rsidRDefault="00D222A0" w:rsidP="00D222A0">
            <w:pPr>
              <w:spacing w:after="0" w:line="240" w:lineRule="auto"/>
              <w:rPr>
                <w:rFonts w:ascii="Times New Roman" w:eastAsia="Times New Roman" w:hAnsi="Times New Roman" w:cs="Times New Roman"/>
                <w:i/>
                <w:sz w:val="24"/>
                <w:szCs w:val="24"/>
              </w:rPr>
            </w:pPr>
          </w:p>
        </w:tc>
      </w:tr>
      <w:tr w:rsidR="00D222A0" w:rsidRPr="00D222A0" w14:paraId="27E201C1" w14:textId="77777777">
        <w:trPr>
          <w:trHeight w:val="3050"/>
        </w:trPr>
        <w:tc>
          <w:tcPr>
            <w:tcW w:w="3122" w:type="dxa"/>
          </w:tcPr>
          <w:p w14:paraId="00163FD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09CB7C1" w14:textId="43DC93EB" w:rsidR="00D222A0" w:rsidRPr="00D222A0" w:rsidRDefault="00E50285" w:rsidP="00D2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55309D" wp14:editId="6156392E">
                      <wp:simplePos x="0" y="0"/>
                      <wp:positionH relativeFrom="column">
                        <wp:posOffset>-754380</wp:posOffset>
                      </wp:positionH>
                      <wp:positionV relativeFrom="paragraph">
                        <wp:posOffset>20320</wp:posOffset>
                      </wp:positionV>
                      <wp:extent cx="574040" cy="1600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2B31" w14:textId="77777777" w:rsidR="00566FEF" w:rsidRDefault="00566FEF" w:rsidP="00D222A0">
                                  <w:pPr>
                                    <w:jc w:val="center"/>
                                    <w:rPr>
                                      <w:b/>
                                    </w:rPr>
                                  </w:pPr>
                                  <w:r>
                                    <w:rPr>
                                      <w:b/>
                                    </w:rPr>
                                    <w:t>Short-Term Goals</w:t>
                                  </w:r>
                                </w:p>
                                <w:p w14:paraId="1C09B9F0" w14:textId="77777777" w:rsidR="00566FEF" w:rsidRDefault="00566FEF" w:rsidP="00D222A0">
                                  <w:pPr>
                                    <w:jc w:val="center"/>
                                    <w:rPr>
                                      <w:b/>
                                    </w:rPr>
                                  </w:pPr>
                                  <w:r>
                                    <w:rPr>
                                      <w:b/>
                                    </w:rPr>
                                    <w:t>Decrease</w:t>
                                  </w:r>
                                </w:p>
                                <w:p w14:paraId="3C2EFC70" w14:textId="77777777" w:rsidR="00566FEF" w:rsidRPr="00153B52" w:rsidRDefault="00566FEF" w:rsidP="00D222A0">
                                  <w:pPr>
                                    <w:rPr>
                                      <w:b/>
                                    </w:rPr>
                                  </w:pPr>
                                  <w:r w:rsidRPr="00153B52">
                                    <w:rPr>
                                      <w:b/>
                                    </w:rPr>
                                    <w:t xml:space="preserve">     </w:t>
                                  </w:r>
                                  <w:r>
                                    <w:rPr>
                                      <w:b/>
                                    </w:rPr>
                                    <w:t xml:space="preserve">   </w:t>
                                  </w:r>
                                  <w:proofErr w:type="spellStart"/>
                                  <w:proofErr w:type="gramStart"/>
                                  <w:r>
                                    <w:rPr>
                                      <w:b/>
                                    </w:rPr>
                                    <w:t>ecrease</w:t>
                                  </w:r>
                                  <w:proofErr w:type="spellEnd"/>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C55309D" id="Text_x0020_Box_x0020_13" o:spid="_x0000_s1027" type="#_x0000_t202" style="position:absolute;margin-left:-59.4pt;margin-top:1.6pt;width:45.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" stroked="f">
                      <v:textbox style="layout-flow:vertical;mso-layout-flow-alt:bottom-to-top">
                        <w:txbxContent>
                          <w:p w14:paraId="34542B31" w14:textId="77777777" w:rsidR="00566FEF" w:rsidRDefault="00566FEF" w:rsidP="00D222A0">
                            <w:pPr>
                              <w:jc w:val="center"/>
                              <w:rPr>
                                <w:b/>
                              </w:rPr>
                            </w:pPr>
                            <w:r>
                              <w:rPr>
                                <w:b/>
                              </w:rPr>
                              <w:t>Short-Term Goals</w:t>
                            </w:r>
                          </w:p>
                          <w:p w14:paraId="1C09B9F0" w14:textId="77777777" w:rsidR="00566FEF" w:rsidRDefault="00566FEF" w:rsidP="00D222A0">
                            <w:pPr>
                              <w:jc w:val="center"/>
                              <w:rPr>
                                <w:b/>
                              </w:rPr>
                            </w:pPr>
                            <w:r>
                              <w:rPr>
                                <w:b/>
                              </w:rPr>
                              <w:t>Decrease</w:t>
                            </w:r>
                          </w:p>
                          <w:p w14:paraId="3C2EFC70" w14:textId="77777777" w:rsidR="00566FEF" w:rsidRPr="00153B52" w:rsidRDefault="00566FEF" w:rsidP="00D222A0">
                            <w:pPr>
                              <w:rPr>
                                <w:b/>
                              </w:rPr>
                            </w:pPr>
                            <w:r w:rsidRPr="00153B52">
                              <w:rPr>
                                <w:b/>
                              </w:rPr>
                              <w:t xml:space="preserve">     </w:t>
                            </w:r>
                            <w:r>
                              <w:rPr>
                                <w:b/>
                              </w:rPr>
                              <w:t xml:space="preserve">   </w:t>
                            </w:r>
                            <w:proofErr w:type="spellStart"/>
                            <w:r>
                              <w:rPr>
                                <w:b/>
                              </w:rPr>
                              <w:t>ecrease</w:t>
                            </w:r>
                            <w:proofErr w:type="spellEnd"/>
                          </w:p>
                        </w:txbxContent>
                      </v:textbox>
                    </v:shape>
                  </w:pict>
                </mc:Fallback>
              </mc:AlternateContent>
            </w:r>
          </w:p>
          <w:p w14:paraId="47426957"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59D00A6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1D2B8BB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2A9C198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18C9B19"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A26F15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53064A1C"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220" w:type="dxa"/>
          </w:tcPr>
          <w:p w14:paraId="3355FF65" w14:textId="77777777" w:rsidR="00D222A0" w:rsidRPr="00D222A0" w:rsidRDefault="00D222A0" w:rsidP="00D222A0">
            <w:pPr>
              <w:spacing w:after="0" w:line="240" w:lineRule="auto"/>
              <w:rPr>
                <w:rFonts w:ascii="Times New Roman" w:eastAsia="Times New Roman" w:hAnsi="Times New Roman" w:cs="Times New Roman"/>
                <w:bCs/>
                <w:sz w:val="24"/>
                <w:szCs w:val="24"/>
              </w:rPr>
            </w:pPr>
          </w:p>
          <w:p w14:paraId="05339CC3"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171" w:type="dxa"/>
          </w:tcPr>
          <w:p w14:paraId="28119AD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66EE8B3" w14:textId="77777777" w:rsidR="00D222A0" w:rsidRPr="00D222A0" w:rsidRDefault="00D222A0" w:rsidP="00D222A0">
            <w:pPr>
              <w:spacing w:after="0" w:line="240" w:lineRule="auto"/>
              <w:rPr>
                <w:rFonts w:ascii="Times New Roman" w:eastAsia="Times New Roman" w:hAnsi="Times New Roman" w:cs="Times New Roman"/>
                <w:sz w:val="24"/>
                <w:szCs w:val="24"/>
              </w:rPr>
            </w:pPr>
          </w:p>
        </w:tc>
      </w:tr>
      <w:tr w:rsidR="00D222A0" w:rsidRPr="00D222A0" w14:paraId="27CAF83C" w14:textId="77777777">
        <w:trPr>
          <w:trHeight w:val="3428"/>
        </w:trPr>
        <w:tc>
          <w:tcPr>
            <w:tcW w:w="3122" w:type="dxa"/>
          </w:tcPr>
          <w:p w14:paraId="246A241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16F6DA60" w14:textId="48B84BE2" w:rsidR="00D222A0" w:rsidRPr="00D222A0" w:rsidRDefault="00E50285" w:rsidP="00D2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36DBCF" wp14:editId="1C3C19D9">
                      <wp:simplePos x="0" y="0"/>
                      <wp:positionH relativeFrom="column">
                        <wp:posOffset>-751205</wp:posOffset>
                      </wp:positionH>
                      <wp:positionV relativeFrom="paragraph">
                        <wp:posOffset>20320</wp:posOffset>
                      </wp:positionV>
                      <wp:extent cx="571500" cy="1714500"/>
                      <wp:effectExtent l="317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7815D" w14:textId="77777777" w:rsidR="00566FEF" w:rsidRDefault="00566FEF" w:rsidP="00D222A0">
                                  <w:pPr>
                                    <w:jc w:val="center"/>
                                    <w:rPr>
                                      <w:b/>
                                    </w:rPr>
                                  </w:pPr>
                                  <w:r>
                                    <w:rPr>
                                      <w:b/>
                                    </w:rPr>
                                    <w:t>Short-Term Goals</w:t>
                                  </w:r>
                                </w:p>
                                <w:p w14:paraId="656AB7DB" w14:textId="77777777" w:rsidR="00566FEF" w:rsidRDefault="00566FEF" w:rsidP="00D222A0">
                                  <w:pPr>
                                    <w:jc w:val="center"/>
                                    <w:rPr>
                                      <w:b/>
                                    </w:rPr>
                                  </w:pPr>
                                  <w:r>
                                    <w:rPr>
                                      <w:b/>
                                    </w:rPr>
                                    <w:t>Increase</w:t>
                                  </w:r>
                                </w:p>
                                <w:p w14:paraId="4A1C3C0D" w14:textId="77777777" w:rsidR="00566FEF" w:rsidRPr="00153B52" w:rsidRDefault="00566FEF" w:rsidP="00D222A0">
                                  <w:pPr>
                                    <w:rPr>
                                      <w:b/>
                                    </w:rPr>
                                  </w:pPr>
                                  <w:r w:rsidRPr="00153B52">
                                    <w:rPr>
                                      <w:b/>
                                    </w:rPr>
                                    <w:t xml:space="preserve">     </w:t>
                                  </w:r>
                                  <w:r>
                                    <w:rPr>
                                      <w:b/>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B36DBCF" id="Text_x0020_Box_x0020_14" o:spid="_x0000_s1028" type="#_x0000_t202" style="position:absolute;margin-left:-59.15pt;margin-top:1.6pt;width: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" stroked="f">
                      <v:textbox style="layout-flow:vertical;mso-layout-flow-alt:bottom-to-top">
                        <w:txbxContent>
                          <w:p w14:paraId="4D37815D" w14:textId="77777777" w:rsidR="00566FEF" w:rsidRDefault="00566FEF" w:rsidP="00D222A0">
                            <w:pPr>
                              <w:jc w:val="center"/>
                              <w:rPr>
                                <w:b/>
                              </w:rPr>
                            </w:pPr>
                            <w:r>
                              <w:rPr>
                                <w:b/>
                              </w:rPr>
                              <w:t>Short-Term Goals</w:t>
                            </w:r>
                          </w:p>
                          <w:p w14:paraId="656AB7DB" w14:textId="77777777" w:rsidR="00566FEF" w:rsidRDefault="00566FEF" w:rsidP="00D222A0">
                            <w:pPr>
                              <w:jc w:val="center"/>
                              <w:rPr>
                                <w:b/>
                              </w:rPr>
                            </w:pPr>
                            <w:r>
                              <w:rPr>
                                <w:b/>
                              </w:rPr>
                              <w:t>Increase</w:t>
                            </w:r>
                          </w:p>
                          <w:p w14:paraId="4A1C3C0D" w14:textId="77777777" w:rsidR="00566FEF" w:rsidRPr="00153B52" w:rsidRDefault="00566FEF" w:rsidP="00D222A0">
                            <w:pPr>
                              <w:rPr>
                                <w:b/>
                              </w:rPr>
                            </w:pPr>
                            <w:r w:rsidRPr="00153B52">
                              <w:rPr>
                                <w:b/>
                              </w:rPr>
                              <w:t xml:space="preserve">     </w:t>
                            </w:r>
                            <w:r>
                              <w:rPr>
                                <w:b/>
                              </w:rPr>
                              <w:t xml:space="preserve">  </w:t>
                            </w:r>
                          </w:p>
                        </w:txbxContent>
                      </v:textbox>
                    </v:shape>
                  </w:pict>
                </mc:Fallback>
              </mc:AlternateContent>
            </w:r>
          </w:p>
          <w:p w14:paraId="172456D1"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68233D68"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2AF7A270"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91F6C7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591F46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0B597946"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028E16D9"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220" w:type="dxa"/>
          </w:tcPr>
          <w:p w14:paraId="200F40F3"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171" w:type="dxa"/>
          </w:tcPr>
          <w:p w14:paraId="043B7403"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7DE5760" w14:textId="77777777" w:rsidR="00D222A0" w:rsidRPr="00D222A0" w:rsidRDefault="00D222A0" w:rsidP="00D222A0">
            <w:pPr>
              <w:spacing w:after="0" w:line="240" w:lineRule="auto"/>
              <w:rPr>
                <w:rFonts w:ascii="Times New Roman" w:eastAsia="Times New Roman" w:hAnsi="Times New Roman" w:cs="Times New Roman"/>
                <w:sz w:val="24"/>
                <w:szCs w:val="24"/>
              </w:rPr>
            </w:pPr>
          </w:p>
        </w:tc>
      </w:tr>
    </w:tbl>
    <w:p w14:paraId="30A1E11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D456AF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B25CC10" w14:textId="77777777" w:rsidR="00D222A0" w:rsidRPr="00D222A0" w:rsidRDefault="00D222A0" w:rsidP="00D222A0">
      <w:pPr>
        <w:spacing w:after="0" w:line="240" w:lineRule="auto"/>
        <w:jc w:val="center"/>
        <w:rPr>
          <w:rFonts w:ascii="Times New Roman" w:eastAsia="Times New Roman" w:hAnsi="Times New Roman" w:cs="Times New Roman"/>
          <w:b/>
          <w:i/>
          <w:sz w:val="24"/>
          <w:szCs w:val="24"/>
        </w:rPr>
      </w:pPr>
      <w:r w:rsidRPr="00D222A0">
        <w:rPr>
          <w:rFonts w:ascii="Times New Roman" w:eastAsia="Times New Roman" w:hAnsi="Times New Roman" w:cs="Times New Roman"/>
          <w:b/>
          <w:i/>
          <w:sz w:val="24"/>
          <w:szCs w:val="24"/>
        </w:rPr>
        <w:t>PTR Form 3b</w:t>
      </w:r>
    </w:p>
    <w:p w14:paraId="74127A72" w14:textId="77777777" w:rsidR="00E96C7C" w:rsidRPr="00661CFB" w:rsidRDefault="00E96C7C" w:rsidP="00E96C7C">
      <w:pPr>
        <w:spacing w:after="0" w:line="240" w:lineRule="auto"/>
        <w:ind w:left="360"/>
        <w:jc w:val="center"/>
        <w:rPr>
          <w:rFonts w:ascii="Arial Narrow" w:eastAsia="Times New Roman" w:hAnsi="Arial Narrow" w:cs="Times New Roman"/>
          <w:b/>
          <w:sz w:val="56"/>
          <w:szCs w:val="56"/>
        </w:rPr>
        <w:sectPr w:rsidR="00E96C7C" w:rsidRPr="00661CFB" w:rsidSect="006C73E2">
          <w:pgSz w:w="12240" w:h="15840"/>
          <w:pgMar w:top="1440" w:right="1440" w:bottom="1440" w:left="1440" w:header="720" w:footer="720" w:gutter="0"/>
          <w:cols w:space="720"/>
          <w:docGrid w:linePitch="360"/>
        </w:sectPr>
      </w:pPr>
    </w:p>
    <w:p w14:paraId="03F05257" w14:textId="1350D47A" w:rsidR="00E81D01" w:rsidRPr="00E81D01" w:rsidRDefault="00FE11A6" w:rsidP="00E81D01">
      <w:pPr>
        <w:spacing w:after="0" w:line="240" w:lineRule="auto"/>
        <w:ind w:left="36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Step 1:  </w:t>
      </w:r>
      <w:r w:rsidR="001F1A8B">
        <w:rPr>
          <w:rFonts w:ascii="Arial Narrow" w:eastAsia="Times New Roman" w:hAnsi="Arial Narrow" w:cs="Times New Roman"/>
          <w:b/>
          <w:sz w:val="24"/>
          <w:szCs w:val="24"/>
        </w:rPr>
        <w:t xml:space="preserve">Simplified </w:t>
      </w:r>
      <w:r w:rsidR="00E81D01" w:rsidRPr="00E81D01">
        <w:rPr>
          <w:rFonts w:ascii="Arial Narrow" w:eastAsia="Times New Roman" w:hAnsi="Arial Narrow" w:cs="Times New Roman"/>
          <w:b/>
          <w:sz w:val="24"/>
          <w:szCs w:val="24"/>
        </w:rPr>
        <w:t>Goal Setting</w:t>
      </w:r>
      <w:r w:rsidR="00DF1C79">
        <w:rPr>
          <w:rFonts w:ascii="Arial Narrow" w:eastAsia="Times New Roman" w:hAnsi="Arial Narrow" w:cs="Times New Roman"/>
          <w:b/>
          <w:sz w:val="24"/>
          <w:szCs w:val="24"/>
        </w:rPr>
        <w:t>—Version 2 Modified</w:t>
      </w:r>
    </w:p>
    <w:p w14:paraId="35938EE0" w14:textId="77777777" w:rsidR="00E81D01" w:rsidRPr="00E81D01" w:rsidRDefault="00E81D01" w:rsidP="00E81D01">
      <w:pPr>
        <w:spacing w:after="0" w:line="240" w:lineRule="auto"/>
        <w:ind w:left="360"/>
        <w:jc w:val="center"/>
        <w:rPr>
          <w:rFonts w:ascii="Arial Narrow" w:eastAsia="Times New Roman" w:hAnsi="Arial Narrow" w:cs="Times New Roman"/>
          <w:b/>
          <w:sz w:val="24"/>
          <w:szCs w:val="24"/>
        </w:rPr>
      </w:pPr>
    </w:p>
    <w:p w14:paraId="78DCF4D9" w14:textId="77777777" w:rsidR="00E81D01" w:rsidRPr="00E81D01" w:rsidRDefault="00E81D01" w:rsidP="00E81D01">
      <w:pPr>
        <w:spacing w:after="0" w:line="240" w:lineRule="auto"/>
        <w:ind w:left="360"/>
        <w:jc w:val="center"/>
        <w:rPr>
          <w:rFonts w:ascii="Arial Narrow" w:eastAsia="Times New Roman" w:hAnsi="Arial Narrow" w:cs="Times New Roman"/>
          <w:b/>
          <w:sz w:val="24"/>
          <w:szCs w:val="24"/>
          <w:u w:val="single"/>
        </w:rPr>
      </w:pPr>
      <w:r w:rsidRPr="00E81D01">
        <w:rPr>
          <w:rFonts w:ascii="Arial Narrow" w:eastAsia="Times New Roman" w:hAnsi="Arial Narrow" w:cs="Times New Roman"/>
          <w:b/>
          <w:sz w:val="24"/>
          <w:szCs w:val="24"/>
          <w:u w:val="single"/>
        </w:rPr>
        <w:t>____________________________</w:t>
      </w:r>
    </w:p>
    <w:p w14:paraId="4FAA21FE" w14:textId="77777777" w:rsidR="00E81D01" w:rsidRPr="00E81D01" w:rsidRDefault="00E81D01" w:rsidP="00E81D01">
      <w:pPr>
        <w:spacing w:after="0" w:line="240" w:lineRule="auto"/>
        <w:ind w:left="720"/>
        <w:jc w:val="center"/>
        <w:rPr>
          <w:rFonts w:ascii="Arial Narrow" w:eastAsia="Times New Roman" w:hAnsi="Arial Narrow" w:cs="Times New Roman"/>
          <w:sz w:val="24"/>
          <w:szCs w:val="24"/>
        </w:rPr>
      </w:pPr>
      <w:r w:rsidRPr="00E81D01">
        <w:rPr>
          <w:rFonts w:ascii="Arial Narrow" w:eastAsia="Times New Roman" w:hAnsi="Arial Narrow" w:cs="Times New Roman"/>
          <w:sz w:val="24"/>
          <w:szCs w:val="24"/>
        </w:rPr>
        <w:t>(Student’s Name)</w:t>
      </w:r>
    </w:p>
    <w:p w14:paraId="4CE6DC2C" w14:textId="77777777" w:rsidR="00E81D01" w:rsidRPr="00E81D01" w:rsidRDefault="00E81D01" w:rsidP="00E81D01">
      <w:pPr>
        <w:spacing w:after="0" w:line="240" w:lineRule="auto"/>
        <w:ind w:left="720"/>
        <w:rPr>
          <w:rFonts w:ascii="Arial Narrow" w:eastAsia="Times New Roman" w:hAnsi="Arial Narrow" w:cs="Times New Roman"/>
          <w:b/>
          <w:sz w:val="24"/>
          <w:szCs w:val="24"/>
        </w:rPr>
      </w:pPr>
    </w:p>
    <w:tbl>
      <w:tblPr>
        <w:tblStyle w:val="TableGrid"/>
        <w:tblW w:w="0" w:type="auto"/>
        <w:tblLook w:val="04A0" w:firstRow="1" w:lastRow="0" w:firstColumn="1" w:lastColumn="0" w:noHBand="0" w:noVBand="1"/>
      </w:tblPr>
      <w:tblGrid>
        <w:gridCol w:w="1548"/>
        <w:gridCol w:w="8028"/>
      </w:tblGrid>
      <w:tr w:rsidR="00E81D01" w14:paraId="329FA990" w14:textId="77777777">
        <w:tc>
          <w:tcPr>
            <w:tcW w:w="1548" w:type="dxa"/>
          </w:tcPr>
          <w:p w14:paraId="4F996817" w14:textId="77777777" w:rsidR="00E81D01" w:rsidRPr="00E81D01" w:rsidRDefault="00E81D01" w:rsidP="00E81D01">
            <w:pPr>
              <w:spacing w:after="0" w:line="240" w:lineRule="auto"/>
              <w:rPr>
                <w:rFonts w:ascii="Arial Narrow" w:hAnsi="Arial Narrow"/>
                <w:sz w:val="24"/>
                <w:szCs w:val="24"/>
              </w:rPr>
            </w:pPr>
          </w:p>
        </w:tc>
        <w:tc>
          <w:tcPr>
            <w:tcW w:w="8028" w:type="dxa"/>
          </w:tcPr>
          <w:p w14:paraId="4B3B079B" w14:textId="77777777" w:rsidR="00E81D01" w:rsidRPr="00E81D01" w:rsidRDefault="00E81D01" w:rsidP="00E81D01">
            <w:pPr>
              <w:spacing w:after="0" w:line="240" w:lineRule="auto"/>
              <w:jc w:val="center"/>
              <w:rPr>
                <w:rFonts w:ascii="Arial Narrow" w:hAnsi="Arial Narrow"/>
                <w:b/>
                <w:sz w:val="24"/>
                <w:szCs w:val="24"/>
              </w:rPr>
            </w:pPr>
            <w:r w:rsidRPr="00E81D01">
              <w:rPr>
                <w:rFonts w:ascii="Arial Narrow" w:hAnsi="Arial Narrow"/>
                <w:b/>
                <w:sz w:val="24"/>
                <w:szCs w:val="24"/>
              </w:rPr>
              <w:t>Behavior</w:t>
            </w:r>
          </w:p>
        </w:tc>
      </w:tr>
      <w:tr w:rsidR="00E81D01" w14:paraId="2DA7D9D6" w14:textId="77777777">
        <w:trPr>
          <w:cantSplit/>
          <w:trHeight w:val="3545"/>
        </w:trPr>
        <w:tc>
          <w:tcPr>
            <w:tcW w:w="1548" w:type="dxa"/>
            <w:textDirection w:val="btLr"/>
          </w:tcPr>
          <w:p w14:paraId="3238D480" w14:textId="77777777" w:rsidR="00E81D01" w:rsidRPr="00E81D01" w:rsidRDefault="00E81D01" w:rsidP="00E81D01">
            <w:pPr>
              <w:spacing w:after="0" w:line="240" w:lineRule="auto"/>
              <w:ind w:left="113" w:right="113"/>
              <w:rPr>
                <w:rFonts w:ascii="Arial Narrow" w:hAnsi="Arial Narrow"/>
                <w:sz w:val="24"/>
                <w:szCs w:val="24"/>
              </w:rPr>
            </w:pPr>
          </w:p>
          <w:p w14:paraId="493D0E83" w14:textId="77777777" w:rsidR="00E81D01" w:rsidRPr="00E81D01" w:rsidRDefault="00E81D01" w:rsidP="00E81D01">
            <w:pPr>
              <w:spacing w:after="0" w:line="240" w:lineRule="auto"/>
              <w:ind w:left="113" w:right="113"/>
              <w:rPr>
                <w:rFonts w:ascii="Arial Narrow" w:hAnsi="Arial Narrow"/>
                <w:sz w:val="24"/>
                <w:szCs w:val="24"/>
              </w:rPr>
            </w:pPr>
          </w:p>
          <w:p w14:paraId="46629387" w14:textId="77777777" w:rsidR="00E81D01" w:rsidRPr="00E81D01" w:rsidRDefault="00E81D01" w:rsidP="00E81D01">
            <w:pPr>
              <w:spacing w:after="0" w:line="240" w:lineRule="auto"/>
              <w:ind w:left="113" w:right="113"/>
              <w:rPr>
                <w:rFonts w:ascii="Arial Narrow" w:hAnsi="Arial Narrow"/>
                <w:sz w:val="24"/>
                <w:szCs w:val="24"/>
              </w:rPr>
            </w:pPr>
          </w:p>
          <w:p w14:paraId="4EC27703" w14:textId="77777777" w:rsidR="00E81D01" w:rsidRPr="00E81D01" w:rsidRDefault="00E81D01" w:rsidP="00E81D01">
            <w:pPr>
              <w:spacing w:after="0" w:line="240" w:lineRule="auto"/>
              <w:ind w:left="113" w:right="113"/>
              <w:jc w:val="center"/>
              <w:rPr>
                <w:rFonts w:ascii="Arial Narrow" w:hAnsi="Arial Narrow"/>
                <w:sz w:val="24"/>
                <w:szCs w:val="24"/>
              </w:rPr>
            </w:pPr>
            <w:r w:rsidRPr="00E81D01">
              <w:rPr>
                <w:rFonts w:ascii="Arial Narrow" w:hAnsi="Arial Narrow"/>
                <w:sz w:val="24"/>
                <w:szCs w:val="24"/>
              </w:rPr>
              <w:t>Decrease</w:t>
            </w:r>
          </w:p>
          <w:p w14:paraId="155C872F" w14:textId="77777777" w:rsidR="00E81D01" w:rsidRPr="00E81D01" w:rsidRDefault="00E81D01" w:rsidP="00E81D01">
            <w:pPr>
              <w:spacing w:after="0" w:line="240" w:lineRule="auto"/>
              <w:ind w:left="113" w:right="113"/>
              <w:rPr>
                <w:rFonts w:ascii="Arial Narrow" w:hAnsi="Arial Narrow"/>
                <w:sz w:val="24"/>
                <w:szCs w:val="24"/>
              </w:rPr>
            </w:pPr>
          </w:p>
        </w:tc>
        <w:tc>
          <w:tcPr>
            <w:tcW w:w="8028" w:type="dxa"/>
          </w:tcPr>
          <w:p w14:paraId="19BAC86E" w14:textId="0DA89487" w:rsidR="00C76EDA" w:rsidRPr="00E81D01" w:rsidRDefault="00C76EDA" w:rsidP="00E578CF">
            <w:pPr>
              <w:spacing w:after="0" w:line="240" w:lineRule="auto"/>
              <w:rPr>
                <w:rFonts w:ascii="Arial Narrow" w:hAnsi="Arial Narrow"/>
                <w:sz w:val="24"/>
                <w:szCs w:val="24"/>
              </w:rPr>
            </w:pPr>
          </w:p>
        </w:tc>
      </w:tr>
      <w:tr w:rsidR="00E81D01" w14:paraId="30D59832" w14:textId="77777777">
        <w:trPr>
          <w:cantSplit/>
          <w:trHeight w:val="4040"/>
        </w:trPr>
        <w:tc>
          <w:tcPr>
            <w:tcW w:w="1548" w:type="dxa"/>
            <w:textDirection w:val="btLr"/>
          </w:tcPr>
          <w:p w14:paraId="1B5CB139" w14:textId="4B6705C0" w:rsidR="00E81D01" w:rsidRPr="00E81D01" w:rsidRDefault="00E81D01" w:rsidP="00E81D01">
            <w:pPr>
              <w:spacing w:after="0" w:line="240" w:lineRule="auto"/>
              <w:ind w:left="113" w:right="113"/>
              <w:rPr>
                <w:rFonts w:ascii="Arial Narrow" w:hAnsi="Arial Narrow"/>
                <w:sz w:val="24"/>
                <w:szCs w:val="24"/>
              </w:rPr>
            </w:pPr>
          </w:p>
          <w:p w14:paraId="4E07A050" w14:textId="77777777" w:rsidR="00E81D01" w:rsidRPr="00E81D01" w:rsidRDefault="00E81D01" w:rsidP="00E81D01">
            <w:pPr>
              <w:spacing w:after="0" w:line="240" w:lineRule="auto"/>
              <w:ind w:left="113" w:right="113"/>
              <w:rPr>
                <w:rFonts w:ascii="Arial Narrow" w:hAnsi="Arial Narrow"/>
                <w:sz w:val="24"/>
                <w:szCs w:val="24"/>
              </w:rPr>
            </w:pPr>
          </w:p>
          <w:p w14:paraId="159DF747" w14:textId="77777777" w:rsidR="00E81D01" w:rsidRPr="00E81D01" w:rsidRDefault="00E81D01" w:rsidP="00E81D01">
            <w:pPr>
              <w:spacing w:after="0" w:line="240" w:lineRule="auto"/>
              <w:ind w:left="113" w:right="113"/>
              <w:rPr>
                <w:rFonts w:ascii="Arial Narrow" w:hAnsi="Arial Narrow"/>
                <w:sz w:val="24"/>
                <w:szCs w:val="24"/>
              </w:rPr>
            </w:pPr>
          </w:p>
          <w:p w14:paraId="68242CF1" w14:textId="77777777" w:rsidR="00E81D01" w:rsidRPr="00E81D01" w:rsidRDefault="00E81D01" w:rsidP="00E81D01">
            <w:pPr>
              <w:spacing w:after="0" w:line="240" w:lineRule="auto"/>
              <w:ind w:left="113" w:right="113"/>
              <w:jc w:val="center"/>
              <w:rPr>
                <w:rFonts w:ascii="Arial Narrow" w:hAnsi="Arial Narrow"/>
                <w:sz w:val="24"/>
                <w:szCs w:val="24"/>
              </w:rPr>
            </w:pPr>
            <w:r>
              <w:rPr>
                <w:rFonts w:ascii="Arial Narrow" w:hAnsi="Arial Narrow"/>
                <w:sz w:val="24"/>
                <w:szCs w:val="24"/>
              </w:rPr>
              <w:t>Increase</w:t>
            </w:r>
          </w:p>
          <w:p w14:paraId="4EDD04B3" w14:textId="77777777" w:rsidR="00E81D01" w:rsidRPr="00E81D01" w:rsidRDefault="00E81D01" w:rsidP="00E81D01">
            <w:pPr>
              <w:spacing w:after="0" w:line="240" w:lineRule="auto"/>
              <w:ind w:left="113" w:right="113"/>
              <w:jc w:val="center"/>
              <w:rPr>
                <w:rFonts w:ascii="Arial Narrow" w:hAnsi="Arial Narrow"/>
                <w:sz w:val="24"/>
                <w:szCs w:val="24"/>
              </w:rPr>
            </w:pPr>
          </w:p>
        </w:tc>
        <w:tc>
          <w:tcPr>
            <w:tcW w:w="8028" w:type="dxa"/>
          </w:tcPr>
          <w:p w14:paraId="100A1721" w14:textId="77777777" w:rsidR="00E81D01" w:rsidRPr="00E81D01" w:rsidRDefault="00E81D01" w:rsidP="00E81D01">
            <w:pPr>
              <w:spacing w:after="0" w:line="240" w:lineRule="auto"/>
              <w:rPr>
                <w:rFonts w:ascii="Arial Narrow" w:hAnsi="Arial Narrow"/>
                <w:sz w:val="24"/>
                <w:szCs w:val="24"/>
              </w:rPr>
            </w:pPr>
          </w:p>
          <w:p w14:paraId="43EC7B64" w14:textId="77777777" w:rsidR="00E81D01" w:rsidRPr="00E81D01" w:rsidRDefault="00E81D01" w:rsidP="00E81D01">
            <w:pPr>
              <w:spacing w:after="0" w:line="240" w:lineRule="auto"/>
              <w:rPr>
                <w:rFonts w:ascii="Arial Narrow" w:hAnsi="Arial Narrow"/>
                <w:sz w:val="24"/>
                <w:szCs w:val="24"/>
              </w:rPr>
            </w:pPr>
          </w:p>
          <w:p w14:paraId="624695A6" w14:textId="77777777" w:rsidR="00E81D01" w:rsidRPr="00E81D01" w:rsidRDefault="00E81D01" w:rsidP="00E81D01">
            <w:pPr>
              <w:spacing w:after="0" w:line="240" w:lineRule="auto"/>
              <w:rPr>
                <w:rFonts w:ascii="Arial Narrow" w:hAnsi="Arial Narrow"/>
                <w:sz w:val="24"/>
                <w:szCs w:val="24"/>
              </w:rPr>
            </w:pPr>
          </w:p>
          <w:p w14:paraId="48E7F7D7" w14:textId="77777777" w:rsidR="00E81D01" w:rsidRPr="00E81D01" w:rsidRDefault="00E81D01" w:rsidP="00E81D01">
            <w:pPr>
              <w:spacing w:after="0" w:line="240" w:lineRule="auto"/>
              <w:rPr>
                <w:rFonts w:ascii="Arial Narrow" w:hAnsi="Arial Narrow"/>
                <w:sz w:val="24"/>
                <w:szCs w:val="24"/>
              </w:rPr>
            </w:pPr>
          </w:p>
          <w:p w14:paraId="061BDA96" w14:textId="77777777" w:rsidR="00E81D01" w:rsidRPr="00E81D01" w:rsidRDefault="00E81D01" w:rsidP="00E81D01">
            <w:pPr>
              <w:spacing w:after="0" w:line="240" w:lineRule="auto"/>
              <w:rPr>
                <w:rFonts w:ascii="Arial Narrow" w:hAnsi="Arial Narrow"/>
                <w:sz w:val="24"/>
                <w:szCs w:val="24"/>
              </w:rPr>
            </w:pPr>
          </w:p>
          <w:p w14:paraId="759D5A0C" w14:textId="77777777" w:rsidR="00E81D01" w:rsidRPr="00E81D01" w:rsidRDefault="00E81D01" w:rsidP="00E81D01">
            <w:pPr>
              <w:spacing w:after="0" w:line="240" w:lineRule="auto"/>
              <w:rPr>
                <w:rFonts w:ascii="Arial Narrow" w:hAnsi="Arial Narrow"/>
                <w:sz w:val="24"/>
                <w:szCs w:val="24"/>
              </w:rPr>
            </w:pPr>
          </w:p>
          <w:p w14:paraId="309468FC" w14:textId="77777777" w:rsidR="00E81D01" w:rsidRPr="00E81D01" w:rsidRDefault="00E81D01" w:rsidP="00E81D01">
            <w:pPr>
              <w:spacing w:after="0" w:line="240" w:lineRule="auto"/>
              <w:rPr>
                <w:rFonts w:ascii="Arial Narrow" w:hAnsi="Arial Narrow"/>
                <w:sz w:val="24"/>
                <w:szCs w:val="24"/>
              </w:rPr>
            </w:pPr>
          </w:p>
          <w:p w14:paraId="488C514E" w14:textId="77777777" w:rsidR="00E81D01" w:rsidRPr="00E81D01" w:rsidRDefault="00E81D01" w:rsidP="00E81D01">
            <w:pPr>
              <w:spacing w:after="0" w:line="240" w:lineRule="auto"/>
              <w:rPr>
                <w:rFonts w:ascii="Arial Narrow" w:hAnsi="Arial Narrow"/>
                <w:sz w:val="24"/>
                <w:szCs w:val="24"/>
              </w:rPr>
            </w:pPr>
          </w:p>
          <w:p w14:paraId="4A17FB4C" w14:textId="77777777" w:rsidR="00E81D01" w:rsidRPr="00E81D01" w:rsidRDefault="00E81D01" w:rsidP="00E81D01">
            <w:pPr>
              <w:spacing w:after="0" w:line="240" w:lineRule="auto"/>
              <w:rPr>
                <w:rFonts w:ascii="Arial Narrow" w:hAnsi="Arial Narrow"/>
                <w:sz w:val="24"/>
                <w:szCs w:val="24"/>
              </w:rPr>
            </w:pPr>
          </w:p>
          <w:p w14:paraId="151063E9" w14:textId="77777777" w:rsidR="00E81D01" w:rsidRPr="00E81D01" w:rsidRDefault="00E81D01" w:rsidP="00E81D01">
            <w:pPr>
              <w:spacing w:after="0" w:line="240" w:lineRule="auto"/>
              <w:rPr>
                <w:rFonts w:ascii="Arial Narrow" w:hAnsi="Arial Narrow"/>
                <w:sz w:val="24"/>
                <w:szCs w:val="24"/>
              </w:rPr>
            </w:pPr>
          </w:p>
        </w:tc>
      </w:tr>
    </w:tbl>
    <w:p w14:paraId="0D3C72A2" w14:textId="639472B2" w:rsidR="00C759D3" w:rsidRDefault="00C759D3"/>
    <w:p w14:paraId="63067ABB" w14:textId="1C85B883" w:rsidR="000538AC" w:rsidRDefault="000538AC">
      <w:pPr>
        <w:spacing w:after="0" w:line="240" w:lineRule="auto"/>
      </w:pPr>
      <w:r>
        <w:br w:type="page"/>
      </w:r>
    </w:p>
    <w:p w14:paraId="21685171" w14:textId="2919BB5A" w:rsidR="000538AC" w:rsidRPr="00C0590B" w:rsidRDefault="00FE11A6" w:rsidP="000538A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Step 1:  Structured </w:t>
      </w:r>
      <w:r w:rsidR="000538AC" w:rsidRPr="00C0590B">
        <w:rPr>
          <w:rFonts w:ascii="Times New Roman" w:hAnsi="Times New Roman" w:cs="Times New Roman"/>
          <w:b/>
          <w:sz w:val="24"/>
          <w:szCs w:val="24"/>
        </w:rPr>
        <w:t>G</w:t>
      </w:r>
      <w:r w:rsidR="001F1A8B">
        <w:rPr>
          <w:rFonts w:ascii="Times New Roman" w:eastAsia="Times New Roman" w:hAnsi="Times New Roman" w:cs="Times New Roman"/>
          <w:b/>
          <w:sz w:val="24"/>
          <w:szCs w:val="24"/>
        </w:rPr>
        <w:t>oal Setting</w:t>
      </w:r>
    </w:p>
    <w:p w14:paraId="50F279EF" w14:textId="77777777"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p>
    <w:p w14:paraId="45BC88A5" w14:textId="5B8395C3"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r w:rsidRPr="00C0590B">
        <w:rPr>
          <w:rFonts w:ascii="Times New Roman" w:eastAsia="Times New Roman" w:hAnsi="Times New Roman" w:cs="Times New Roman"/>
          <w:sz w:val="24"/>
          <w:szCs w:val="24"/>
        </w:rPr>
        <w:t>Student Name: __________________________________</w:t>
      </w:r>
    </w:p>
    <w:p w14:paraId="5FFE868F" w14:textId="77777777"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p>
    <w:tbl>
      <w:tblPr>
        <w:tblStyle w:val="TableGrid"/>
        <w:tblW w:w="8370" w:type="dxa"/>
        <w:tblInd w:w="510" w:type="dxa"/>
        <w:tblLook w:val="00A0" w:firstRow="1" w:lastRow="0" w:firstColumn="1" w:lastColumn="0" w:noHBand="0" w:noVBand="0"/>
      </w:tblPr>
      <w:tblGrid>
        <w:gridCol w:w="2838"/>
        <w:gridCol w:w="5532"/>
      </w:tblGrid>
      <w:tr w:rsidR="00C0590B" w:rsidRPr="00C0590B" w14:paraId="6DBEB046" w14:textId="77777777" w:rsidTr="00F75BDD">
        <w:trPr>
          <w:trHeight w:val="665"/>
        </w:trPr>
        <w:tc>
          <w:tcPr>
            <w:tcW w:w="8370" w:type="dxa"/>
            <w:gridSpan w:val="2"/>
          </w:tcPr>
          <w:p w14:paraId="4FC5AE5B" w14:textId="77777777" w:rsidR="00C0590B" w:rsidRPr="00C0590B" w:rsidRDefault="00C0590B" w:rsidP="00F75BDD">
            <w:pPr>
              <w:rPr>
                <w:rFonts w:ascii="Times New Roman" w:hAnsi="Times New Roman" w:cs="Times New Roman"/>
                <w:sz w:val="24"/>
                <w:szCs w:val="24"/>
              </w:rPr>
            </w:pPr>
            <w:r w:rsidRPr="00C0590B">
              <w:rPr>
                <w:rFonts w:ascii="Times New Roman" w:hAnsi="Times New Roman" w:cs="Times New Roman"/>
                <w:sz w:val="24"/>
                <w:szCs w:val="24"/>
              </w:rPr>
              <w:t xml:space="preserve">BEHAVIORS TO </w:t>
            </w:r>
            <w:r w:rsidRPr="00C0590B">
              <w:rPr>
                <w:rFonts w:ascii="Times New Roman" w:hAnsi="Times New Roman" w:cs="Times New Roman"/>
                <w:b/>
                <w:sz w:val="24"/>
                <w:szCs w:val="24"/>
              </w:rPr>
              <w:t>DECREASE</w:t>
            </w:r>
          </w:p>
        </w:tc>
      </w:tr>
      <w:tr w:rsidR="00C0590B" w:rsidRPr="00C0590B" w14:paraId="4292CEC0" w14:textId="77777777" w:rsidTr="00F75BDD">
        <w:trPr>
          <w:trHeight w:val="3320"/>
        </w:trPr>
        <w:tc>
          <w:tcPr>
            <w:tcW w:w="2838" w:type="dxa"/>
          </w:tcPr>
          <w:p w14:paraId="477D57C1" w14:textId="77777777" w:rsidR="00C0590B" w:rsidRPr="00D166B7" w:rsidRDefault="00C0590B" w:rsidP="00F75BDD">
            <w:pPr>
              <w:rPr>
                <w:rFonts w:ascii="Times New Roman" w:hAnsi="Times New Roman" w:cs="Times New Roman"/>
                <w:sz w:val="24"/>
                <w:szCs w:val="24"/>
                <w:u w:val="single"/>
              </w:rPr>
            </w:pPr>
            <w:r w:rsidRPr="00D166B7">
              <w:rPr>
                <w:rFonts w:ascii="Times New Roman" w:hAnsi="Times New Roman" w:cs="Times New Roman"/>
                <w:sz w:val="24"/>
                <w:szCs w:val="24"/>
                <w:u w:val="single"/>
              </w:rPr>
              <w:t>Target Behavior:</w:t>
            </w:r>
          </w:p>
          <w:p w14:paraId="2E9C575D" w14:textId="77777777" w:rsidR="00C0590B" w:rsidRPr="00C0590B" w:rsidRDefault="00C0590B" w:rsidP="00F75BDD">
            <w:pPr>
              <w:rPr>
                <w:rFonts w:ascii="Times New Roman" w:hAnsi="Times New Roman" w:cs="Times New Roman"/>
                <w:sz w:val="24"/>
                <w:szCs w:val="24"/>
              </w:rPr>
            </w:pPr>
          </w:p>
          <w:p w14:paraId="3ED052DE" w14:textId="77777777" w:rsidR="00C0590B" w:rsidRPr="00C0590B" w:rsidRDefault="00C0590B" w:rsidP="00F75BDD">
            <w:pPr>
              <w:rPr>
                <w:rFonts w:ascii="Times New Roman" w:hAnsi="Times New Roman" w:cs="Times New Roman"/>
                <w:sz w:val="24"/>
                <w:szCs w:val="24"/>
              </w:rPr>
            </w:pPr>
          </w:p>
          <w:p w14:paraId="5907DE72" w14:textId="77777777" w:rsidR="00C0590B" w:rsidRPr="00C0590B" w:rsidRDefault="00C0590B" w:rsidP="00F75BDD">
            <w:pPr>
              <w:rPr>
                <w:rFonts w:ascii="Times New Roman" w:hAnsi="Times New Roman" w:cs="Times New Roman"/>
                <w:sz w:val="24"/>
                <w:szCs w:val="24"/>
              </w:rPr>
            </w:pPr>
          </w:p>
          <w:p w14:paraId="1DEDA66A" w14:textId="77777777" w:rsidR="00C0590B" w:rsidRPr="00C0590B" w:rsidRDefault="00C0590B" w:rsidP="00F75BDD">
            <w:pPr>
              <w:rPr>
                <w:rFonts w:ascii="Times New Roman" w:hAnsi="Times New Roman" w:cs="Times New Roman"/>
                <w:sz w:val="24"/>
                <w:szCs w:val="24"/>
              </w:rPr>
            </w:pPr>
          </w:p>
        </w:tc>
        <w:tc>
          <w:tcPr>
            <w:tcW w:w="5532" w:type="dxa"/>
          </w:tcPr>
          <w:p w14:paraId="4115F2AB" w14:textId="77777777" w:rsidR="00C0590B" w:rsidRPr="00C0590B" w:rsidRDefault="00C0590B" w:rsidP="00F75BDD">
            <w:pPr>
              <w:rPr>
                <w:rFonts w:ascii="Times New Roman" w:hAnsi="Times New Roman" w:cs="Times New Roman"/>
                <w:sz w:val="24"/>
                <w:szCs w:val="24"/>
              </w:rPr>
            </w:pPr>
            <w:r w:rsidRPr="00D166B7">
              <w:rPr>
                <w:rFonts w:ascii="Times New Roman" w:hAnsi="Times New Roman" w:cs="Times New Roman"/>
                <w:sz w:val="24"/>
                <w:szCs w:val="24"/>
                <w:u w:val="single"/>
              </w:rPr>
              <w:t>Operational Definition</w:t>
            </w:r>
            <w:r w:rsidRPr="00C0590B">
              <w:rPr>
                <w:rFonts w:ascii="Times New Roman" w:hAnsi="Times New Roman" w:cs="Times New Roman"/>
                <w:sz w:val="24"/>
                <w:szCs w:val="24"/>
              </w:rPr>
              <w:t>:</w:t>
            </w:r>
          </w:p>
          <w:p w14:paraId="020B72E0" w14:textId="77777777" w:rsidR="00C0590B" w:rsidRPr="00C0590B" w:rsidRDefault="00C0590B" w:rsidP="00F75BDD">
            <w:pPr>
              <w:rPr>
                <w:rFonts w:ascii="Times New Roman" w:hAnsi="Times New Roman" w:cs="Times New Roman"/>
                <w:sz w:val="24"/>
                <w:szCs w:val="24"/>
              </w:rPr>
            </w:pPr>
          </w:p>
          <w:p w14:paraId="0C42AC4F" w14:textId="77777777" w:rsidR="00C0590B" w:rsidRPr="00C0590B" w:rsidRDefault="00C0590B" w:rsidP="00F75BDD">
            <w:pPr>
              <w:rPr>
                <w:rFonts w:ascii="Times New Roman" w:hAnsi="Times New Roman" w:cs="Times New Roman"/>
                <w:sz w:val="24"/>
                <w:szCs w:val="24"/>
              </w:rPr>
            </w:pPr>
          </w:p>
          <w:p w14:paraId="74D8F744" w14:textId="77777777" w:rsidR="00C0590B" w:rsidRPr="00C0590B" w:rsidRDefault="00C0590B" w:rsidP="00F75BDD">
            <w:pPr>
              <w:rPr>
                <w:rFonts w:ascii="Times New Roman" w:hAnsi="Times New Roman" w:cs="Times New Roman"/>
                <w:sz w:val="24"/>
                <w:szCs w:val="24"/>
              </w:rPr>
            </w:pPr>
          </w:p>
        </w:tc>
      </w:tr>
      <w:tr w:rsidR="00C0590B" w:rsidRPr="00C0590B" w14:paraId="7EA9455F" w14:textId="77777777" w:rsidTr="00F75BDD">
        <w:trPr>
          <w:trHeight w:val="530"/>
        </w:trPr>
        <w:tc>
          <w:tcPr>
            <w:tcW w:w="8370" w:type="dxa"/>
            <w:gridSpan w:val="2"/>
          </w:tcPr>
          <w:p w14:paraId="15126B40" w14:textId="77777777" w:rsidR="00C0590B" w:rsidRPr="00C0590B" w:rsidRDefault="00C0590B" w:rsidP="00F75BDD">
            <w:pPr>
              <w:rPr>
                <w:rFonts w:ascii="Times New Roman" w:hAnsi="Times New Roman" w:cs="Times New Roman"/>
                <w:b/>
                <w:sz w:val="24"/>
                <w:szCs w:val="24"/>
              </w:rPr>
            </w:pPr>
            <w:r w:rsidRPr="00C0590B">
              <w:rPr>
                <w:rFonts w:ascii="Times New Roman" w:hAnsi="Times New Roman" w:cs="Times New Roman"/>
                <w:sz w:val="24"/>
                <w:szCs w:val="24"/>
              </w:rPr>
              <w:t xml:space="preserve">BEHAVIORS TO </w:t>
            </w:r>
            <w:r w:rsidRPr="00C0590B">
              <w:rPr>
                <w:rFonts w:ascii="Times New Roman" w:hAnsi="Times New Roman" w:cs="Times New Roman"/>
                <w:b/>
                <w:sz w:val="24"/>
                <w:szCs w:val="24"/>
              </w:rPr>
              <w:t>INCREASE</w:t>
            </w:r>
          </w:p>
        </w:tc>
      </w:tr>
      <w:tr w:rsidR="00C0590B" w:rsidRPr="00C0590B" w14:paraId="67F94BDB" w14:textId="77777777" w:rsidTr="00F75BDD">
        <w:trPr>
          <w:trHeight w:val="3545"/>
        </w:trPr>
        <w:tc>
          <w:tcPr>
            <w:tcW w:w="2838" w:type="dxa"/>
          </w:tcPr>
          <w:p w14:paraId="3ED74685" w14:textId="77777777" w:rsidR="00C0590B" w:rsidRPr="00C0590B" w:rsidRDefault="00C0590B" w:rsidP="00F75BDD">
            <w:pPr>
              <w:rPr>
                <w:rFonts w:ascii="Times New Roman" w:hAnsi="Times New Roman" w:cs="Times New Roman"/>
                <w:noProof/>
                <w:sz w:val="24"/>
                <w:szCs w:val="24"/>
              </w:rPr>
            </w:pPr>
            <w:r w:rsidRPr="00D166B7">
              <w:rPr>
                <w:rFonts w:ascii="Times New Roman" w:hAnsi="Times New Roman" w:cs="Times New Roman"/>
                <w:noProof/>
                <w:sz w:val="24"/>
                <w:szCs w:val="24"/>
                <w:u w:val="single"/>
              </w:rPr>
              <w:t>Target Behavior</w:t>
            </w:r>
            <w:r w:rsidRPr="00C0590B">
              <w:rPr>
                <w:rFonts w:ascii="Times New Roman" w:hAnsi="Times New Roman" w:cs="Times New Roman"/>
                <w:noProof/>
                <w:sz w:val="24"/>
                <w:szCs w:val="24"/>
              </w:rPr>
              <w:t>:</w:t>
            </w:r>
          </w:p>
          <w:p w14:paraId="63B943A4" w14:textId="77777777" w:rsidR="00C0590B" w:rsidRPr="00C0590B" w:rsidRDefault="00C0590B" w:rsidP="00F75BDD">
            <w:pPr>
              <w:rPr>
                <w:rFonts w:ascii="Times New Roman" w:hAnsi="Times New Roman" w:cs="Times New Roman"/>
                <w:sz w:val="24"/>
                <w:szCs w:val="24"/>
              </w:rPr>
            </w:pPr>
          </w:p>
          <w:p w14:paraId="5564D6EC" w14:textId="77777777" w:rsidR="00C0590B" w:rsidRPr="00C0590B" w:rsidRDefault="00C0590B" w:rsidP="00F75BDD">
            <w:pPr>
              <w:rPr>
                <w:rFonts w:ascii="Times New Roman" w:hAnsi="Times New Roman" w:cs="Times New Roman"/>
                <w:sz w:val="24"/>
                <w:szCs w:val="24"/>
              </w:rPr>
            </w:pPr>
          </w:p>
          <w:p w14:paraId="18960E9A" w14:textId="77777777" w:rsidR="00C0590B" w:rsidRPr="00C0590B" w:rsidRDefault="00C0590B" w:rsidP="00F75BDD">
            <w:pPr>
              <w:rPr>
                <w:rFonts w:ascii="Times New Roman" w:hAnsi="Times New Roman" w:cs="Times New Roman"/>
                <w:sz w:val="24"/>
                <w:szCs w:val="24"/>
              </w:rPr>
            </w:pPr>
          </w:p>
          <w:p w14:paraId="4FBAEEE1" w14:textId="77777777" w:rsidR="00C0590B" w:rsidRPr="00C0590B" w:rsidRDefault="00C0590B" w:rsidP="00F75BDD">
            <w:pPr>
              <w:rPr>
                <w:rFonts w:ascii="Times New Roman" w:hAnsi="Times New Roman" w:cs="Times New Roman"/>
                <w:sz w:val="24"/>
                <w:szCs w:val="24"/>
              </w:rPr>
            </w:pPr>
          </w:p>
        </w:tc>
        <w:tc>
          <w:tcPr>
            <w:tcW w:w="5532" w:type="dxa"/>
          </w:tcPr>
          <w:p w14:paraId="516B0BC6" w14:textId="56D1FD62" w:rsidR="00C0590B" w:rsidRPr="00C0590B" w:rsidRDefault="00C0590B" w:rsidP="00F75BDD">
            <w:pPr>
              <w:rPr>
                <w:rFonts w:ascii="Times New Roman" w:hAnsi="Times New Roman" w:cs="Times New Roman"/>
                <w:sz w:val="24"/>
                <w:szCs w:val="24"/>
              </w:rPr>
            </w:pPr>
            <w:r w:rsidRPr="00D166B7">
              <w:rPr>
                <w:rFonts w:ascii="Times New Roman" w:hAnsi="Times New Roman" w:cs="Times New Roman"/>
                <w:sz w:val="24"/>
                <w:szCs w:val="24"/>
                <w:u w:val="single"/>
              </w:rPr>
              <w:t>Operational Definition</w:t>
            </w:r>
            <w:r w:rsidRPr="00C0590B">
              <w:rPr>
                <w:rFonts w:ascii="Times New Roman" w:hAnsi="Times New Roman" w:cs="Times New Roman"/>
                <w:sz w:val="24"/>
                <w:szCs w:val="24"/>
              </w:rPr>
              <w:t>:</w:t>
            </w:r>
          </w:p>
          <w:p w14:paraId="12AF8333" w14:textId="77777777" w:rsidR="00C0590B" w:rsidRPr="00C0590B" w:rsidRDefault="00C0590B" w:rsidP="00F75BDD">
            <w:pPr>
              <w:rPr>
                <w:rFonts w:ascii="Times New Roman" w:hAnsi="Times New Roman" w:cs="Times New Roman"/>
                <w:sz w:val="24"/>
                <w:szCs w:val="24"/>
              </w:rPr>
            </w:pPr>
          </w:p>
          <w:p w14:paraId="7248EDF4" w14:textId="77777777" w:rsidR="00C0590B" w:rsidRPr="00C0590B" w:rsidRDefault="00C0590B" w:rsidP="00F75BDD">
            <w:pPr>
              <w:rPr>
                <w:rFonts w:ascii="Times New Roman" w:hAnsi="Times New Roman" w:cs="Times New Roman"/>
                <w:sz w:val="24"/>
                <w:szCs w:val="24"/>
              </w:rPr>
            </w:pPr>
          </w:p>
          <w:p w14:paraId="72DD8CD8" w14:textId="77777777" w:rsidR="00C0590B" w:rsidRPr="00C0590B" w:rsidRDefault="00C0590B" w:rsidP="00F75BDD">
            <w:pPr>
              <w:rPr>
                <w:rFonts w:ascii="Times New Roman" w:hAnsi="Times New Roman" w:cs="Times New Roman"/>
                <w:sz w:val="24"/>
                <w:szCs w:val="24"/>
              </w:rPr>
            </w:pPr>
          </w:p>
          <w:p w14:paraId="38712731" w14:textId="77777777" w:rsidR="00C0590B" w:rsidRPr="00C0590B" w:rsidRDefault="00C0590B" w:rsidP="00F75BDD">
            <w:pPr>
              <w:rPr>
                <w:rFonts w:ascii="Times New Roman" w:hAnsi="Times New Roman" w:cs="Times New Roman"/>
                <w:sz w:val="24"/>
                <w:szCs w:val="24"/>
              </w:rPr>
            </w:pPr>
          </w:p>
        </w:tc>
      </w:tr>
    </w:tbl>
    <w:p w14:paraId="427CFB68" w14:textId="77777777" w:rsidR="00C0590B" w:rsidRPr="00C0590B" w:rsidRDefault="00C0590B" w:rsidP="00C0590B">
      <w:pPr>
        <w:spacing w:after="0" w:line="240" w:lineRule="auto"/>
        <w:ind w:left="360"/>
        <w:rPr>
          <w:rFonts w:ascii="Arial Narrow" w:eastAsia="Times New Roman" w:hAnsi="Arial Narrow" w:cs="Times New Roman"/>
          <w:sz w:val="24"/>
          <w:szCs w:val="24"/>
        </w:rPr>
      </w:pPr>
    </w:p>
    <w:p w14:paraId="5BA26665" w14:textId="589BDB50" w:rsidR="00D166B7" w:rsidRDefault="00D166B7" w:rsidP="00D166B7">
      <w:pPr>
        <w:jc w:val="center"/>
        <w:rPr>
          <w:b/>
        </w:rPr>
      </w:pPr>
      <w:r>
        <w:br w:type="page"/>
        <w:t>Step 1:  Structured Goal Setting (Version 3)</w:t>
      </w:r>
    </w:p>
    <w:p w14:paraId="003F073D" w14:textId="77777777" w:rsidR="00D166B7" w:rsidRDefault="00D166B7" w:rsidP="00D166B7">
      <w:r>
        <w:t xml:space="preserve">Student Name: </w:t>
      </w:r>
      <w:r w:rsidRPr="00A20DC3">
        <w:rPr>
          <w:u w:val="single"/>
        </w:rPr>
        <w:fldChar w:fldCharType="begin">
          <w:ffData>
            <w:name w:val="Text1"/>
            <w:enabled/>
            <w:calcOnExit w:val="0"/>
            <w:textInput/>
          </w:ffData>
        </w:fldChar>
      </w:r>
      <w:r w:rsidRPr="00A20DC3">
        <w:rPr>
          <w:u w:val="single"/>
        </w:rPr>
        <w:instrText xml:space="preserve"> FORMTEXT </w:instrText>
      </w:r>
      <w:r w:rsidRPr="00A20DC3">
        <w:rPr>
          <w:u w:val="single"/>
        </w:rPr>
      </w:r>
      <w:r w:rsidRPr="00A20DC3">
        <w:rPr>
          <w:u w:val="single"/>
        </w:rPr>
        <w:fldChar w:fldCharType="separate"/>
      </w:r>
      <w:r w:rsidRPr="00A20DC3">
        <w:rPr>
          <w:noProof/>
          <w:u w:val="single"/>
        </w:rPr>
        <w:t> </w:t>
      </w:r>
      <w:r w:rsidRPr="00A20DC3">
        <w:rPr>
          <w:noProof/>
          <w:u w:val="single"/>
        </w:rPr>
        <w:t> </w:t>
      </w:r>
      <w:r w:rsidRPr="00A20DC3">
        <w:rPr>
          <w:noProof/>
          <w:u w:val="single"/>
        </w:rPr>
        <w:t> </w:t>
      </w:r>
      <w:r w:rsidRPr="00A20DC3">
        <w:rPr>
          <w:noProof/>
          <w:u w:val="single"/>
        </w:rPr>
        <w:t> </w:t>
      </w:r>
      <w:r w:rsidRPr="00A20DC3">
        <w:rPr>
          <w:noProof/>
          <w:u w:val="single"/>
        </w:rPr>
        <w:t> </w:t>
      </w:r>
      <w:r w:rsidRPr="00A20DC3">
        <w:rPr>
          <w:u w:val="single"/>
        </w:rPr>
        <w:fldChar w:fldCharType="end"/>
      </w:r>
    </w:p>
    <w:p w14:paraId="0D055AC6" w14:textId="77777777" w:rsidR="00D166B7" w:rsidRDefault="00D166B7" w:rsidP="00D166B7">
      <w:r>
        <w:rPr>
          <w:i/>
        </w:rPr>
        <w:t xml:space="preserve">Directions:  In the left column, list between </w:t>
      </w:r>
      <w:r>
        <w:rPr>
          <w:b/>
          <w:i/>
        </w:rPr>
        <w:t>ONE to THREE</w:t>
      </w:r>
      <w:r>
        <w:rPr>
          <w:i/>
        </w:rPr>
        <w:t xml:space="preserve"> behaviors you wish to see less of and more of from the student.  </w:t>
      </w:r>
    </w:p>
    <w:tbl>
      <w:tblPr>
        <w:tblStyle w:val="TableGrid"/>
        <w:tblW w:w="0" w:type="auto"/>
        <w:tblLook w:val="04A0" w:firstRow="1" w:lastRow="0" w:firstColumn="1" w:lastColumn="0" w:noHBand="0" w:noVBand="1"/>
      </w:tblPr>
      <w:tblGrid>
        <w:gridCol w:w="4675"/>
        <w:gridCol w:w="4675"/>
      </w:tblGrid>
      <w:tr w:rsidR="00D166B7" w14:paraId="648B26B0" w14:textId="77777777" w:rsidTr="00FE34B8">
        <w:tc>
          <w:tcPr>
            <w:tcW w:w="4675" w:type="dxa"/>
          </w:tcPr>
          <w:p w14:paraId="21780678" w14:textId="77777777" w:rsidR="00D166B7" w:rsidRPr="00A20DC3" w:rsidRDefault="00D166B7" w:rsidP="00FE34B8">
            <w:pPr>
              <w:rPr>
                <w:b/>
              </w:rPr>
            </w:pPr>
            <w:r>
              <w:rPr>
                <w:b/>
              </w:rPr>
              <w:t>Behaviors to DECREASE (see less)</w:t>
            </w:r>
          </w:p>
        </w:tc>
        <w:tc>
          <w:tcPr>
            <w:tcW w:w="4675" w:type="dxa"/>
          </w:tcPr>
          <w:p w14:paraId="149CF5B7" w14:textId="77777777" w:rsidR="00D166B7" w:rsidRDefault="00D166B7" w:rsidP="00FE34B8"/>
        </w:tc>
      </w:tr>
      <w:tr w:rsidR="00D166B7" w14:paraId="60E2AFD5" w14:textId="77777777" w:rsidTr="00FE34B8">
        <w:tc>
          <w:tcPr>
            <w:tcW w:w="4675" w:type="dxa"/>
          </w:tcPr>
          <w:p w14:paraId="49580EC8" w14:textId="77777777" w:rsidR="00D166B7" w:rsidRDefault="00D166B7" w:rsidP="00FE34B8">
            <w:r>
              <w:t>Target Behavior</w:t>
            </w:r>
          </w:p>
        </w:tc>
        <w:tc>
          <w:tcPr>
            <w:tcW w:w="4675" w:type="dxa"/>
          </w:tcPr>
          <w:p w14:paraId="523BF2E9" w14:textId="77777777" w:rsidR="00D166B7" w:rsidRDefault="00D166B7" w:rsidP="00FE34B8">
            <w:r>
              <w:t>Definition (clear and observable)</w:t>
            </w:r>
          </w:p>
        </w:tc>
      </w:tr>
      <w:tr w:rsidR="00D166B7" w14:paraId="2119AC03" w14:textId="77777777" w:rsidTr="00FE34B8">
        <w:tc>
          <w:tcPr>
            <w:tcW w:w="4675" w:type="dxa"/>
          </w:tcPr>
          <w:p w14:paraId="73805A63" w14:textId="77777777" w:rsidR="00D166B7" w:rsidRDefault="00D166B7" w:rsidP="00FE34B8">
            <w:r>
              <w:t>1.</w:t>
            </w:r>
          </w:p>
          <w:p w14:paraId="1E188A44" w14:textId="77777777" w:rsidR="00D166B7" w:rsidRDefault="00D166B7" w:rsidP="00FE34B8"/>
          <w:p w14:paraId="2E7D27C0" w14:textId="77777777" w:rsidR="00D166B7" w:rsidRDefault="00D166B7" w:rsidP="00FE34B8"/>
        </w:tc>
        <w:tc>
          <w:tcPr>
            <w:tcW w:w="4675" w:type="dxa"/>
          </w:tcPr>
          <w:p w14:paraId="126AAA73" w14:textId="77777777" w:rsidR="00D166B7" w:rsidRDefault="00D166B7" w:rsidP="00FE34B8"/>
        </w:tc>
      </w:tr>
      <w:tr w:rsidR="00D166B7" w14:paraId="7DCEE89E" w14:textId="77777777" w:rsidTr="00FE34B8">
        <w:tc>
          <w:tcPr>
            <w:tcW w:w="4675" w:type="dxa"/>
          </w:tcPr>
          <w:p w14:paraId="70E8A556" w14:textId="77777777" w:rsidR="00D166B7" w:rsidRDefault="00D166B7" w:rsidP="00FE34B8">
            <w:r>
              <w:t>2.</w:t>
            </w:r>
          </w:p>
          <w:p w14:paraId="281BC190" w14:textId="77777777" w:rsidR="00D166B7" w:rsidRDefault="00D166B7" w:rsidP="00FE34B8"/>
          <w:p w14:paraId="4BDD8BC0" w14:textId="77777777" w:rsidR="00D166B7" w:rsidRDefault="00D166B7" w:rsidP="00FE34B8"/>
        </w:tc>
        <w:tc>
          <w:tcPr>
            <w:tcW w:w="4675" w:type="dxa"/>
          </w:tcPr>
          <w:p w14:paraId="0D4727CF" w14:textId="77777777" w:rsidR="00D166B7" w:rsidRDefault="00D166B7" w:rsidP="00FE34B8"/>
        </w:tc>
      </w:tr>
      <w:tr w:rsidR="00D166B7" w14:paraId="1C0B07FE" w14:textId="77777777" w:rsidTr="00FE34B8">
        <w:tc>
          <w:tcPr>
            <w:tcW w:w="4675" w:type="dxa"/>
          </w:tcPr>
          <w:p w14:paraId="05BEECFD" w14:textId="77777777" w:rsidR="00D166B7" w:rsidRDefault="00D166B7" w:rsidP="00FE34B8">
            <w:r>
              <w:t>3.</w:t>
            </w:r>
          </w:p>
          <w:p w14:paraId="0896557E" w14:textId="77777777" w:rsidR="00D166B7" w:rsidRDefault="00D166B7" w:rsidP="00FE34B8"/>
          <w:p w14:paraId="0A5A835D" w14:textId="77777777" w:rsidR="00D166B7" w:rsidRDefault="00D166B7" w:rsidP="00FE34B8"/>
        </w:tc>
        <w:tc>
          <w:tcPr>
            <w:tcW w:w="4675" w:type="dxa"/>
          </w:tcPr>
          <w:p w14:paraId="4D6E504A" w14:textId="77777777" w:rsidR="00D166B7" w:rsidRDefault="00D166B7" w:rsidP="00FE34B8"/>
        </w:tc>
      </w:tr>
      <w:tr w:rsidR="00D166B7" w14:paraId="7F5A2B07" w14:textId="77777777" w:rsidTr="00FE34B8">
        <w:tc>
          <w:tcPr>
            <w:tcW w:w="4675" w:type="dxa"/>
          </w:tcPr>
          <w:p w14:paraId="6E3E5E55" w14:textId="77777777" w:rsidR="00D166B7" w:rsidRPr="00A20DC3" w:rsidRDefault="00D166B7" w:rsidP="00FE34B8">
            <w:pPr>
              <w:rPr>
                <w:b/>
              </w:rPr>
            </w:pPr>
            <w:r>
              <w:rPr>
                <w:b/>
              </w:rPr>
              <w:t>Behaviors to INCREASE (see more)</w:t>
            </w:r>
          </w:p>
        </w:tc>
        <w:tc>
          <w:tcPr>
            <w:tcW w:w="4675" w:type="dxa"/>
          </w:tcPr>
          <w:p w14:paraId="69B5D285" w14:textId="77777777" w:rsidR="00D166B7" w:rsidRDefault="00D166B7" w:rsidP="00FE34B8">
            <w:r>
              <w:t>Definition (clear and observable)</w:t>
            </w:r>
          </w:p>
        </w:tc>
      </w:tr>
      <w:tr w:rsidR="00D166B7" w14:paraId="537B8961" w14:textId="77777777" w:rsidTr="00FE34B8">
        <w:tc>
          <w:tcPr>
            <w:tcW w:w="4675" w:type="dxa"/>
          </w:tcPr>
          <w:p w14:paraId="4131AF44" w14:textId="77777777" w:rsidR="00D166B7" w:rsidRDefault="00D166B7" w:rsidP="00FE34B8">
            <w:r>
              <w:t>1.</w:t>
            </w:r>
          </w:p>
          <w:p w14:paraId="2A1DAA22" w14:textId="77777777" w:rsidR="00D166B7" w:rsidRDefault="00D166B7" w:rsidP="00FE34B8"/>
          <w:p w14:paraId="4F149971" w14:textId="77777777" w:rsidR="00D166B7" w:rsidRDefault="00D166B7" w:rsidP="00FE34B8"/>
        </w:tc>
        <w:tc>
          <w:tcPr>
            <w:tcW w:w="4675" w:type="dxa"/>
          </w:tcPr>
          <w:p w14:paraId="644F5BA4" w14:textId="77777777" w:rsidR="00D166B7" w:rsidRDefault="00D166B7" w:rsidP="00FE34B8"/>
        </w:tc>
      </w:tr>
      <w:tr w:rsidR="00D166B7" w14:paraId="7EE4CEBF" w14:textId="77777777" w:rsidTr="00FE34B8">
        <w:tc>
          <w:tcPr>
            <w:tcW w:w="4675" w:type="dxa"/>
          </w:tcPr>
          <w:p w14:paraId="4552302B" w14:textId="77777777" w:rsidR="00D166B7" w:rsidRDefault="00D166B7" w:rsidP="00FE34B8">
            <w:r>
              <w:t>2.</w:t>
            </w:r>
          </w:p>
          <w:p w14:paraId="7D0ECAF8" w14:textId="77777777" w:rsidR="00D166B7" w:rsidRDefault="00D166B7" w:rsidP="00FE34B8">
            <w:pPr>
              <w:pStyle w:val="ListParagraph"/>
              <w:ind w:left="360"/>
            </w:pPr>
          </w:p>
          <w:p w14:paraId="3B8D74C5" w14:textId="77777777" w:rsidR="00D166B7" w:rsidRDefault="00D166B7" w:rsidP="00FE34B8"/>
        </w:tc>
        <w:tc>
          <w:tcPr>
            <w:tcW w:w="4675" w:type="dxa"/>
          </w:tcPr>
          <w:p w14:paraId="3CC579F7" w14:textId="77777777" w:rsidR="00D166B7" w:rsidRDefault="00D166B7" w:rsidP="00FE34B8"/>
        </w:tc>
      </w:tr>
      <w:tr w:rsidR="00D166B7" w14:paraId="29FF1A25" w14:textId="77777777" w:rsidTr="00FE34B8">
        <w:tc>
          <w:tcPr>
            <w:tcW w:w="4675" w:type="dxa"/>
          </w:tcPr>
          <w:p w14:paraId="2ADC634F" w14:textId="77777777" w:rsidR="00D166B7" w:rsidRDefault="00D166B7" w:rsidP="00FE34B8">
            <w:r>
              <w:t>3.</w:t>
            </w:r>
          </w:p>
          <w:p w14:paraId="63DA9328" w14:textId="77777777" w:rsidR="00D166B7" w:rsidRDefault="00D166B7" w:rsidP="00FE34B8">
            <w:pPr>
              <w:pStyle w:val="ListParagraph"/>
              <w:ind w:left="360"/>
            </w:pPr>
          </w:p>
          <w:p w14:paraId="534C4DFB" w14:textId="77777777" w:rsidR="00D166B7" w:rsidRDefault="00D166B7" w:rsidP="00FE34B8"/>
        </w:tc>
        <w:tc>
          <w:tcPr>
            <w:tcW w:w="4675" w:type="dxa"/>
          </w:tcPr>
          <w:p w14:paraId="315877F7" w14:textId="77777777" w:rsidR="00D166B7" w:rsidRDefault="00D166B7" w:rsidP="00FE34B8"/>
        </w:tc>
      </w:tr>
    </w:tbl>
    <w:p w14:paraId="3A9AC7FF" w14:textId="77777777" w:rsidR="00D166B7" w:rsidRDefault="00D166B7" w:rsidP="00D166B7"/>
    <w:p w14:paraId="5D2B87A5" w14:textId="107EC222" w:rsidR="00D166B7" w:rsidRDefault="00D166B7">
      <w:pPr>
        <w:spacing w:after="0" w:line="240" w:lineRule="auto"/>
      </w:pPr>
    </w:p>
    <w:p w14:paraId="69FFB8A1" w14:textId="193DCE67" w:rsidR="001F1A8B" w:rsidRDefault="006048C4" w:rsidP="006048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FE11A6">
        <w:rPr>
          <w:rFonts w:ascii="Times New Roman" w:hAnsi="Times New Roman" w:cs="Times New Roman"/>
          <w:b/>
          <w:sz w:val="24"/>
          <w:szCs w:val="24"/>
        </w:rPr>
        <w:t xml:space="preserve">tep 1: </w:t>
      </w:r>
      <w:r w:rsidR="001F1A8B">
        <w:rPr>
          <w:rFonts w:ascii="Times New Roman" w:hAnsi="Times New Roman" w:cs="Times New Roman"/>
          <w:b/>
          <w:sz w:val="24"/>
          <w:szCs w:val="24"/>
        </w:rPr>
        <w:t>Goal Setting</w:t>
      </w:r>
    </w:p>
    <w:p w14:paraId="7323F78B" w14:textId="77777777" w:rsidR="006048C4" w:rsidRDefault="006048C4" w:rsidP="006048C4">
      <w:pPr>
        <w:spacing w:after="0" w:line="240" w:lineRule="auto"/>
        <w:jc w:val="center"/>
        <w:rPr>
          <w:rFonts w:ascii="Times New Roman" w:hAnsi="Times New Roman" w:cs="Times New Roman"/>
          <w:b/>
          <w:sz w:val="24"/>
          <w:szCs w:val="24"/>
        </w:rPr>
      </w:pPr>
    </w:p>
    <w:p w14:paraId="125AE3B7" w14:textId="6BBBD69C" w:rsidR="001F1A8B" w:rsidRDefault="001F1A8B" w:rsidP="001F1A8B">
      <w:pPr>
        <w:jc w:val="center"/>
        <w:rPr>
          <w:rFonts w:ascii="Times New Roman" w:hAnsi="Times New Roman" w:cs="Times New Roman"/>
          <w:b/>
          <w:sz w:val="24"/>
          <w:szCs w:val="24"/>
        </w:rPr>
      </w:pPr>
      <w:r w:rsidRPr="002015AB">
        <w:rPr>
          <w:rFonts w:ascii="Times New Roman" w:hAnsi="Times New Roman" w:cs="Times New Roman"/>
          <w:b/>
          <w:sz w:val="24"/>
          <w:szCs w:val="24"/>
        </w:rPr>
        <w:t>Student Version</w:t>
      </w:r>
    </w:p>
    <w:p w14:paraId="43DE942F" w14:textId="77777777" w:rsidR="001F1A8B" w:rsidRDefault="001F1A8B" w:rsidP="001F1A8B">
      <w:pPr>
        <w:pStyle w:val="ListParagraph"/>
        <w:numPr>
          <w:ilvl w:val="0"/>
          <w:numId w:val="30"/>
        </w:numPr>
        <w:rPr>
          <w:rFonts w:ascii="Times New Roman" w:hAnsi="Times New Roman" w:cs="Times New Roman"/>
          <w:sz w:val="24"/>
          <w:szCs w:val="24"/>
        </w:rPr>
      </w:pPr>
      <w:r w:rsidRPr="002015AB">
        <w:rPr>
          <w:rFonts w:ascii="Times New Roman" w:hAnsi="Times New Roman" w:cs="Times New Roman"/>
          <w:sz w:val="24"/>
          <w:szCs w:val="24"/>
        </w:rPr>
        <w:t>What is your dream?  What do you want to be doing 3-5 years from now?</w:t>
      </w:r>
    </w:p>
    <w:p w14:paraId="4CE7AB76" w14:textId="77777777" w:rsidR="001F1A8B" w:rsidRPr="002015AB" w:rsidRDefault="001F1A8B" w:rsidP="001F1A8B">
      <w:pPr>
        <w:ind w:left="360"/>
        <w:rPr>
          <w:rFonts w:ascii="Times New Roman" w:hAnsi="Times New Roman" w:cs="Times New Roman"/>
          <w:sz w:val="24"/>
          <w:szCs w:val="24"/>
        </w:rPr>
      </w:pPr>
    </w:p>
    <w:p w14:paraId="6EA9A648" w14:textId="77777777" w:rsidR="001F1A8B" w:rsidRDefault="001F1A8B" w:rsidP="001F1A8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What could help you reach your dream?  What could school, family, or other people do and what could you do?  What opportunities are already available that could help?</w:t>
      </w:r>
    </w:p>
    <w:p w14:paraId="7D5CFEE1" w14:textId="77777777" w:rsidR="001F1A8B" w:rsidRPr="002015AB" w:rsidRDefault="001F1A8B" w:rsidP="001F1A8B">
      <w:pPr>
        <w:rPr>
          <w:rFonts w:ascii="Times New Roman" w:hAnsi="Times New Roman" w:cs="Times New Roman"/>
          <w:sz w:val="24"/>
          <w:szCs w:val="24"/>
        </w:rPr>
      </w:pPr>
    </w:p>
    <w:p w14:paraId="73AAFF23" w14:textId="77777777" w:rsidR="001F1A8B" w:rsidRDefault="001F1A8B" w:rsidP="001F1A8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What is keeping you from your dream?  What are the challenges that are making it hard?  What are some of your fears if you don’t get to reach your dream?</w:t>
      </w:r>
    </w:p>
    <w:p w14:paraId="020AD63C" w14:textId="77777777" w:rsidR="001F1A8B" w:rsidRPr="0071738C" w:rsidRDefault="001F1A8B" w:rsidP="001F1A8B">
      <w:pPr>
        <w:rPr>
          <w:rFonts w:ascii="Times New Roman" w:hAnsi="Times New Roman" w:cs="Times New Roman"/>
          <w:sz w:val="24"/>
          <w:szCs w:val="24"/>
        </w:rPr>
      </w:pPr>
    </w:p>
    <w:p w14:paraId="74C95A4A" w14:textId="77777777" w:rsidR="001F1A8B" w:rsidRPr="0071738C" w:rsidRDefault="001F1A8B" w:rsidP="001F1A8B">
      <w:pPr>
        <w:pStyle w:val="ListParagraph"/>
        <w:rPr>
          <w:rFonts w:ascii="Times New Roman" w:hAnsi="Times New Roman" w:cs="Times New Roman"/>
          <w:sz w:val="24"/>
          <w:szCs w:val="24"/>
        </w:rPr>
      </w:pPr>
    </w:p>
    <w:p w14:paraId="6B99C650" w14:textId="77777777" w:rsidR="001F1A8B" w:rsidRPr="0071738C" w:rsidRDefault="001F1A8B" w:rsidP="001F1A8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Choices are very important for everyone.  Examples of big choices most people have is the type of work they will do for money, the type of fun activities they do in the evenings and weekends, where and when they go for shopping or fun activities, friends to do things with, etc.  Some smaller choices most people have each day is what they wear, the clothes they buy, what they eat for breakfast, lunch, and dinner, etc.  What choices do you get to make most days?  What choices do you wish you could make most days?</w:t>
      </w:r>
    </w:p>
    <w:p w14:paraId="0559DE88" w14:textId="77777777" w:rsidR="001F1A8B" w:rsidRPr="0071738C" w:rsidRDefault="001F1A8B" w:rsidP="001F1A8B">
      <w:pPr>
        <w:rPr>
          <w:rFonts w:ascii="Times New Roman" w:hAnsi="Times New Roman" w:cs="Times New Roman"/>
          <w:sz w:val="24"/>
          <w:szCs w:val="24"/>
        </w:rPr>
      </w:pPr>
    </w:p>
    <w:p w14:paraId="63BAB76F" w14:textId="77777777" w:rsidR="001F1A8B" w:rsidRDefault="001F1A8B" w:rsidP="001F1A8B">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Who are the most important people in your life?  They can include people from school, people from your family, friends, girlfriends or boyfriends, people who live in the city or other important people who may live further away?  Are there any people you wish could be included as important people?</w:t>
      </w:r>
    </w:p>
    <w:p w14:paraId="0D1C07BA" w14:textId="77777777" w:rsidR="001F1A8B" w:rsidRPr="0071738C" w:rsidRDefault="001F1A8B" w:rsidP="001F1A8B">
      <w:pPr>
        <w:rPr>
          <w:rFonts w:ascii="Times New Roman" w:hAnsi="Times New Roman" w:cs="Times New Roman"/>
          <w:sz w:val="24"/>
          <w:szCs w:val="24"/>
        </w:rPr>
      </w:pPr>
    </w:p>
    <w:p w14:paraId="07611B5A" w14:textId="77777777" w:rsidR="001F1A8B" w:rsidRDefault="001F1A8B" w:rsidP="001F1A8B">
      <w:pPr>
        <w:rPr>
          <w:rFonts w:ascii="Times New Roman" w:hAnsi="Times New Roman" w:cs="Times New Roman"/>
          <w:sz w:val="24"/>
          <w:szCs w:val="24"/>
        </w:rPr>
      </w:pPr>
    </w:p>
    <w:p w14:paraId="336308B0" w14:textId="77777777" w:rsidR="001F1A8B" w:rsidRDefault="001F1A8B" w:rsidP="001F1A8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9511C3B" w14:textId="1D01602D" w:rsidR="001F1A8B" w:rsidRPr="00C0590B" w:rsidRDefault="00FE11A6" w:rsidP="001F1A8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Step 1: </w:t>
      </w:r>
      <w:r w:rsidR="001F1A8B" w:rsidRPr="00C0590B">
        <w:rPr>
          <w:rFonts w:ascii="Times New Roman" w:hAnsi="Times New Roman" w:cs="Times New Roman"/>
          <w:b/>
          <w:sz w:val="24"/>
          <w:szCs w:val="24"/>
        </w:rPr>
        <w:t>G</w:t>
      </w:r>
      <w:r w:rsidR="001F1A8B" w:rsidRPr="00C0590B">
        <w:rPr>
          <w:rFonts w:ascii="Times New Roman" w:eastAsia="Times New Roman" w:hAnsi="Times New Roman" w:cs="Times New Roman"/>
          <w:b/>
          <w:sz w:val="24"/>
          <w:szCs w:val="24"/>
        </w:rPr>
        <w:t>oal Setting</w:t>
      </w:r>
      <w:r>
        <w:rPr>
          <w:rFonts w:ascii="Times New Roman" w:eastAsia="Times New Roman" w:hAnsi="Times New Roman" w:cs="Times New Roman"/>
          <w:b/>
          <w:sz w:val="24"/>
          <w:szCs w:val="24"/>
        </w:rPr>
        <w:t>-Student Version</w:t>
      </w:r>
    </w:p>
    <w:p w14:paraId="37B4EA89"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p>
    <w:p w14:paraId="32966136"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r w:rsidRPr="00C0590B">
        <w:rPr>
          <w:rFonts w:ascii="Times New Roman" w:eastAsia="Times New Roman" w:hAnsi="Times New Roman" w:cs="Times New Roman"/>
          <w:sz w:val="24"/>
          <w:szCs w:val="24"/>
        </w:rPr>
        <w:t>Student Name: __________________________________</w:t>
      </w:r>
    </w:p>
    <w:p w14:paraId="4E1C2D7B"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p>
    <w:tbl>
      <w:tblPr>
        <w:tblStyle w:val="TableGrid"/>
        <w:tblW w:w="8370" w:type="dxa"/>
        <w:tblInd w:w="510" w:type="dxa"/>
        <w:tblLook w:val="00A0" w:firstRow="1" w:lastRow="0" w:firstColumn="1" w:lastColumn="0" w:noHBand="0" w:noVBand="0"/>
      </w:tblPr>
      <w:tblGrid>
        <w:gridCol w:w="2838"/>
        <w:gridCol w:w="5532"/>
      </w:tblGrid>
      <w:tr w:rsidR="001F1A8B" w:rsidRPr="00C0590B" w14:paraId="50F90728" w14:textId="77777777" w:rsidTr="009F19E2">
        <w:trPr>
          <w:trHeight w:val="665"/>
        </w:trPr>
        <w:tc>
          <w:tcPr>
            <w:tcW w:w="8370" w:type="dxa"/>
            <w:gridSpan w:val="2"/>
          </w:tcPr>
          <w:p w14:paraId="2A09B1DC" w14:textId="77777777" w:rsidR="001F1A8B" w:rsidRPr="00C0590B" w:rsidRDefault="001F1A8B" w:rsidP="009F19E2">
            <w:pPr>
              <w:rPr>
                <w:rFonts w:ascii="Times New Roman" w:hAnsi="Times New Roman" w:cs="Times New Roman"/>
                <w:sz w:val="24"/>
                <w:szCs w:val="24"/>
              </w:rPr>
            </w:pPr>
            <w:r>
              <w:rPr>
                <w:rFonts w:ascii="Times New Roman" w:hAnsi="Times New Roman" w:cs="Times New Roman"/>
                <w:sz w:val="24"/>
                <w:szCs w:val="24"/>
              </w:rPr>
              <w:t xml:space="preserve">WHAT </w:t>
            </w:r>
            <w:r w:rsidRPr="00C0590B">
              <w:rPr>
                <w:rFonts w:ascii="Times New Roman" w:hAnsi="Times New Roman" w:cs="Times New Roman"/>
                <w:sz w:val="24"/>
                <w:szCs w:val="24"/>
              </w:rPr>
              <w:t xml:space="preserve">BEHAVIORS </w:t>
            </w:r>
            <w:r>
              <w:rPr>
                <w:rFonts w:ascii="Times New Roman" w:hAnsi="Times New Roman" w:cs="Times New Roman"/>
                <w:sz w:val="24"/>
                <w:szCs w:val="24"/>
              </w:rPr>
              <w:t>DO YOU WISH YOU WOULDN’T DO SO MUCH IN SCHOOL?</w:t>
            </w:r>
          </w:p>
        </w:tc>
      </w:tr>
      <w:tr w:rsidR="001F1A8B" w:rsidRPr="00C0590B" w14:paraId="2743CA2F" w14:textId="77777777" w:rsidTr="009F19E2">
        <w:trPr>
          <w:trHeight w:val="3320"/>
        </w:trPr>
        <w:tc>
          <w:tcPr>
            <w:tcW w:w="2838" w:type="dxa"/>
          </w:tcPr>
          <w:p w14:paraId="7C94793F" w14:textId="77777777" w:rsidR="001F1A8B" w:rsidRPr="007A6496" w:rsidRDefault="001F1A8B" w:rsidP="009F19E2">
            <w:pPr>
              <w:spacing w:after="0" w:line="240" w:lineRule="auto"/>
              <w:rPr>
                <w:rFonts w:ascii="Times New Roman" w:hAnsi="Times New Roman" w:cs="Times New Roman"/>
                <w:sz w:val="24"/>
                <w:szCs w:val="24"/>
                <w:u w:val="single"/>
              </w:rPr>
            </w:pPr>
            <w:r w:rsidRPr="007A6496">
              <w:rPr>
                <w:rFonts w:ascii="Times New Roman" w:hAnsi="Times New Roman" w:cs="Times New Roman"/>
                <w:sz w:val="24"/>
                <w:szCs w:val="24"/>
                <w:u w:val="single"/>
              </w:rPr>
              <w:t>Target Behavior(s):</w:t>
            </w:r>
          </w:p>
          <w:p w14:paraId="66FC5F6B" w14:textId="77777777" w:rsidR="001F1A8B" w:rsidRDefault="001F1A8B" w:rsidP="009F19E2">
            <w:pPr>
              <w:spacing w:after="0" w:line="240" w:lineRule="auto"/>
              <w:rPr>
                <w:rFonts w:ascii="Times New Roman" w:hAnsi="Times New Roman" w:cs="Times New Roman"/>
                <w:sz w:val="24"/>
                <w:szCs w:val="24"/>
              </w:rPr>
            </w:pPr>
          </w:p>
          <w:p w14:paraId="7AE57DAF" w14:textId="77777777" w:rsidR="001F1A8B" w:rsidRPr="00C0590B" w:rsidRDefault="001F1A8B" w:rsidP="009F19E2">
            <w:pPr>
              <w:spacing w:after="0" w:line="240" w:lineRule="auto"/>
              <w:rPr>
                <w:rFonts w:ascii="Times New Roman" w:hAnsi="Times New Roman" w:cs="Times New Roman"/>
                <w:sz w:val="24"/>
                <w:szCs w:val="24"/>
              </w:rPr>
            </w:pPr>
          </w:p>
          <w:p w14:paraId="51139F67" w14:textId="77777777" w:rsidR="001F1A8B" w:rsidRPr="00C0590B" w:rsidRDefault="001F1A8B" w:rsidP="009F19E2">
            <w:pPr>
              <w:spacing w:after="0" w:line="240" w:lineRule="auto"/>
              <w:rPr>
                <w:rFonts w:ascii="Times New Roman" w:hAnsi="Times New Roman" w:cs="Times New Roman"/>
                <w:sz w:val="24"/>
                <w:szCs w:val="24"/>
              </w:rPr>
            </w:pPr>
          </w:p>
          <w:p w14:paraId="78D723EE" w14:textId="77777777" w:rsidR="001F1A8B" w:rsidRPr="00C0590B" w:rsidRDefault="001F1A8B" w:rsidP="009F19E2">
            <w:pPr>
              <w:spacing w:after="0" w:line="240" w:lineRule="auto"/>
              <w:rPr>
                <w:rFonts w:ascii="Times New Roman" w:hAnsi="Times New Roman" w:cs="Times New Roman"/>
                <w:sz w:val="24"/>
                <w:szCs w:val="24"/>
              </w:rPr>
            </w:pPr>
          </w:p>
          <w:p w14:paraId="708A68C7" w14:textId="77777777" w:rsidR="001F1A8B" w:rsidRPr="00C0590B" w:rsidRDefault="001F1A8B" w:rsidP="009F19E2">
            <w:pPr>
              <w:rPr>
                <w:rFonts w:ascii="Times New Roman" w:hAnsi="Times New Roman" w:cs="Times New Roman"/>
                <w:sz w:val="24"/>
                <w:szCs w:val="24"/>
              </w:rPr>
            </w:pPr>
          </w:p>
        </w:tc>
        <w:tc>
          <w:tcPr>
            <w:tcW w:w="5532" w:type="dxa"/>
          </w:tcPr>
          <w:p w14:paraId="08E29C4C" w14:textId="77777777" w:rsidR="001F1A8B" w:rsidRPr="007A6496" w:rsidRDefault="001F1A8B" w:rsidP="009F19E2">
            <w:pPr>
              <w:spacing w:after="0" w:line="240" w:lineRule="auto"/>
              <w:rPr>
                <w:rFonts w:ascii="Times New Roman" w:hAnsi="Times New Roman" w:cs="Times New Roman"/>
                <w:sz w:val="24"/>
                <w:szCs w:val="24"/>
                <w:u w:val="single"/>
              </w:rPr>
            </w:pPr>
            <w:r w:rsidRPr="007A6496">
              <w:rPr>
                <w:rFonts w:ascii="Times New Roman" w:hAnsi="Times New Roman" w:cs="Times New Roman"/>
                <w:sz w:val="24"/>
                <w:szCs w:val="24"/>
                <w:u w:val="single"/>
              </w:rPr>
              <w:t>Definition:</w:t>
            </w:r>
          </w:p>
          <w:p w14:paraId="7892C8C7" w14:textId="77777777" w:rsidR="001F1A8B" w:rsidRPr="00C0590B" w:rsidRDefault="001F1A8B" w:rsidP="009F19E2">
            <w:pPr>
              <w:spacing w:after="0" w:line="240" w:lineRule="auto"/>
              <w:rPr>
                <w:rFonts w:ascii="Times New Roman" w:hAnsi="Times New Roman" w:cs="Times New Roman"/>
                <w:sz w:val="24"/>
                <w:szCs w:val="24"/>
              </w:rPr>
            </w:pPr>
          </w:p>
          <w:p w14:paraId="322D6AD6" w14:textId="77777777" w:rsidR="001F1A8B" w:rsidRPr="00C0590B" w:rsidRDefault="001F1A8B" w:rsidP="009F19E2">
            <w:pPr>
              <w:spacing w:after="0" w:line="240" w:lineRule="auto"/>
              <w:rPr>
                <w:rFonts w:ascii="Times New Roman" w:hAnsi="Times New Roman" w:cs="Times New Roman"/>
                <w:sz w:val="24"/>
                <w:szCs w:val="24"/>
              </w:rPr>
            </w:pPr>
          </w:p>
          <w:p w14:paraId="136866FE" w14:textId="77777777" w:rsidR="001F1A8B" w:rsidRPr="00C0590B" w:rsidRDefault="001F1A8B" w:rsidP="009F19E2">
            <w:pPr>
              <w:rPr>
                <w:rFonts w:ascii="Times New Roman" w:hAnsi="Times New Roman" w:cs="Times New Roman"/>
                <w:sz w:val="24"/>
                <w:szCs w:val="24"/>
              </w:rPr>
            </w:pPr>
          </w:p>
        </w:tc>
      </w:tr>
      <w:tr w:rsidR="001F1A8B" w:rsidRPr="00C0590B" w14:paraId="786735AA" w14:textId="77777777" w:rsidTr="009F19E2">
        <w:trPr>
          <w:trHeight w:val="530"/>
        </w:trPr>
        <w:tc>
          <w:tcPr>
            <w:tcW w:w="8370" w:type="dxa"/>
            <w:gridSpan w:val="2"/>
          </w:tcPr>
          <w:p w14:paraId="6EB0317B" w14:textId="7D4B53EB" w:rsidR="001F1A8B" w:rsidRPr="00C0590B" w:rsidRDefault="001F1A8B" w:rsidP="009F19E2">
            <w:pPr>
              <w:rPr>
                <w:rFonts w:ascii="Times New Roman" w:hAnsi="Times New Roman" w:cs="Times New Roman"/>
                <w:b/>
                <w:sz w:val="24"/>
                <w:szCs w:val="24"/>
              </w:rPr>
            </w:pPr>
            <w:r>
              <w:rPr>
                <w:rFonts w:ascii="Times New Roman" w:hAnsi="Times New Roman" w:cs="Times New Roman"/>
                <w:sz w:val="24"/>
                <w:szCs w:val="24"/>
              </w:rPr>
              <w:t>WHAT BEHAVIORS DO YOU WISH YOU WOULD DO MORE IN SCHOOL?</w:t>
            </w:r>
            <w:r w:rsidR="00151223">
              <w:rPr>
                <w:rFonts w:ascii="Times New Roman" w:hAnsi="Times New Roman" w:cs="Times New Roman"/>
                <w:sz w:val="24"/>
                <w:szCs w:val="24"/>
              </w:rPr>
              <w:t xml:space="preserve"> WHAT BEHAVIORS WOULD YOU LIKE TO DO MORE THAT WOULD LET YOU MEET YOUR GOALS?</w:t>
            </w:r>
          </w:p>
        </w:tc>
      </w:tr>
      <w:tr w:rsidR="001F1A8B" w:rsidRPr="00C0590B" w14:paraId="60E1B2F5" w14:textId="77777777" w:rsidTr="009F19E2">
        <w:trPr>
          <w:trHeight w:val="3545"/>
        </w:trPr>
        <w:tc>
          <w:tcPr>
            <w:tcW w:w="2838" w:type="dxa"/>
          </w:tcPr>
          <w:p w14:paraId="2A82AFDF" w14:textId="77777777" w:rsidR="001F1A8B" w:rsidRPr="007A6496" w:rsidRDefault="001F1A8B" w:rsidP="009F19E2">
            <w:pPr>
              <w:rPr>
                <w:rFonts w:ascii="Times New Roman" w:hAnsi="Times New Roman" w:cs="Times New Roman"/>
                <w:noProof/>
                <w:sz w:val="24"/>
                <w:szCs w:val="24"/>
                <w:u w:val="single"/>
              </w:rPr>
            </w:pPr>
            <w:r w:rsidRPr="007A6496">
              <w:rPr>
                <w:rFonts w:ascii="Times New Roman" w:hAnsi="Times New Roman" w:cs="Times New Roman"/>
                <w:noProof/>
                <w:sz w:val="24"/>
                <w:szCs w:val="24"/>
                <w:u w:val="single"/>
              </w:rPr>
              <w:t>Target Behavior(s):</w:t>
            </w:r>
          </w:p>
          <w:p w14:paraId="72A1D440" w14:textId="77777777" w:rsidR="001F1A8B" w:rsidRPr="00C0590B" w:rsidRDefault="001F1A8B" w:rsidP="009F19E2">
            <w:pPr>
              <w:rPr>
                <w:rFonts w:ascii="Times New Roman" w:hAnsi="Times New Roman" w:cs="Times New Roman"/>
                <w:sz w:val="24"/>
                <w:szCs w:val="24"/>
              </w:rPr>
            </w:pPr>
          </w:p>
          <w:p w14:paraId="45589E13" w14:textId="77777777" w:rsidR="001F1A8B" w:rsidRPr="00C0590B" w:rsidRDefault="001F1A8B" w:rsidP="009F19E2">
            <w:pPr>
              <w:rPr>
                <w:rFonts w:ascii="Times New Roman" w:hAnsi="Times New Roman" w:cs="Times New Roman"/>
                <w:sz w:val="24"/>
                <w:szCs w:val="24"/>
              </w:rPr>
            </w:pPr>
          </w:p>
          <w:p w14:paraId="73B51E6F" w14:textId="77777777" w:rsidR="001F1A8B" w:rsidRPr="00C0590B" w:rsidRDefault="001F1A8B" w:rsidP="009F19E2">
            <w:pPr>
              <w:rPr>
                <w:rFonts w:ascii="Times New Roman" w:hAnsi="Times New Roman" w:cs="Times New Roman"/>
                <w:sz w:val="24"/>
                <w:szCs w:val="24"/>
              </w:rPr>
            </w:pPr>
          </w:p>
          <w:p w14:paraId="065D78DF" w14:textId="77777777" w:rsidR="001F1A8B" w:rsidRPr="00C0590B" w:rsidRDefault="001F1A8B" w:rsidP="009F19E2">
            <w:pPr>
              <w:rPr>
                <w:rFonts w:ascii="Times New Roman" w:hAnsi="Times New Roman" w:cs="Times New Roman"/>
                <w:sz w:val="24"/>
                <w:szCs w:val="24"/>
              </w:rPr>
            </w:pPr>
          </w:p>
        </w:tc>
        <w:tc>
          <w:tcPr>
            <w:tcW w:w="5532" w:type="dxa"/>
          </w:tcPr>
          <w:p w14:paraId="4AF2AFE5" w14:textId="77777777" w:rsidR="001F1A8B" w:rsidRPr="007A6496" w:rsidRDefault="001F1A8B" w:rsidP="009F19E2">
            <w:pPr>
              <w:rPr>
                <w:rFonts w:ascii="Times New Roman" w:hAnsi="Times New Roman" w:cs="Times New Roman"/>
                <w:sz w:val="24"/>
                <w:szCs w:val="24"/>
                <w:u w:val="single"/>
              </w:rPr>
            </w:pPr>
            <w:r w:rsidRPr="007A6496">
              <w:rPr>
                <w:rFonts w:ascii="Times New Roman" w:hAnsi="Times New Roman" w:cs="Times New Roman"/>
                <w:sz w:val="24"/>
                <w:szCs w:val="24"/>
                <w:u w:val="single"/>
              </w:rPr>
              <w:t>Definition:</w:t>
            </w:r>
          </w:p>
          <w:p w14:paraId="5B52B676" w14:textId="77777777" w:rsidR="001F1A8B" w:rsidRPr="00C0590B" w:rsidRDefault="001F1A8B" w:rsidP="009F19E2">
            <w:pPr>
              <w:rPr>
                <w:rFonts w:ascii="Times New Roman" w:hAnsi="Times New Roman" w:cs="Times New Roman"/>
                <w:sz w:val="24"/>
                <w:szCs w:val="24"/>
              </w:rPr>
            </w:pPr>
          </w:p>
          <w:p w14:paraId="0F2EB7A5" w14:textId="77777777" w:rsidR="001F1A8B" w:rsidRPr="00C0590B" w:rsidRDefault="001F1A8B" w:rsidP="009F19E2">
            <w:pPr>
              <w:rPr>
                <w:rFonts w:ascii="Times New Roman" w:hAnsi="Times New Roman" w:cs="Times New Roman"/>
                <w:sz w:val="24"/>
                <w:szCs w:val="24"/>
              </w:rPr>
            </w:pPr>
          </w:p>
          <w:p w14:paraId="0E47E234" w14:textId="77777777" w:rsidR="001F1A8B" w:rsidRPr="00C0590B" w:rsidRDefault="001F1A8B" w:rsidP="009F19E2">
            <w:pPr>
              <w:rPr>
                <w:rFonts w:ascii="Times New Roman" w:hAnsi="Times New Roman" w:cs="Times New Roman"/>
                <w:sz w:val="24"/>
                <w:szCs w:val="24"/>
              </w:rPr>
            </w:pPr>
          </w:p>
          <w:p w14:paraId="76BD8D46" w14:textId="77777777" w:rsidR="001F1A8B" w:rsidRPr="00C0590B" w:rsidRDefault="001F1A8B" w:rsidP="009F19E2">
            <w:pPr>
              <w:rPr>
                <w:rFonts w:ascii="Times New Roman" w:hAnsi="Times New Roman" w:cs="Times New Roman"/>
                <w:sz w:val="24"/>
                <w:szCs w:val="24"/>
              </w:rPr>
            </w:pPr>
          </w:p>
        </w:tc>
      </w:tr>
    </w:tbl>
    <w:p w14:paraId="4D9B5D02" w14:textId="77777777" w:rsidR="001F1A8B" w:rsidRPr="00C0590B" w:rsidRDefault="001F1A8B" w:rsidP="001F1A8B">
      <w:pPr>
        <w:spacing w:after="0" w:line="240" w:lineRule="auto"/>
        <w:ind w:left="360"/>
        <w:rPr>
          <w:rFonts w:ascii="Arial Narrow" w:eastAsia="Times New Roman" w:hAnsi="Arial Narrow" w:cs="Times New Roman"/>
          <w:sz w:val="24"/>
          <w:szCs w:val="24"/>
        </w:rPr>
      </w:pPr>
    </w:p>
    <w:p w14:paraId="5C4C072B" w14:textId="77777777" w:rsidR="001F1A8B" w:rsidRPr="008B1FAA" w:rsidRDefault="001F1A8B" w:rsidP="001F1A8B">
      <w:pPr>
        <w:spacing w:after="0" w:line="240" w:lineRule="auto"/>
      </w:pPr>
    </w:p>
    <w:p w14:paraId="2D121F1A" w14:textId="2C32AC43" w:rsidR="007A6496" w:rsidRDefault="007A6496">
      <w:pPr>
        <w:spacing w:after="0" w:line="240" w:lineRule="auto"/>
      </w:pPr>
      <w:r>
        <w:br w:type="page"/>
      </w:r>
    </w:p>
    <w:p w14:paraId="2F074B20" w14:textId="77777777" w:rsidR="00D91E27" w:rsidRDefault="00D91E27">
      <w:pPr>
        <w:sectPr w:rsidR="00D91E27">
          <w:pgSz w:w="12240" w:h="15840"/>
          <w:pgMar w:top="1440" w:right="1440" w:bottom="1440" w:left="1440" w:header="720" w:footer="720" w:gutter="0"/>
          <w:cols w:space="720"/>
          <w:docGrid w:linePitch="360"/>
        </w:sectPr>
      </w:pPr>
    </w:p>
    <w:p w14:paraId="76AF1BCC" w14:textId="77777777" w:rsidR="00FA1BF4" w:rsidRPr="00DF340E" w:rsidRDefault="00FA1BF4" w:rsidP="00FA1BF4">
      <w:pPr>
        <w:spacing w:after="0" w:line="240" w:lineRule="auto"/>
        <w:jc w:val="center"/>
        <w:rPr>
          <w:rFonts w:ascii="Times New Roman" w:eastAsia="Times New Roman" w:hAnsi="Times New Roman" w:cs="Times New Roman"/>
          <w:b/>
          <w:sz w:val="24"/>
          <w:szCs w:val="24"/>
        </w:rPr>
      </w:pPr>
      <w:bookmarkStart w:id="4" w:name="IBRST"/>
      <w:r w:rsidRPr="00DF340E">
        <w:rPr>
          <w:rFonts w:ascii="Times New Roman" w:eastAsia="Times New Roman" w:hAnsi="Times New Roman" w:cs="Times New Roman"/>
          <w:b/>
          <w:sz w:val="24"/>
          <w:szCs w:val="24"/>
        </w:rPr>
        <w:t>Step 1: Individualized Behavior Rating Scale Tool (IBRST)</w:t>
      </w:r>
      <w:bookmarkEnd w:id="4"/>
    </w:p>
    <w:p w14:paraId="36CA4FA1" w14:textId="77777777" w:rsidR="00FA1BF4" w:rsidRPr="00DF340E" w:rsidRDefault="00FA1BF4" w:rsidP="00FA1BF4">
      <w:pPr>
        <w:spacing w:after="0" w:line="240" w:lineRule="auto"/>
        <w:jc w:val="center"/>
        <w:rPr>
          <w:rFonts w:ascii="Times New Roman" w:eastAsia="Times New Roman" w:hAnsi="Times New Roman" w:cs="Times New Roman"/>
          <w:b/>
          <w:sz w:val="24"/>
          <w:szCs w:val="24"/>
        </w:rPr>
      </w:pPr>
    </w:p>
    <w:p w14:paraId="0A5DAA55"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       Student:</w:t>
      </w:r>
      <w:r w:rsidRPr="00DF340E">
        <w:rPr>
          <w:rFonts w:ascii="Times New Roman" w:eastAsia="Times New Roman" w:hAnsi="Times New Roman" w:cs="Times New Roman"/>
          <w:sz w:val="24"/>
          <w:szCs w:val="24"/>
          <w:u w:val="single"/>
        </w:rPr>
        <w:fldChar w:fldCharType="begin">
          <w:ffData>
            <w:name w:val="Text1"/>
            <w:enabled/>
            <w:calcOnExit w:val="0"/>
            <w:textInput/>
          </w:ffData>
        </w:fldChar>
      </w:r>
      <w:bookmarkStart w:id="5" w:name="Text1"/>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5"/>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t xml:space="preserve"> School: </w:t>
      </w:r>
      <w:r w:rsidRPr="00DF340E">
        <w:rPr>
          <w:rFonts w:ascii="Times New Roman" w:eastAsia="Times New Roman" w:hAnsi="Times New Roman" w:cs="Times New Roman"/>
          <w:sz w:val="24"/>
          <w:szCs w:val="24"/>
          <w:u w:val="single"/>
        </w:rPr>
        <w:fldChar w:fldCharType="begin">
          <w:ffData>
            <w:name w:val="Text2"/>
            <w:enabled/>
            <w:calcOnExit w:val="0"/>
            <w:textInput/>
          </w:ffData>
        </w:fldChar>
      </w:r>
      <w:bookmarkStart w:id="6" w:name="Text2"/>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6"/>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t xml:space="preserve">Teacher(s): </w:t>
      </w:r>
      <w:r w:rsidRPr="00DF340E">
        <w:rPr>
          <w:rFonts w:ascii="Times New Roman" w:eastAsia="Times New Roman" w:hAnsi="Times New Roman" w:cs="Times New Roman"/>
          <w:sz w:val="24"/>
          <w:szCs w:val="24"/>
          <w:u w:val="single"/>
        </w:rPr>
        <w:fldChar w:fldCharType="begin">
          <w:ffData>
            <w:name w:val="Text26"/>
            <w:enabled/>
            <w:calcOnExit w:val="0"/>
            <w:textInput/>
          </w:ffData>
        </w:fldChar>
      </w:r>
      <w:bookmarkStart w:id="7" w:name="Text26"/>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7"/>
    </w:p>
    <w:p w14:paraId="465C465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tbl>
      <w:tblPr>
        <w:tblW w:w="14058" w:type="dxa"/>
        <w:jc w:val="center"/>
        <w:tblCellSpacing w:w="20"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1089"/>
        <w:gridCol w:w="1426"/>
        <w:gridCol w:w="545"/>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9"/>
      </w:tblGrid>
      <w:tr w:rsidR="00FA1BF4" w:rsidRPr="00DF340E" w14:paraId="46556E08" w14:textId="77777777" w:rsidTr="00FE34B8">
        <w:trPr>
          <w:cantSplit/>
          <w:trHeight w:val="1134"/>
          <w:tblCellSpacing w:w="20" w:type="dxa"/>
          <w:jc w:val="center"/>
        </w:trPr>
        <w:tc>
          <w:tcPr>
            <w:tcW w:w="2455" w:type="dxa"/>
            <w:gridSpan w:val="2"/>
            <w:shd w:val="clear" w:color="auto" w:fill="auto"/>
          </w:tcPr>
          <w:p w14:paraId="5D041C33" w14:textId="77777777" w:rsidR="00FA1BF4" w:rsidRPr="00DF340E" w:rsidRDefault="00FA1BF4" w:rsidP="00FE34B8">
            <w:pPr>
              <w:spacing w:after="0" w:line="240" w:lineRule="auto"/>
              <w:jc w:val="center"/>
              <w:rPr>
                <w:rFonts w:ascii="Times New Roman" w:eastAsia="Times New Roman" w:hAnsi="Times New Roman" w:cs="Times New Roman"/>
                <w:b/>
              </w:rPr>
            </w:pPr>
          </w:p>
          <w:p w14:paraId="01BAB622" w14:textId="77777777" w:rsidR="00FA1BF4" w:rsidRPr="00DF340E" w:rsidRDefault="00FA1BF4" w:rsidP="00FE34B8">
            <w:pPr>
              <w:spacing w:after="0" w:line="240" w:lineRule="auto"/>
              <w:rPr>
                <w:rFonts w:ascii="Times New Roman" w:eastAsia="Times New Roman" w:hAnsi="Times New Roman" w:cs="Times New Roman"/>
                <w:b/>
              </w:rPr>
            </w:pPr>
          </w:p>
          <w:p w14:paraId="72E9F583" w14:textId="77777777" w:rsidR="00FA1BF4" w:rsidRPr="00DF340E" w:rsidRDefault="00FA1BF4" w:rsidP="00FE34B8">
            <w:pPr>
              <w:spacing w:after="0" w:line="240" w:lineRule="auto"/>
              <w:jc w:val="center"/>
              <w:rPr>
                <w:rFonts w:ascii="Times New Roman" w:eastAsia="Times New Roman" w:hAnsi="Times New Roman" w:cs="Times New Roman"/>
                <w:b/>
              </w:rPr>
            </w:pPr>
            <w:r w:rsidRPr="00DF340E">
              <w:rPr>
                <w:rFonts w:ascii="Times New Roman" w:eastAsia="Times New Roman" w:hAnsi="Times New Roman" w:cs="Times New Roman"/>
                <w:b/>
              </w:rPr>
              <w:t>Target Behavior</w:t>
            </w:r>
          </w:p>
        </w:tc>
        <w:tc>
          <w:tcPr>
            <w:tcW w:w="505" w:type="dxa"/>
            <w:shd w:val="clear" w:color="auto" w:fill="auto"/>
            <w:textDirection w:val="btLr"/>
          </w:tcPr>
          <w:p w14:paraId="147CA785"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r w:rsidRPr="00DF340E">
              <w:rPr>
                <w:rFonts w:ascii="Times New Roman" w:eastAsia="Times New Roman" w:hAnsi="Times New Roman" w:cs="Times New Roman"/>
                <w:b/>
              </w:rPr>
              <w:t>Date</w:t>
            </w:r>
          </w:p>
        </w:tc>
        <w:tc>
          <w:tcPr>
            <w:tcW w:w="538" w:type="dxa"/>
            <w:shd w:val="clear" w:color="auto" w:fill="CCCCCC"/>
            <w:textDirection w:val="btLr"/>
          </w:tcPr>
          <w:p w14:paraId="0D33465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031EA48B"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499B24A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5FDA6221"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57F36AB2"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30511F48"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8" w:type="dxa"/>
            <w:shd w:val="clear" w:color="auto" w:fill="CCCCCC"/>
            <w:textDirection w:val="btLr"/>
          </w:tcPr>
          <w:p w14:paraId="3329E739"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699835EB"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0F596BC4"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7487E730"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1CBD03FE"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1A4EDBF3"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8" w:type="dxa"/>
            <w:shd w:val="clear" w:color="auto" w:fill="CCCCCC"/>
            <w:textDirection w:val="btLr"/>
          </w:tcPr>
          <w:p w14:paraId="5E58C75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0EE4ABE1"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75A28497"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76C59B59"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15E5A756"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2651476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19" w:type="dxa"/>
            <w:shd w:val="clear" w:color="auto" w:fill="CCCCCC"/>
            <w:textDirection w:val="btLr"/>
          </w:tcPr>
          <w:p w14:paraId="172D77B1" w14:textId="77777777" w:rsidR="00FA1BF4" w:rsidRPr="00DF340E" w:rsidRDefault="00FA1BF4" w:rsidP="00FE34B8">
            <w:pPr>
              <w:spacing w:after="0" w:line="240" w:lineRule="auto"/>
              <w:ind w:left="113" w:right="113"/>
              <w:jc w:val="center"/>
              <w:rPr>
                <w:rFonts w:ascii="Times New Roman" w:eastAsia="Times New Roman" w:hAnsi="Times New Roman" w:cs="Times New Roman"/>
                <w:b/>
                <w:sz w:val="24"/>
                <w:szCs w:val="24"/>
              </w:rPr>
            </w:pPr>
          </w:p>
        </w:tc>
      </w:tr>
      <w:tr w:rsidR="00FA1BF4" w:rsidRPr="00DF340E" w14:paraId="4ED3B25F" w14:textId="77777777" w:rsidTr="00FE34B8">
        <w:trPr>
          <w:cantSplit/>
          <w:trHeight w:val="1499"/>
          <w:tblCellSpacing w:w="20" w:type="dxa"/>
          <w:jc w:val="center"/>
        </w:trPr>
        <w:tc>
          <w:tcPr>
            <w:tcW w:w="1029" w:type="dxa"/>
            <w:shd w:val="clear" w:color="auto" w:fill="auto"/>
            <w:textDirection w:val="btLr"/>
          </w:tcPr>
          <w:p w14:paraId="566B139A" w14:textId="77777777" w:rsidR="00FA1BF4" w:rsidRPr="00DF340E" w:rsidRDefault="00FA1BF4" w:rsidP="00FE34B8">
            <w:pPr>
              <w:spacing w:after="0" w:line="240" w:lineRule="auto"/>
              <w:ind w:left="113" w:right="113"/>
              <w:jc w:val="center"/>
              <w:rPr>
                <w:rFonts w:ascii="Times New Roman" w:eastAsia="Times New Roman" w:hAnsi="Times New Roman" w:cs="Times New Roman"/>
                <w:spacing w:val="30"/>
              </w:rPr>
            </w:pPr>
          </w:p>
        </w:tc>
        <w:tc>
          <w:tcPr>
            <w:tcW w:w="1931" w:type="dxa"/>
            <w:gridSpan w:val="2"/>
            <w:shd w:val="clear" w:color="auto" w:fill="auto"/>
          </w:tcPr>
          <w:p w14:paraId="64DBEDF5" w14:textId="77777777" w:rsidR="00FA1BF4" w:rsidRPr="00DF340E" w:rsidRDefault="00FA1BF4" w:rsidP="00FE34B8">
            <w:pPr>
              <w:spacing w:after="0" w:line="240" w:lineRule="auto"/>
              <w:jc w:val="right"/>
              <w:rPr>
                <w:rFonts w:ascii="Times New Roman" w:eastAsia="Times New Roman" w:hAnsi="Times New Roman" w:cs="Times New Roman"/>
                <w:spacing w:val="30"/>
              </w:rPr>
            </w:pPr>
          </w:p>
          <w:p w14:paraId="6444C93C"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8"/>
                  <w:enabled/>
                  <w:calcOnExit w:val="0"/>
                  <w:textInput/>
                </w:ffData>
              </w:fldChar>
            </w:r>
            <w:bookmarkStart w:id="8" w:name="Text8"/>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8"/>
          </w:p>
          <w:p w14:paraId="3DE8FEF4"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0"/>
                  <w:enabled/>
                  <w:calcOnExit w:val="0"/>
                  <w:textInput/>
                </w:ffData>
              </w:fldChar>
            </w:r>
            <w:bookmarkStart w:id="9" w:name="Text10"/>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9"/>
          </w:p>
          <w:p w14:paraId="2E89AFA8"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1"/>
                  <w:enabled/>
                  <w:calcOnExit w:val="0"/>
                  <w:textInput/>
                </w:ffData>
              </w:fldChar>
            </w:r>
            <w:bookmarkStart w:id="10" w:name="Text11"/>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0"/>
          </w:p>
          <w:p w14:paraId="732491C6"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2"/>
                  <w:enabled/>
                  <w:calcOnExit w:val="0"/>
                  <w:textInput/>
                </w:ffData>
              </w:fldChar>
            </w:r>
            <w:bookmarkStart w:id="11" w:name="Text12"/>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1"/>
          </w:p>
          <w:p w14:paraId="5CF95FA6"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3"/>
                  <w:enabled/>
                  <w:calcOnExit w:val="0"/>
                  <w:textInput/>
                </w:ffData>
              </w:fldChar>
            </w:r>
            <w:bookmarkStart w:id="12" w:name="Text13"/>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2"/>
          </w:p>
        </w:tc>
        <w:tc>
          <w:tcPr>
            <w:tcW w:w="538" w:type="dxa"/>
            <w:shd w:val="clear" w:color="auto" w:fill="CCCCCC"/>
          </w:tcPr>
          <w:p w14:paraId="65D753EC"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0BB5EC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F309EA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74492F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CC6DD1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41C2FD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68633FF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299B4C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DBA270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97798A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C28DE9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6F12EF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DA36BD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16D9E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55CFA7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B0121F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581B0C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B6812F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2AC88E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00D44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7FCB9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5759B8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BDD642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77576C7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6FE9758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A4EF44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1FEADE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262236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9F5E28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900AF1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A49A87E"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6D1F13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F20C0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696F3A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80D611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452CE5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67C33D9E"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81FB7F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03E0F88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8AA908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27699A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AF2628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4FB9D4F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72CDDD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F47DC4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2DA286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64B8E2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B99D04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6D91225"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09A13E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1F99FB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07013E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6B9738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390FC8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C34607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064BEF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3FFFE5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ECD81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5CF5F3B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294849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6AF29AF"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8DF0B7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FC6EB6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D41CA3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FF6E31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D71C33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605BE09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FC4BEA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9D1E6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494F40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16299F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EB9886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4EB1971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DFDA9B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763B37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26E8664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CA84B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F76457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753320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DB2396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951644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2820B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20327A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E14E0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1206955C"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19CB50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3DA8A4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41F724A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146CFB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49CB67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B11CD07"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4F3437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36ED48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DDB819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907CCE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B4BCF1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3653BEA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5C4FF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17F4A2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B4B9E7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F0B2A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A5EC0D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017E70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007780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9944E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99D198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AE90F5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9FF028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19" w:type="dxa"/>
            <w:shd w:val="clear" w:color="auto" w:fill="CCCCCC"/>
          </w:tcPr>
          <w:p w14:paraId="7711DC05"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332B53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B5F9D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2E32EE1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2E4F36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45B54D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r>
      <w:tr w:rsidR="00FA1BF4" w:rsidRPr="00DF340E" w14:paraId="71C3F267" w14:textId="77777777" w:rsidTr="00FE34B8">
        <w:trPr>
          <w:cantSplit/>
          <w:trHeight w:val="1134"/>
          <w:tblCellSpacing w:w="20" w:type="dxa"/>
          <w:jc w:val="center"/>
        </w:trPr>
        <w:tc>
          <w:tcPr>
            <w:tcW w:w="1029" w:type="dxa"/>
            <w:shd w:val="clear" w:color="auto" w:fill="auto"/>
            <w:textDirection w:val="btLr"/>
          </w:tcPr>
          <w:p w14:paraId="2A6ECBAB" w14:textId="77777777" w:rsidR="00FA1BF4" w:rsidRPr="00DF340E" w:rsidRDefault="00FA1BF4" w:rsidP="00FE34B8">
            <w:pPr>
              <w:spacing w:after="0" w:line="240" w:lineRule="auto"/>
              <w:ind w:left="113" w:right="113"/>
              <w:jc w:val="center"/>
              <w:rPr>
                <w:rFonts w:ascii="Times New Roman" w:eastAsia="Times New Roman" w:hAnsi="Times New Roman" w:cs="Times New Roman"/>
                <w:spacing w:val="30"/>
              </w:rPr>
            </w:pPr>
          </w:p>
        </w:tc>
        <w:tc>
          <w:tcPr>
            <w:tcW w:w="1931" w:type="dxa"/>
            <w:gridSpan w:val="2"/>
            <w:shd w:val="clear" w:color="auto" w:fill="auto"/>
          </w:tcPr>
          <w:p w14:paraId="77881AD6" w14:textId="77777777" w:rsidR="00FA1BF4" w:rsidRPr="00DF340E" w:rsidRDefault="00FA1BF4" w:rsidP="00FE34B8">
            <w:pPr>
              <w:spacing w:after="0" w:line="240" w:lineRule="auto"/>
              <w:jc w:val="right"/>
              <w:rPr>
                <w:rFonts w:ascii="Times New Roman" w:eastAsia="Times New Roman" w:hAnsi="Times New Roman" w:cs="Times New Roman"/>
                <w:spacing w:val="30"/>
              </w:rPr>
            </w:pPr>
          </w:p>
          <w:p w14:paraId="3B7A7B07"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4"/>
                  <w:enabled/>
                  <w:calcOnExit w:val="0"/>
                  <w:textInput/>
                </w:ffData>
              </w:fldChar>
            </w:r>
            <w:bookmarkStart w:id="13" w:name="Text14"/>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3"/>
          </w:p>
          <w:p w14:paraId="64CE9BF9"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5"/>
                  <w:enabled/>
                  <w:calcOnExit w:val="0"/>
                  <w:textInput/>
                </w:ffData>
              </w:fldChar>
            </w:r>
            <w:bookmarkStart w:id="14" w:name="Text15"/>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4"/>
          </w:p>
          <w:p w14:paraId="654296E4"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6"/>
                  <w:enabled/>
                  <w:calcOnExit w:val="0"/>
                  <w:textInput/>
                </w:ffData>
              </w:fldChar>
            </w:r>
            <w:bookmarkStart w:id="15" w:name="Text16"/>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5"/>
          </w:p>
          <w:p w14:paraId="46A39733"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7"/>
                  <w:enabled/>
                  <w:calcOnExit w:val="0"/>
                  <w:textInput/>
                </w:ffData>
              </w:fldChar>
            </w:r>
            <w:bookmarkStart w:id="16" w:name="Text17"/>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6"/>
          </w:p>
          <w:p w14:paraId="0CEC485C"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8"/>
                  <w:enabled/>
                  <w:calcOnExit w:val="0"/>
                  <w:textInput/>
                </w:ffData>
              </w:fldChar>
            </w:r>
            <w:bookmarkStart w:id="17" w:name="Text18"/>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7"/>
          </w:p>
        </w:tc>
        <w:tc>
          <w:tcPr>
            <w:tcW w:w="538" w:type="dxa"/>
            <w:shd w:val="clear" w:color="auto" w:fill="CCCCCC"/>
          </w:tcPr>
          <w:p w14:paraId="5FA0BA2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413388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06B4C6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F5F1DA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F02654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9F3BF5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07012E9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364846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23977A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1B0400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193FCE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55A90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E6DFEE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CD83E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EEF284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7E9F14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4DA32C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1DB753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B2C3577"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A0BED7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6A118B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D3EDAD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F5E04D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4ED197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56F747F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78FD49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3DBC8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1AA84D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5B648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D14AD1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0D40BDB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7BB137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2EE5702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30B5D8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5610F9E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4512E7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1971B4D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A32D1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AA3B21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4F3218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E5ADCD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7ED7DE6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3A7CFB3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7BDBA4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49F2A9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193136E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012F16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1C33DC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A25DAD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948C13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7286E6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520846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B84C14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EF7BAC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40C5330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84403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43A37C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1879A4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D9F33D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F94C45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93CA2B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63ACB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8A0AD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735A4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00497E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B43314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BC781B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FC8E19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8822A1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4960AA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B236F0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967288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158A738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B7EA32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44640A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62BEC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E0FCD6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F474FC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DCBF55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48FA3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05882A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3DFB2D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7DD12A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720CEF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10B05B6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8AE71E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7557B3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5640EC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A98759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5E3CE4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F6DBBB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FC6EBE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D545B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483B976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12C4F7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BF25F0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6C34699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1C445E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1B9E29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335AAF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CEDB5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66095A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25A0AA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3575A1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9292C9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BA10BF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C545AC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B2BFE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19" w:type="dxa"/>
            <w:shd w:val="clear" w:color="auto" w:fill="CCCCCC"/>
          </w:tcPr>
          <w:p w14:paraId="21D71AE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42EFB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296A04C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346B63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AC926F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1E9649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r>
    </w:tbl>
    <w:p w14:paraId="0537508F" w14:textId="77777777" w:rsidR="00FA1BF4" w:rsidRPr="00DF340E" w:rsidRDefault="00FA1BF4" w:rsidP="00FA1BF4">
      <w:pPr>
        <w:spacing w:after="0" w:line="240" w:lineRule="auto"/>
        <w:rPr>
          <w:rFonts w:ascii="Times New Roman" w:eastAsia="Times New Roman" w:hAnsi="Times New Roman" w:cs="Times New Roman"/>
          <w:b/>
          <w:sz w:val="24"/>
          <w:szCs w:val="24"/>
        </w:rPr>
      </w:pPr>
    </w:p>
    <w:p w14:paraId="361A4129" w14:textId="77777777" w:rsidR="00FA1BF4" w:rsidRPr="00DF340E" w:rsidRDefault="00FA1BF4" w:rsidP="00FA1BF4">
      <w:pPr>
        <w:spacing w:after="0" w:line="240" w:lineRule="auto"/>
        <w:rPr>
          <w:rFonts w:ascii="Times New Roman" w:eastAsia="Times New Roman" w:hAnsi="Times New Roman" w:cs="Times New Roman"/>
          <w:b/>
          <w:sz w:val="24"/>
          <w:szCs w:val="24"/>
        </w:rPr>
      </w:pPr>
      <w:r w:rsidRPr="00DF340E">
        <w:rPr>
          <w:rFonts w:ascii="Times New Roman" w:eastAsia="Times New Roman" w:hAnsi="Times New Roman" w:cs="Times New Roman"/>
          <w:b/>
          <w:sz w:val="24"/>
          <w:szCs w:val="24"/>
        </w:rPr>
        <w:t xml:space="preserve">KEY:  </w:t>
      </w:r>
    </w:p>
    <w:p w14:paraId="2842991D"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Problem </w:t>
      </w:r>
      <w:proofErr w:type="gramStart"/>
      <w:r>
        <w:rPr>
          <w:rFonts w:ascii="Times New Roman" w:eastAsia="Times New Roman" w:hAnsi="Times New Roman" w:cs="Times New Roman"/>
          <w:b/>
          <w:sz w:val="24"/>
          <w:szCs w:val="24"/>
          <w:u w:val="single"/>
        </w:rPr>
        <w:t>Behavior</w:t>
      </w:r>
      <w:r>
        <w:rPr>
          <w:rFonts w:ascii="Times New Roman" w:eastAsia="Times New Roman" w:hAnsi="Times New Roman" w:cs="Times New Roman"/>
          <w:b/>
          <w:sz w:val="24"/>
          <w:szCs w:val="24"/>
        </w:rPr>
        <w:t xml:space="preserve"> </w:t>
      </w:r>
      <w:proofErr w:type="gramEnd"/>
      <w:r w:rsidRPr="00DF340E">
        <w:rPr>
          <w:rFonts w:ascii="Times New Roman" w:eastAsia="Times New Roman" w:hAnsi="Times New Roman" w:cs="Times New Roman"/>
          <w:sz w:val="24"/>
          <w:szCs w:val="24"/>
          <w:u w:val="single"/>
        </w:rPr>
        <w:fldChar w:fldCharType="begin">
          <w:ffData>
            <w:name w:val="Text19"/>
            <w:enabled/>
            <w:calcOnExit w:val="0"/>
            <w:textInput/>
          </w:ffData>
        </w:fldChar>
      </w:r>
      <w:bookmarkStart w:id="18" w:name="Text19"/>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18"/>
      <w:r w:rsidRPr="00DF340E">
        <w:rPr>
          <w:rFonts w:ascii="Times New Roman" w:eastAsia="Times New Roman" w:hAnsi="Times New Roman" w:cs="Times New Roman"/>
          <w:sz w:val="24"/>
          <w:szCs w:val="24"/>
        </w:rPr>
        <w:t xml:space="preserve">:  Definition </w:t>
      </w:r>
      <w:r w:rsidRPr="00DF340E">
        <w:rPr>
          <w:rFonts w:ascii="Times New Roman" w:eastAsia="Times New Roman" w:hAnsi="Times New Roman" w:cs="Times New Roman"/>
          <w:sz w:val="24"/>
          <w:szCs w:val="24"/>
          <w:u w:val="single"/>
        </w:rPr>
        <w:fldChar w:fldCharType="begin">
          <w:ffData>
            <w:name w:val="Text19"/>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t>Time/Routine:</w:t>
      </w:r>
      <w:r w:rsidRPr="00DF340E">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Time/Routine: </w:t>
      </w:r>
      <w:r w:rsidRPr="00DF340E">
        <w:rPr>
          <w:rFonts w:ascii="Times New Roman" w:eastAsia="Times New Roman" w:hAnsi="Times New Roman" w:cs="Times New Roman"/>
          <w:sz w:val="24"/>
          <w:szCs w:val="24"/>
          <w:u w:val="single"/>
        </w:rPr>
        <w:fldChar w:fldCharType="begin">
          <w:ffData>
            <w:name w:val="Text27"/>
            <w:enabled/>
            <w:calcOnExit w:val="0"/>
            <w:textInput/>
          </w:ffData>
        </w:fldChar>
      </w:r>
      <w:bookmarkStart w:id="19" w:name="Text27"/>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19"/>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DF8B17F"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5 = Terrible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bookmarkStart w:id="20" w:name="Text20"/>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20"/>
      <w:r w:rsidRPr="00DF340E">
        <w:rPr>
          <w:rFonts w:ascii="Times New Roman" w:eastAsia="Times New Roman" w:hAnsi="Times New Roman" w:cs="Times New Roman"/>
          <w:sz w:val="24"/>
          <w:szCs w:val="24"/>
        </w:rPr>
        <w:tab/>
      </w:r>
    </w:p>
    <w:p w14:paraId="68BE254F"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Typical bad day</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1"/>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61AA2F2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3 = So-so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58E0A544"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2 = Good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3D310C54"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1 = Fantastic day </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DB2B834" w14:textId="77777777" w:rsidR="00FA1BF4" w:rsidRDefault="00FA1BF4" w:rsidP="00FA1BF4">
      <w:pPr>
        <w:spacing w:after="0" w:line="240" w:lineRule="auto"/>
        <w:rPr>
          <w:rFonts w:ascii="Times New Roman" w:eastAsia="Times New Roman" w:hAnsi="Times New Roman" w:cs="Times New Roman"/>
          <w:sz w:val="24"/>
          <w:szCs w:val="24"/>
        </w:rPr>
      </w:pPr>
    </w:p>
    <w:p w14:paraId="6C515384"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Replacement/Alternate Desired Behavior;</w:t>
      </w:r>
      <w:r>
        <w:rPr>
          <w:rFonts w:ascii="Times New Roman" w:eastAsia="Times New Roman" w:hAnsi="Times New Roman" w:cs="Times New Roman"/>
          <w:b/>
          <w:sz w:val="24"/>
          <w:szCs w:val="24"/>
        </w:rPr>
        <w:t xml:space="preserve"> </w:t>
      </w:r>
      <w:r w:rsidRPr="00DF340E">
        <w:rPr>
          <w:rFonts w:ascii="Times New Roman" w:eastAsia="Times New Roman" w:hAnsi="Times New Roman" w:cs="Times New Roman"/>
          <w:b/>
          <w:sz w:val="24"/>
          <w:szCs w:val="24"/>
          <w:u w:val="single"/>
        </w:rPr>
        <w:fldChar w:fldCharType="begin">
          <w:ffData>
            <w:name w:val="Text28"/>
            <w:enabled/>
            <w:calcOnExit w:val="0"/>
            <w:textInput/>
          </w:ffData>
        </w:fldChar>
      </w:r>
      <w:bookmarkStart w:id="21" w:name="Text28"/>
      <w:r w:rsidRPr="00DF340E">
        <w:rPr>
          <w:rFonts w:ascii="Times New Roman" w:eastAsia="Times New Roman" w:hAnsi="Times New Roman" w:cs="Times New Roman"/>
          <w:b/>
          <w:sz w:val="24"/>
          <w:szCs w:val="24"/>
          <w:u w:val="single"/>
        </w:rPr>
        <w:instrText xml:space="preserve"> FORMTEXT </w:instrText>
      </w:r>
      <w:r w:rsidRPr="00DF340E">
        <w:rPr>
          <w:rFonts w:ascii="Times New Roman" w:eastAsia="Times New Roman" w:hAnsi="Times New Roman" w:cs="Times New Roman"/>
          <w:b/>
          <w:sz w:val="24"/>
          <w:szCs w:val="24"/>
          <w:u w:val="single"/>
        </w:rPr>
      </w:r>
      <w:r w:rsidRPr="00DF340E">
        <w:rPr>
          <w:rFonts w:ascii="Times New Roman" w:eastAsia="Times New Roman" w:hAnsi="Times New Roman" w:cs="Times New Roman"/>
          <w:b/>
          <w:sz w:val="24"/>
          <w:szCs w:val="24"/>
          <w:u w:val="single"/>
        </w:rPr>
        <w:fldChar w:fldCharType="separate"/>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sz w:val="24"/>
          <w:szCs w:val="24"/>
          <w:u w:val="single"/>
        </w:rPr>
        <w:fldChar w:fldCharType="end"/>
      </w:r>
      <w:bookmarkEnd w:id="21"/>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Definition </w:t>
      </w:r>
      <w:r w:rsidRPr="00DF340E">
        <w:rPr>
          <w:rFonts w:ascii="Times New Roman" w:eastAsia="Times New Roman" w:hAnsi="Times New Roman" w:cs="Times New Roman"/>
          <w:sz w:val="24"/>
          <w:szCs w:val="24"/>
          <w:u w:val="single"/>
        </w:rPr>
        <w:fldChar w:fldCharType="begin">
          <w:ffData>
            <w:name w:val="Text29"/>
            <w:enabled/>
            <w:calcOnExit w:val="0"/>
            <w:textInput/>
          </w:ffData>
        </w:fldChar>
      </w:r>
      <w:bookmarkStart w:id="22" w:name="Text29"/>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22"/>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Time/Routine:</w:t>
      </w:r>
      <w:r w:rsidRPr="00DF340E">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Time/Routine: </w:t>
      </w:r>
      <w:r w:rsidRPr="00DF340E">
        <w:rPr>
          <w:rFonts w:ascii="Times New Roman" w:eastAsia="Times New Roman" w:hAnsi="Times New Roman" w:cs="Times New Roman"/>
          <w:sz w:val="24"/>
          <w:szCs w:val="24"/>
          <w:u w:val="single"/>
        </w:rPr>
        <w:fldChar w:fldCharType="begin">
          <w:ffData>
            <w:name w:val="Text27"/>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p>
    <w:p w14:paraId="06FDEABD"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Fantastic day</w:t>
      </w:r>
      <w:r w:rsidRPr="00DF340E">
        <w:rPr>
          <w:rFonts w:ascii="Times New Roman" w:eastAsia="Times New Roman" w:hAnsi="Times New Roman" w:cs="Times New Roman"/>
          <w:sz w:val="24"/>
          <w:szCs w:val="24"/>
        </w:rPr>
        <w:t xml:space="preserve">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p>
    <w:p w14:paraId="56230AD5"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Good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1"/>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96373B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3 = So-so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75BAB6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Typical bad</w:t>
      </w:r>
      <w:r w:rsidRPr="00DF340E">
        <w:rPr>
          <w:rFonts w:ascii="Times New Roman" w:eastAsia="Times New Roman" w:hAnsi="Times New Roman" w:cs="Times New Roman"/>
          <w:sz w:val="24"/>
          <w:szCs w:val="24"/>
        </w:rPr>
        <w:t xml:space="preserve">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E20E5A9" w14:textId="272E9B1B" w:rsidR="00060E3C" w:rsidRPr="00FA1BF4" w:rsidRDefault="00FA1BF4" w:rsidP="00080C78">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Terrible</w:t>
      </w:r>
      <w:r w:rsidRPr="00DF340E">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p>
    <w:p w14:paraId="3047BF99" w14:textId="77777777" w:rsidR="00740CDC" w:rsidRDefault="00740CDC" w:rsidP="00080C78">
      <w:pPr>
        <w:spacing w:after="0" w:line="240" w:lineRule="auto"/>
        <w:rPr>
          <w:rFonts w:ascii="Arial Narrow" w:eastAsia="Times New Roman" w:hAnsi="Arial Narrow" w:cs="Arial"/>
        </w:rPr>
        <w:sectPr w:rsidR="00740CDC">
          <w:headerReference w:type="default" r:id="rId10"/>
          <w:pgSz w:w="15840" w:h="12240" w:orient="landscape"/>
          <w:pgMar w:top="720" w:right="720" w:bottom="720" w:left="720" w:header="720" w:footer="720" w:gutter="0"/>
          <w:cols w:space="720"/>
          <w:docGrid w:linePitch="360"/>
        </w:sectPr>
      </w:pPr>
    </w:p>
    <w:p w14:paraId="4037F4CD" w14:textId="31DCCF94" w:rsidR="009F19E2" w:rsidRPr="00C13407" w:rsidRDefault="00FE11A6" w:rsidP="009F19E2">
      <w:pPr>
        <w:spacing w:after="0" w:line="240" w:lineRule="auto"/>
        <w:jc w:val="center"/>
        <w:rPr>
          <w:rFonts w:ascii="Arial Narrow" w:hAnsi="Arial Narrow"/>
          <w:sz w:val="24"/>
          <w:szCs w:val="24"/>
        </w:rPr>
      </w:pPr>
      <w:bookmarkStart w:id="23" w:name="Guiding_questions_ibrst"/>
      <w:r>
        <w:rPr>
          <w:rFonts w:ascii="Arial Narrow" w:hAnsi="Arial Narrow"/>
          <w:b/>
          <w:sz w:val="24"/>
          <w:szCs w:val="24"/>
        </w:rPr>
        <w:t xml:space="preserve">Step`1: </w:t>
      </w:r>
      <w:r w:rsidR="009F19E2" w:rsidRPr="00C13407">
        <w:rPr>
          <w:rFonts w:ascii="Arial Narrow" w:hAnsi="Arial Narrow"/>
          <w:b/>
          <w:sz w:val="24"/>
          <w:szCs w:val="24"/>
        </w:rPr>
        <w:t xml:space="preserve">Guiding Questions to Set Up the </w:t>
      </w:r>
      <w:r w:rsidR="009F19E2">
        <w:rPr>
          <w:rFonts w:ascii="Arial Narrow" w:hAnsi="Arial Narrow"/>
          <w:b/>
          <w:sz w:val="24"/>
          <w:szCs w:val="24"/>
        </w:rPr>
        <w:t>Individualized</w:t>
      </w:r>
      <w:r w:rsidR="009F19E2" w:rsidRPr="00C13407">
        <w:rPr>
          <w:rFonts w:ascii="Arial Narrow" w:hAnsi="Arial Narrow"/>
          <w:b/>
          <w:sz w:val="24"/>
          <w:szCs w:val="24"/>
        </w:rPr>
        <w:t xml:space="preserve"> Behavior Rating Scale </w:t>
      </w:r>
      <w:r w:rsidR="009F19E2">
        <w:rPr>
          <w:rFonts w:ascii="Arial Narrow" w:hAnsi="Arial Narrow"/>
          <w:b/>
          <w:sz w:val="24"/>
          <w:szCs w:val="24"/>
        </w:rPr>
        <w:t xml:space="preserve">Tool </w:t>
      </w:r>
    </w:p>
    <w:bookmarkEnd w:id="23"/>
    <w:p w14:paraId="3DB72BE6" w14:textId="77777777" w:rsidR="009F19E2" w:rsidRPr="00C13407" w:rsidRDefault="009F19E2" w:rsidP="009F19E2">
      <w:pPr>
        <w:spacing w:after="0" w:line="240" w:lineRule="auto"/>
        <w:rPr>
          <w:rFonts w:ascii="Arial Narrow" w:hAnsi="Arial Narrow"/>
          <w:sz w:val="24"/>
          <w:szCs w:val="24"/>
        </w:rPr>
      </w:pPr>
    </w:p>
    <w:p w14:paraId="371BDEB6" w14:textId="77777777" w:rsidR="009F19E2" w:rsidRPr="00C13407" w:rsidRDefault="009F19E2" w:rsidP="009F19E2">
      <w:pPr>
        <w:spacing w:after="0" w:line="240" w:lineRule="auto"/>
        <w:rPr>
          <w:rFonts w:ascii="Arial Narrow" w:hAnsi="Arial Narrow"/>
          <w:sz w:val="24"/>
          <w:szCs w:val="24"/>
        </w:rPr>
      </w:pPr>
      <w:r w:rsidRPr="00C13407">
        <w:rPr>
          <w:rFonts w:ascii="Arial Narrow" w:hAnsi="Arial Narrow"/>
          <w:sz w:val="24"/>
          <w:szCs w:val="24"/>
        </w:rPr>
        <w:t>After your team reaches consensus on the top 2-5 goals of intervention, you are ready to set up the behavior rating scale for them to use each day.  The following questions will help you in guiding the team to determine the anchors for each behavior.</w:t>
      </w:r>
    </w:p>
    <w:p w14:paraId="433BC2E2" w14:textId="77777777" w:rsidR="009F19E2" w:rsidRPr="00C13407" w:rsidRDefault="009F19E2" w:rsidP="009F19E2">
      <w:pPr>
        <w:spacing w:after="0" w:line="240" w:lineRule="auto"/>
        <w:rPr>
          <w:rFonts w:ascii="Arial Narrow" w:hAnsi="Arial Narrow"/>
          <w:sz w:val="24"/>
          <w:szCs w:val="24"/>
        </w:rPr>
      </w:pPr>
    </w:p>
    <w:p w14:paraId="66B03EFA" w14:textId="77777777" w:rsidR="009F19E2" w:rsidRPr="00C13407" w:rsidRDefault="009F19E2" w:rsidP="009F19E2">
      <w:pPr>
        <w:spacing w:after="0" w:line="240" w:lineRule="auto"/>
        <w:rPr>
          <w:rFonts w:ascii="Arial Narrow" w:hAnsi="Arial Narrow"/>
          <w:sz w:val="24"/>
          <w:szCs w:val="24"/>
        </w:rPr>
      </w:pPr>
      <w:r w:rsidRPr="00C13407">
        <w:rPr>
          <w:rFonts w:ascii="Arial Narrow" w:hAnsi="Arial Narrow"/>
          <w:sz w:val="24"/>
          <w:szCs w:val="24"/>
        </w:rPr>
        <w:t xml:space="preserve">Prior to setting up the </w:t>
      </w:r>
      <w:r>
        <w:rPr>
          <w:rFonts w:ascii="Arial Narrow" w:hAnsi="Arial Narrow"/>
          <w:sz w:val="24"/>
          <w:szCs w:val="24"/>
        </w:rPr>
        <w:t>I</w:t>
      </w:r>
      <w:r w:rsidRPr="00C13407">
        <w:rPr>
          <w:rFonts w:ascii="Arial Narrow" w:hAnsi="Arial Narrow"/>
          <w:sz w:val="24"/>
          <w:szCs w:val="24"/>
        </w:rPr>
        <w:t>BRS</w:t>
      </w:r>
      <w:r>
        <w:rPr>
          <w:rFonts w:ascii="Arial Narrow" w:hAnsi="Arial Narrow"/>
          <w:sz w:val="24"/>
          <w:szCs w:val="24"/>
        </w:rPr>
        <w:t>T</w:t>
      </w:r>
      <w:r w:rsidRPr="00C13407">
        <w:rPr>
          <w:rFonts w:ascii="Arial Narrow" w:hAnsi="Arial Narrow"/>
          <w:sz w:val="24"/>
          <w:szCs w:val="24"/>
        </w:rPr>
        <w:t>, ensure that you have done the following two activities:</w:t>
      </w:r>
    </w:p>
    <w:p w14:paraId="126CE5B9" w14:textId="77777777" w:rsidR="009F19E2" w:rsidRPr="00C13407" w:rsidRDefault="009F19E2" w:rsidP="009F19E2">
      <w:pPr>
        <w:pStyle w:val="ListParagraph"/>
        <w:numPr>
          <w:ilvl w:val="0"/>
          <w:numId w:val="32"/>
        </w:numPr>
        <w:spacing w:after="0" w:line="240" w:lineRule="auto"/>
        <w:rPr>
          <w:rFonts w:ascii="Arial Narrow" w:hAnsi="Arial Narrow"/>
          <w:sz w:val="24"/>
          <w:szCs w:val="24"/>
        </w:rPr>
      </w:pPr>
      <w:r w:rsidRPr="00C13407">
        <w:rPr>
          <w:rFonts w:ascii="Arial Narrow" w:hAnsi="Arial Narrow"/>
          <w:sz w:val="24"/>
          <w:szCs w:val="24"/>
        </w:rPr>
        <w:t xml:space="preserve">Clearly defined a minimum of one problem behavior to be </w:t>
      </w:r>
      <w:r>
        <w:rPr>
          <w:rFonts w:ascii="Arial Narrow" w:hAnsi="Arial Narrow"/>
          <w:sz w:val="24"/>
          <w:szCs w:val="24"/>
        </w:rPr>
        <w:t xml:space="preserve">decreased </w:t>
      </w:r>
      <w:r w:rsidRPr="00C13407">
        <w:rPr>
          <w:rFonts w:ascii="Arial Narrow" w:hAnsi="Arial Narrow"/>
          <w:sz w:val="24"/>
          <w:szCs w:val="24"/>
        </w:rPr>
        <w:t xml:space="preserve">and one appropriate behavior to be increased.  If </w:t>
      </w:r>
      <w:r>
        <w:rPr>
          <w:rFonts w:ascii="Arial Narrow" w:hAnsi="Arial Narrow"/>
          <w:sz w:val="24"/>
          <w:szCs w:val="24"/>
        </w:rPr>
        <w:t>your team identified more than 5 behaviors to be targeted</w:t>
      </w:r>
      <w:r w:rsidRPr="00C13407">
        <w:rPr>
          <w:rFonts w:ascii="Arial Narrow" w:hAnsi="Arial Narrow"/>
          <w:sz w:val="24"/>
          <w:szCs w:val="24"/>
        </w:rPr>
        <w:t xml:space="preserve">, </w:t>
      </w:r>
      <w:r>
        <w:rPr>
          <w:rFonts w:ascii="Arial Narrow" w:hAnsi="Arial Narrow"/>
          <w:sz w:val="24"/>
          <w:szCs w:val="24"/>
        </w:rPr>
        <w:t>guide them</w:t>
      </w:r>
      <w:r w:rsidRPr="00C13407">
        <w:rPr>
          <w:rFonts w:ascii="Arial Narrow" w:hAnsi="Arial Narrow"/>
          <w:sz w:val="24"/>
          <w:szCs w:val="24"/>
        </w:rPr>
        <w:t xml:space="preserve"> to prioritize </w:t>
      </w:r>
      <w:r>
        <w:rPr>
          <w:rFonts w:ascii="Arial Narrow" w:hAnsi="Arial Narrow"/>
          <w:sz w:val="24"/>
          <w:szCs w:val="24"/>
        </w:rPr>
        <w:t>one or two</w:t>
      </w:r>
      <w:r w:rsidRPr="00C13407">
        <w:rPr>
          <w:rFonts w:ascii="Arial Narrow" w:hAnsi="Arial Narrow"/>
          <w:sz w:val="24"/>
          <w:szCs w:val="24"/>
        </w:rPr>
        <w:t xml:space="preserve"> behaviors to be targeted for the interventions.</w:t>
      </w:r>
    </w:p>
    <w:p w14:paraId="76B5A912" w14:textId="77777777" w:rsidR="009F19E2" w:rsidRPr="00C13407" w:rsidRDefault="009F19E2" w:rsidP="009F19E2">
      <w:pPr>
        <w:pStyle w:val="ListParagraph"/>
        <w:numPr>
          <w:ilvl w:val="0"/>
          <w:numId w:val="32"/>
        </w:numPr>
        <w:spacing w:after="0" w:line="240" w:lineRule="auto"/>
        <w:rPr>
          <w:rFonts w:ascii="Arial Narrow" w:hAnsi="Arial Narrow"/>
          <w:sz w:val="24"/>
          <w:szCs w:val="24"/>
        </w:rPr>
      </w:pPr>
      <w:r w:rsidRPr="00C13407">
        <w:rPr>
          <w:rFonts w:ascii="Arial Narrow" w:hAnsi="Arial Narrow"/>
          <w:sz w:val="24"/>
          <w:szCs w:val="24"/>
        </w:rPr>
        <w:t xml:space="preserve">Attempt to find out whether the team will be interested in tracking behavior occurrence throughout the entire school day, by problematic routine, by period/subject, etc.  Some teachers and paraprofessionals will be overwhelmed and may just want to concentrate on a routine in which the behavior occurs (or does not occur) on a consistent basis.  </w:t>
      </w:r>
    </w:p>
    <w:p w14:paraId="32240097" w14:textId="77777777" w:rsidR="009F19E2" w:rsidRPr="00C13407" w:rsidRDefault="009F19E2" w:rsidP="009F19E2">
      <w:pPr>
        <w:spacing w:after="0" w:line="240" w:lineRule="auto"/>
        <w:rPr>
          <w:rFonts w:ascii="Arial Narrow" w:hAnsi="Arial Narrow"/>
          <w:sz w:val="24"/>
          <w:szCs w:val="24"/>
        </w:rPr>
      </w:pPr>
    </w:p>
    <w:p w14:paraId="2A376DCF" w14:textId="77777777" w:rsidR="009F19E2" w:rsidRPr="00C13407" w:rsidRDefault="009F19E2" w:rsidP="009F19E2">
      <w:pPr>
        <w:spacing w:after="0" w:line="240" w:lineRule="auto"/>
        <w:rPr>
          <w:rFonts w:ascii="Arial Narrow" w:hAnsi="Arial Narrow"/>
          <w:sz w:val="24"/>
          <w:szCs w:val="24"/>
          <w:u w:val="single"/>
        </w:rPr>
      </w:pPr>
      <w:r w:rsidRPr="00C13407">
        <w:rPr>
          <w:rFonts w:ascii="Arial Narrow" w:hAnsi="Arial Narrow"/>
          <w:sz w:val="24"/>
          <w:szCs w:val="24"/>
          <w:u w:val="single"/>
        </w:rPr>
        <w:t>Guiding Questions for EACH behavior that will be targeted:</w:t>
      </w:r>
    </w:p>
    <w:p w14:paraId="2B7C6695" w14:textId="77777777" w:rsidR="009F19E2" w:rsidRPr="00C13407" w:rsidRDefault="009F19E2" w:rsidP="009F19E2">
      <w:pPr>
        <w:spacing w:after="0" w:line="240" w:lineRule="auto"/>
        <w:rPr>
          <w:rFonts w:ascii="Arial Narrow" w:hAnsi="Arial Narrow"/>
          <w:i/>
          <w:sz w:val="24"/>
          <w:szCs w:val="24"/>
        </w:rPr>
      </w:pPr>
      <w:r w:rsidRPr="00C13407">
        <w:rPr>
          <w:rFonts w:ascii="Arial Narrow" w:hAnsi="Arial Narrow"/>
          <w:i/>
          <w:sz w:val="24"/>
          <w:szCs w:val="24"/>
        </w:rPr>
        <w:t xml:space="preserve">If the behavior is one that the child may not have the same number of opportunities to perform each day (e.g., initiate social interactions appropriately, communicate the need to chill out), consider using %age of time.  </w:t>
      </w:r>
    </w:p>
    <w:p w14:paraId="5E782770" w14:textId="77777777" w:rsidR="009F19E2" w:rsidRPr="00C13407" w:rsidRDefault="009F19E2" w:rsidP="009F19E2">
      <w:pPr>
        <w:pStyle w:val="ListParagraph"/>
        <w:numPr>
          <w:ilvl w:val="0"/>
          <w:numId w:val="31"/>
        </w:numPr>
        <w:spacing w:after="0" w:line="240" w:lineRule="auto"/>
        <w:rPr>
          <w:rFonts w:ascii="Arial Narrow" w:hAnsi="Arial Narrow"/>
          <w:sz w:val="24"/>
          <w:szCs w:val="24"/>
        </w:rPr>
      </w:pPr>
      <w:r w:rsidRPr="00C13407">
        <w:rPr>
          <w:rFonts w:ascii="Arial Narrow" w:hAnsi="Arial Narrow"/>
          <w:sz w:val="24"/>
          <w:szCs w:val="24"/>
        </w:rPr>
        <w:t xml:space="preserve"> Starting with the top ranked problem behavior, determine the appropriate metric (frequency, duration, intensity, latency) by asking the following questions:</w:t>
      </w:r>
    </w:p>
    <w:p w14:paraId="428DCE33"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sidRPr="00C13407">
        <w:rPr>
          <w:rFonts w:ascii="Arial Narrow" w:hAnsi="Arial Narrow"/>
          <w:sz w:val="24"/>
          <w:szCs w:val="24"/>
        </w:rPr>
        <w:t xml:space="preserve">What concerns you the most about the problem behavior (e.g., hitting, kicking, screaming, yelling out, throwing pencil down, etc.)?  Is it (how often, how many times, the number of behavioral episodes), etc.? Or is it how long the behavior or behavioral episode lasts?  Or is it how strong or intense the behavior or behavioral episode is?  </w:t>
      </w:r>
    </w:p>
    <w:p w14:paraId="552C648D"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i/>
          <w:sz w:val="24"/>
          <w:szCs w:val="24"/>
        </w:rPr>
        <w:t xml:space="preserve">(Only ask the following question if the behavior of concern is related to following instructions or starting work when requested) </w:t>
      </w:r>
      <w:r w:rsidRPr="00C13407">
        <w:rPr>
          <w:rFonts w:ascii="Arial Narrow" w:hAnsi="Arial Narrow"/>
          <w:sz w:val="24"/>
          <w:szCs w:val="24"/>
        </w:rPr>
        <w:t>Or is it how long it takes before the student engages in the requested behavior?</w:t>
      </w:r>
    </w:p>
    <w:p w14:paraId="231A4FE3" w14:textId="77777777" w:rsidR="009F19E2" w:rsidRPr="00C13407" w:rsidRDefault="009F19E2" w:rsidP="009F19E2">
      <w:pPr>
        <w:pStyle w:val="ListParagraph"/>
        <w:numPr>
          <w:ilvl w:val="0"/>
          <w:numId w:val="31"/>
        </w:numPr>
        <w:spacing w:after="0" w:line="240" w:lineRule="auto"/>
        <w:rPr>
          <w:rFonts w:ascii="Arial Narrow" w:hAnsi="Arial Narrow"/>
          <w:sz w:val="24"/>
          <w:szCs w:val="24"/>
        </w:rPr>
      </w:pPr>
      <w:r w:rsidRPr="00C13407">
        <w:rPr>
          <w:rFonts w:ascii="Arial Narrow" w:hAnsi="Arial Narrow"/>
          <w:sz w:val="24"/>
          <w:szCs w:val="24"/>
        </w:rPr>
        <w:t xml:space="preserve">Once you have established the metric, you can now ask them questions to help set up the 5-point Likert scale.  For </w:t>
      </w:r>
      <w:r w:rsidRPr="00C13407">
        <w:rPr>
          <w:rFonts w:ascii="Arial Narrow" w:hAnsi="Arial Narrow"/>
          <w:b/>
          <w:sz w:val="24"/>
          <w:szCs w:val="24"/>
        </w:rPr>
        <w:t>problem behaviors</w:t>
      </w:r>
      <w:r w:rsidRPr="00C13407">
        <w:rPr>
          <w:rFonts w:ascii="Arial Narrow" w:hAnsi="Arial Narrow"/>
          <w:sz w:val="24"/>
          <w:szCs w:val="24"/>
        </w:rPr>
        <w:t>, ask the following questions</w:t>
      </w:r>
      <w:r>
        <w:rPr>
          <w:rFonts w:ascii="Arial Narrow" w:hAnsi="Arial Narrow"/>
          <w:sz w:val="24"/>
          <w:szCs w:val="24"/>
        </w:rPr>
        <w:t xml:space="preserve"> related to the time period over which the team stated they would track the behavior (e.g., whole day, routine specific, time specific, activity specific, etc.)</w:t>
      </w:r>
      <w:r w:rsidRPr="00C13407">
        <w:rPr>
          <w:rFonts w:ascii="Arial Narrow" w:hAnsi="Arial Narrow"/>
          <w:sz w:val="24"/>
          <w:szCs w:val="24"/>
        </w:rPr>
        <w:t>:</w:t>
      </w:r>
    </w:p>
    <w:p w14:paraId="43778910" w14:textId="77777777" w:rsidR="009F19E2" w:rsidRPr="00C13407" w:rsidRDefault="009F19E2" w:rsidP="009F19E2">
      <w:pPr>
        <w:spacing w:after="0" w:line="240" w:lineRule="auto"/>
        <w:ind w:left="1080"/>
        <w:rPr>
          <w:rFonts w:ascii="Arial Narrow" w:hAnsi="Arial Narrow"/>
          <w:sz w:val="24"/>
          <w:szCs w:val="24"/>
          <w:u w:val="single"/>
        </w:rPr>
      </w:pPr>
      <w:r w:rsidRPr="00C13407">
        <w:rPr>
          <w:rFonts w:ascii="Arial Narrow" w:hAnsi="Arial Narrow"/>
          <w:sz w:val="24"/>
          <w:szCs w:val="24"/>
          <w:u w:val="single"/>
        </w:rPr>
        <w:t>Frequency metric questions</w:t>
      </w:r>
    </w:p>
    <w:p w14:paraId="5BD1FD3B"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sidRPr="00C13407">
        <w:rPr>
          <w:rFonts w:ascii="Arial Narrow" w:hAnsi="Arial Narrow"/>
          <w:sz w:val="24"/>
          <w:szCs w:val="24"/>
        </w:rPr>
        <w:t xml:space="preserve">Think back over the last month.  </w:t>
      </w:r>
      <w:r>
        <w:rPr>
          <w:rFonts w:ascii="Arial Narrow" w:hAnsi="Arial Narrow"/>
          <w:sz w:val="24"/>
          <w:szCs w:val="24"/>
        </w:rPr>
        <w:t>What would you consider to be a typical bad day? How</w:t>
      </w:r>
      <w:r w:rsidRPr="00C13407">
        <w:rPr>
          <w:rFonts w:ascii="Arial Narrow" w:hAnsi="Arial Narrow"/>
          <w:sz w:val="24"/>
          <w:szCs w:val="24"/>
        </w:rPr>
        <w:t xml:space="preserve"> many times would you estimate that (the student) (specific behavior) during the (day or specific routine)?</w:t>
      </w:r>
    </w:p>
    <w:p w14:paraId="21ECB925"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sz w:val="24"/>
          <w:szCs w:val="24"/>
        </w:rPr>
        <w:t xml:space="preserve">The response provided can be set at </w:t>
      </w:r>
      <w:r>
        <w:rPr>
          <w:rFonts w:ascii="Arial Narrow" w:hAnsi="Arial Narrow"/>
          <w:sz w:val="24"/>
          <w:szCs w:val="24"/>
        </w:rPr>
        <w:t>Rating</w:t>
      </w:r>
      <w:r w:rsidRPr="00C13407">
        <w:rPr>
          <w:rFonts w:ascii="Arial Narrow" w:hAnsi="Arial Narrow"/>
          <w:sz w:val="24"/>
          <w:szCs w:val="24"/>
        </w:rPr>
        <w:t xml:space="preserve"> 4.</w:t>
      </w:r>
    </w:p>
    <w:p w14:paraId="11878BD3"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Pr>
          <w:rFonts w:ascii="Arial Narrow" w:hAnsi="Arial Narrow"/>
          <w:sz w:val="24"/>
          <w:szCs w:val="24"/>
        </w:rPr>
        <w:t>Then a terrible day would be more than X times (put in the top number team suggested in “a.</w:t>
      </w:r>
      <w:proofErr w:type="gramStart"/>
      <w:r>
        <w:rPr>
          <w:rFonts w:ascii="Arial Narrow" w:hAnsi="Arial Narrow"/>
          <w:sz w:val="24"/>
          <w:szCs w:val="24"/>
        </w:rPr>
        <w:t>”.</w:t>
      </w:r>
      <w:proofErr w:type="gramEnd"/>
    </w:p>
    <w:p w14:paraId="180BC6CA"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sz w:val="24"/>
          <w:szCs w:val="24"/>
        </w:rPr>
        <w:t>The response can be set at Anchor 5.</w:t>
      </w:r>
    </w:p>
    <w:p w14:paraId="16D60283"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Pr>
          <w:rFonts w:ascii="Arial Narrow" w:hAnsi="Arial Narrow"/>
          <w:sz w:val="24"/>
          <w:szCs w:val="24"/>
        </w:rPr>
        <w:t>What would be a fantastic day for (the student)</w:t>
      </w:r>
      <w:r w:rsidRPr="00C13407">
        <w:rPr>
          <w:rFonts w:ascii="Arial Narrow" w:hAnsi="Arial Narrow"/>
          <w:sz w:val="24"/>
          <w:szCs w:val="24"/>
        </w:rPr>
        <w:t xml:space="preserve">?  How many times would you like to see the behavior occur </w:t>
      </w:r>
      <w:r>
        <w:rPr>
          <w:rFonts w:ascii="Arial Narrow" w:hAnsi="Arial Narrow"/>
          <w:sz w:val="24"/>
          <w:szCs w:val="24"/>
        </w:rPr>
        <w:t>to consider it a fantastic day</w:t>
      </w:r>
      <w:r w:rsidRPr="00C13407">
        <w:rPr>
          <w:rFonts w:ascii="Arial Narrow" w:hAnsi="Arial Narrow"/>
          <w:sz w:val="24"/>
          <w:szCs w:val="24"/>
        </w:rPr>
        <w:t>?</w:t>
      </w:r>
    </w:p>
    <w:p w14:paraId="2B2B07E0"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sz w:val="24"/>
          <w:szCs w:val="24"/>
        </w:rPr>
        <w:t>The response can be set at Anchor 1</w:t>
      </w:r>
    </w:p>
    <w:p w14:paraId="2CD9DD44"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sidRPr="00C13407">
        <w:rPr>
          <w:rFonts w:ascii="Arial Narrow" w:hAnsi="Arial Narrow"/>
          <w:sz w:val="24"/>
          <w:szCs w:val="24"/>
        </w:rPr>
        <w:t xml:space="preserve">What would be </w:t>
      </w:r>
      <w:r>
        <w:rPr>
          <w:rFonts w:ascii="Arial Narrow" w:hAnsi="Arial Narrow"/>
          <w:sz w:val="24"/>
          <w:szCs w:val="24"/>
        </w:rPr>
        <w:t>a good day?</w:t>
      </w:r>
      <w:r w:rsidRPr="00C13407">
        <w:rPr>
          <w:rFonts w:ascii="Arial Narrow" w:hAnsi="Arial Narrow"/>
          <w:sz w:val="24"/>
          <w:szCs w:val="24"/>
        </w:rPr>
        <w:t xml:space="preserve">  </w:t>
      </w:r>
    </w:p>
    <w:p w14:paraId="3D0A38B8"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sz w:val="24"/>
          <w:szCs w:val="24"/>
        </w:rPr>
        <w:t>The r</w:t>
      </w:r>
      <w:r>
        <w:rPr>
          <w:rFonts w:ascii="Arial Narrow" w:hAnsi="Arial Narrow"/>
          <w:sz w:val="24"/>
          <w:szCs w:val="24"/>
        </w:rPr>
        <w:t>esponse would be set at Anchor 2</w:t>
      </w:r>
    </w:p>
    <w:p w14:paraId="4C2EBB77" w14:textId="77777777" w:rsidR="009F19E2" w:rsidRPr="00C13407" w:rsidRDefault="009F19E2" w:rsidP="009F19E2">
      <w:pPr>
        <w:pStyle w:val="ListParagraph"/>
        <w:numPr>
          <w:ilvl w:val="1"/>
          <w:numId w:val="31"/>
        </w:numPr>
        <w:spacing w:after="0" w:line="240" w:lineRule="auto"/>
        <w:rPr>
          <w:rFonts w:ascii="Arial Narrow" w:hAnsi="Arial Narrow"/>
          <w:sz w:val="24"/>
          <w:szCs w:val="24"/>
        </w:rPr>
      </w:pPr>
      <w:r>
        <w:rPr>
          <w:rFonts w:ascii="Arial Narrow" w:hAnsi="Arial Narrow"/>
          <w:sz w:val="24"/>
          <w:szCs w:val="24"/>
        </w:rPr>
        <w:t>What would be a so-so day (not good but not really bad)</w:t>
      </w:r>
      <w:r w:rsidRPr="00C13407">
        <w:rPr>
          <w:rFonts w:ascii="Arial Narrow" w:hAnsi="Arial Narrow"/>
          <w:sz w:val="24"/>
          <w:szCs w:val="24"/>
        </w:rPr>
        <w:t>?</w:t>
      </w:r>
    </w:p>
    <w:p w14:paraId="37DAAF27" w14:textId="77777777" w:rsidR="009F19E2" w:rsidRPr="00C13407" w:rsidRDefault="009F19E2" w:rsidP="009F19E2">
      <w:pPr>
        <w:pStyle w:val="ListParagraph"/>
        <w:numPr>
          <w:ilvl w:val="2"/>
          <w:numId w:val="31"/>
        </w:numPr>
        <w:spacing w:after="0" w:line="240" w:lineRule="auto"/>
        <w:rPr>
          <w:rFonts w:ascii="Arial Narrow" w:hAnsi="Arial Narrow"/>
          <w:sz w:val="24"/>
          <w:szCs w:val="24"/>
        </w:rPr>
      </w:pPr>
      <w:r w:rsidRPr="00C13407">
        <w:rPr>
          <w:rFonts w:ascii="Arial Narrow" w:hAnsi="Arial Narrow"/>
          <w:sz w:val="24"/>
          <w:szCs w:val="24"/>
        </w:rPr>
        <w:t>The r</w:t>
      </w:r>
      <w:r>
        <w:rPr>
          <w:rFonts w:ascii="Arial Narrow" w:hAnsi="Arial Narrow"/>
          <w:sz w:val="24"/>
          <w:szCs w:val="24"/>
        </w:rPr>
        <w:t>esponse would be set at Anchor 3.</w:t>
      </w:r>
    </w:p>
    <w:p w14:paraId="5B7E4CB9" w14:textId="77777777" w:rsidR="009F19E2" w:rsidRPr="00C13407" w:rsidRDefault="009F19E2" w:rsidP="009F19E2">
      <w:pPr>
        <w:spacing w:after="0" w:line="240" w:lineRule="auto"/>
        <w:ind w:left="720"/>
        <w:rPr>
          <w:rFonts w:ascii="Arial Narrow" w:hAnsi="Arial Narrow"/>
          <w:sz w:val="24"/>
          <w:szCs w:val="24"/>
        </w:rPr>
      </w:pPr>
    </w:p>
    <w:p w14:paraId="17524215"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u w:val="single"/>
        </w:rPr>
        <w:t>Duration, intensity, latency metrics</w:t>
      </w:r>
    </w:p>
    <w:p w14:paraId="49BDD02F"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t>To set the anchors for other metrics, you repeat the same procedures above and substitute the appropriate metric word (e.g., duration—how long the behavior lasts, the amount of time the child does the behavior in one episode; intensity—how hard, loud, far, etc. does the child do the behavior).</w:t>
      </w:r>
    </w:p>
    <w:p w14:paraId="11E86987" w14:textId="77777777" w:rsidR="009F19E2" w:rsidRPr="00C13407" w:rsidRDefault="009F19E2" w:rsidP="009F19E2">
      <w:pPr>
        <w:spacing w:after="0" w:line="240" w:lineRule="auto"/>
        <w:ind w:left="720"/>
        <w:rPr>
          <w:rFonts w:ascii="Arial Narrow" w:hAnsi="Arial Narrow"/>
          <w:sz w:val="24"/>
          <w:szCs w:val="24"/>
        </w:rPr>
      </w:pPr>
    </w:p>
    <w:p w14:paraId="1C251A57"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u w:val="single"/>
        </w:rPr>
        <w:t>Appropriate behavior</w:t>
      </w:r>
    </w:p>
    <w:p w14:paraId="56703B38"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t xml:space="preserve">Your team has a choice.  Because the behavior rating scale allows a team to graph the data points, it makes the most sense for problem behaviors to decrease (line trend goes down) and appropriate behaviors to increase (line goes up).  If your team prefers this traditional method of graphing behavior, you would use the same guiding questions for appropriate behavior anchors and “flip” the order of the anchors.  That is, the typical </w:t>
      </w:r>
      <w:r>
        <w:rPr>
          <w:rFonts w:ascii="Arial Narrow" w:hAnsi="Arial Narrow"/>
          <w:sz w:val="24"/>
          <w:szCs w:val="24"/>
        </w:rPr>
        <w:t>bad day</w:t>
      </w:r>
      <w:r w:rsidRPr="00C13407">
        <w:rPr>
          <w:rFonts w:ascii="Arial Narrow" w:hAnsi="Arial Narrow"/>
          <w:sz w:val="24"/>
          <w:szCs w:val="24"/>
        </w:rPr>
        <w:t xml:space="preserve"> for an appropriate behavior would be set at anchor</w:t>
      </w:r>
      <w:r>
        <w:rPr>
          <w:rFonts w:ascii="Arial Narrow" w:hAnsi="Arial Narrow"/>
          <w:sz w:val="24"/>
          <w:szCs w:val="24"/>
        </w:rPr>
        <w:t xml:space="preserve"> ‘2’ rather than 4</w:t>
      </w:r>
      <w:r w:rsidRPr="00C13407">
        <w:rPr>
          <w:rFonts w:ascii="Arial Narrow" w:hAnsi="Arial Narrow"/>
          <w:sz w:val="24"/>
          <w:szCs w:val="24"/>
        </w:rPr>
        <w:t xml:space="preserve">, the </w:t>
      </w:r>
      <w:r>
        <w:rPr>
          <w:rFonts w:ascii="Arial Narrow" w:hAnsi="Arial Narrow"/>
          <w:sz w:val="24"/>
          <w:szCs w:val="24"/>
        </w:rPr>
        <w:t>terrible day</w:t>
      </w:r>
      <w:r w:rsidRPr="00C13407">
        <w:rPr>
          <w:rFonts w:ascii="Arial Narrow" w:hAnsi="Arial Narrow"/>
          <w:sz w:val="24"/>
          <w:szCs w:val="24"/>
        </w:rPr>
        <w:t xml:space="preserve"> would be ‘1’ rather than ‘5’, the </w:t>
      </w:r>
      <w:r>
        <w:rPr>
          <w:rFonts w:ascii="Arial Narrow" w:hAnsi="Arial Narrow"/>
          <w:sz w:val="24"/>
          <w:szCs w:val="24"/>
        </w:rPr>
        <w:t>fantastic day</w:t>
      </w:r>
      <w:r w:rsidRPr="00C13407">
        <w:rPr>
          <w:rFonts w:ascii="Arial Narrow" w:hAnsi="Arial Narrow"/>
          <w:sz w:val="24"/>
          <w:szCs w:val="24"/>
        </w:rPr>
        <w:t xml:space="preserve"> would be ‘5’ rather than ‘1’, and the </w:t>
      </w:r>
      <w:r>
        <w:rPr>
          <w:rFonts w:ascii="Arial Narrow" w:hAnsi="Arial Narrow"/>
          <w:sz w:val="24"/>
          <w:szCs w:val="24"/>
        </w:rPr>
        <w:t>good day</w:t>
      </w:r>
      <w:r w:rsidRPr="00C13407">
        <w:rPr>
          <w:rFonts w:ascii="Arial Narrow" w:hAnsi="Arial Narrow"/>
          <w:sz w:val="24"/>
          <w:szCs w:val="24"/>
        </w:rPr>
        <w:t xml:space="preserve"> would be a ‘4’ rather than a ‘2’.  The constant would be the ‘3’ (</w:t>
      </w:r>
      <w:r>
        <w:rPr>
          <w:rFonts w:ascii="Arial Narrow" w:hAnsi="Arial Narrow"/>
          <w:sz w:val="24"/>
          <w:szCs w:val="24"/>
        </w:rPr>
        <w:t>a so-so day</w:t>
      </w:r>
      <w:r w:rsidRPr="00C13407">
        <w:rPr>
          <w:rFonts w:ascii="Arial Narrow" w:hAnsi="Arial Narrow"/>
          <w:sz w:val="24"/>
          <w:szCs w:val="24"/>
        </w:rPr>
        <w:t xml:space="preserve">).  </w:t>
      </w:r>
    </w:p>
    <w:p w14:paraId="2A9CB55A" w14:textId="77777777" w:rsidR="009F19E2" w:rsidRPr="00C13407" w:rsidRDefault="009F19E2" w:rsidP="009F19E2">
      <w:pPr>
        <w:spacing w:after="0" w:line="240" w:lineRule="auto"/>
        <w:ind w:left="720"/>
        <w:rPr>
          <w:rFonts w:ascii="Arial Narrow" w:hAnsi="Arial Narrow"/>
          <w:sz w:val="24"/>
          <w:szCs w:val="24"/>
        </w:rPr>
      </w:pPr>
    </w:p>
    <w:p w14:paraId="58E607A6"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t xml:space="preserve">The other option would be to keep the scales consistent.  </w:t>
      </w:r>
      <w:r>
        <w:rPr>
          <w:rFonts w:ascii="Arial Narrow" w:hAnsi="Arial Narrow"/>
          <w:sz w:val="24"/>
          <w:szCs w:val="24"/>
        </w:rPr>
        <w:t xml:space="preserve">That is, the 5, 4, 3, 2, and 1 </w:t>
      </w:r>
      <w:proofErr w:type="gramStart"/>
      <w:r>
        <w:rPr>
          <w:rFonts w:ascii="Arial Narrow" w:hAnsi="Arial Narrow"/>
          <w:sz w:val="24"/>
          <w:szCs w:val="24"/>
        </w:rPr>
        <w:t>ratings</w:t>
      </w:r>
      <w:proofErr w:type="gramEnd"/>
      <w:r>
        <w:rPr>
          <w:rFonts w:ascii="Arial Narrow" w:hAnsi="Arial Narrow"/>
          <w:sz w:val="24"/>
          <w:szCs w:val="24"/>
        </w:rPr>
        <w:t xml:space="preserve"> would indicate the same types of day.  For example, a 5 would be a terrible day for both problem and appropriate behavior.</w:t>
      </w:r>
      <w:r w:rsidRPr="00C13407">
        <w:rPr>
          <w:rFonts w:ascii="Arial Narrow" w:hAnsi="Arial Narrow"/>
          <w:sz w:val="24"/>
          <w:szCs w:val="24"/>
        </w:rPr>
        <w:t xml:space="preserve">  </w:t>
      </w:r>
    </w:p>
    <w:p w14:paraId="0BC04FDD" w14:textId="77777777" w:rsidR="009F19E2" w:rsidRPr="00C13407" w:rsidRDefault="009F19E2" w:rsidP="009F19E2">
      <w:pPr>
        <w:spacing w:after="0" w:line="240" w:lineRule="auto"/>
        <w:ind w:left="720"/>
        <w:rPr>
          <w:rFonts w:ascii="Arial Narrow" w:hAnsi="Arial Narrow"/>
          <w:sz w:val="24"/>
          <w:szCs w:val="24"/>
        </w:rPr>
      </w:pPr>
    </w:p>
    <w:p w14:paraId="6BC47B9E" w14:textId="77777777" w:rsidR="009F19E2" w:rsidRPr="00C13407" w:rsidRDefault="009F19E2" w:rsidP="009F19E2">
      <w:pPr>
        <w:spacing w:after="0" w:line="240" w:lineRule="auto"/>
        <w:ind w:left="720"/>
        <w:rPr>
          <w:rFonts w:ascii="Arial Narrow" w:hAnsi="Arial Narrow"/>
          <w:sz w:val="24"/>
          <w:szCs w:val="24"/>
          <w:u w:val="single"/>
        </w:rPr>
      </w:pPr>
      <w:r w:rsidRPr="00C13407">
        <w:rPr>
          <w:rFonts w:ascii="Arial Narrow" w:hAnsi="Arial Narrow"/>
          <w:sz w:val="24"/>
          <w:szCs w:val="24"/>
          <w:u w:val="single"/>
        </w:rPr>
        <w:t>Other tips:</w:t>
      </w:r>
    </w:p>
    <w:p w14:paraId="6BC74E49" w14:textId="77777777" w:rsidR="009F19E2" w:rsidRPr="00C13407" w:rsidRDefault="009F19E2" w:rsidP="009F19E2">
      <w:pPr>
        <w:pStyle w:val="ListParagraph"/>
        <w:numPr>
          <w:ilvl w:val="0"/>
          <w:numId w:val="33"/>
        </w:numPr>
        <w:spacing w:after="0" w:line="240" w:lineRule="auto"/>
        <w:rPr>
          <w:rFonts w:ascii="Arial Narrow" w:hAnsi="Arial Narrow"/>
          <w:sz w:val="24"/>
          <w:szCs w:val="24"/>
        </w:rPr>
      </w:pPr>
      <w:r w:rsidRPr="00C13407">
        <w:rPr>
          <w:rFonts w:ascii="Arial Narrow" w:hAnsi="Arial Narrow"/>
          <w:sz w:val="24"/>
          <w:szCs w:val="24"/>
        </w:rPr>
        <w:t xml:space="preserve"> The anchors do not have to be even (same # of data points within each anchor).  For example, you can have a team say that on a typical or average day, the behavior occurs about 8 or 9 times (anchor 4), a really bad day is more than 10 times (anchor 5), a really good day (goal-anchor 1) is 0-1 times, an okay day (anchor 3) is 5-6 times, and an almost good day (anchor 2) is about 3 or 4 times.   Your goal here is to set up the scale in a format that will allow the teacher to use the entire scale in recording the occurrence and nonoccurrence of behavior.  If you prefer to have every possible number included, you can use ranges (e.g., in the above example, 2 times isn’t represented.  You can increase the range for anchor 1 to 0-2 times or you could increase the range for anchor 2 to 2-4 times. If you will be doing this, always ask the team what would be most accurate for them when recording the behaviors. </w:t>
      </w:r>
    </w:p>
    <w:p w14:paraId="58134A51" w14:textId="77777777" w:rsidR="009F19E2" w:rsidRPr="00C13407" w:rsidRDefault="009F19E2" w:rsidP="009F19E2">
      <w:pPr>
        <w:pStyle w:val="ListParagraph"/>
        <w:numPr>
          <w:ilvl w:val="0"/>
          <w:numId w:val="33"/>
        </w:numPr>
        <w:spacing w:after="0" w:line="240" w:lineRule="auto"/>
        <w:rPr>
          <w:rFonts w:ascii="Arial Narrow" w:hAnsi="Arial Narrow"/>
          <w:sz w:val="24"/>
          <w:szCs w:val="24"/>
        </w:rPr>
      </w:pPr>
      <w:r w:rsidRPr="00C13407">
        <w:rPr>
          <w:rFonts w:ascii="Arial Narrow" w:hAnsi="Arial Narrow"/>
          <w:sz w:val="24"/>
          <w:szCs w:val="24"/>
        </w:rPr>
        <w:t>Each behavior can have a different metric.  That is, your team may have 2 or 3 behaviors they are targeting.  One could be frequency, one could be duration, and another could be percentage of time or some other metric.  This is determined by the behavior and the responses to the guiding questions.</w:t>
      </w:r>
    </w:p>
    <w:p w14:paraId="7716F2BE" w14:textId="77777777" w:rsidR="009F19E2" w:rsidRPr="00C13407" w:rsidRDefault="009F19E2" w:rsidP="009F19E2">
      <w:pPr>
        <w:pStyle w:val="ListParagraph"/>
        <w:numPr>
          <w:ilvl w:val="0"/>
          <w:numId w:val="33"/>
        </w:numPr>
        <w:spacing w:after="0" w:line="240" w:lineRule="auto"/>
        <w:rPr>
          <w:rFonts w:ascii="Arial Narrow" w:hAnsi="Arial Narrow"/>
          <w:i/>
          <w:sz w:val="24"/>
          <w:szCs w:val="24"/>
        </w:rPr>
      </w:pPr>
      <w:r w:rsidRPr="00C13407">
        <w:rPr>
          <w:rFonts w:ascii="Arial Narrow" w:hAnsi="Arial Narrow"/>
          <w:sz w:val="24"/>
          <w:szCs w:val="24"/>
        </w:rPr>
        <w:t xml:space="preserve">Occasionally, you may have a team who is concerned about 2 different metrics for the same behavior.  For example, a team may be concerned by both how often a child hits and its intensity.  If the team would like to track both metrics, you would have one row of the Behavior Rating Scale be </w:t>
      </w:r>
      <w:r w:rsidRPr="00C13407">
        <w:rPr>
          <w:rFonts w:ascii="Arial Narrow" w:hAnsi="Arial Narrow"/>
          <w:i/>
          <w:sz w:val="24"/>
          <w:szCs w:val="24"/>
        </w:rPr>
        <w:t>Hitting-frequency</w:t>
      </w:r>
      <w:r w:rsidRPr="00C13407">
        <w:rPr>
          <w:rFonts w:ascii="Arial Narrow" w:hAnsi="Arial Narrow"/>
          <w:sz w:val="24"/>
          <w:szCs w:val="24"/>
        </w:rPr>
        <w:t xml:space="preserve"> and one row </w:t>
      </w:r>
      <w:r w:rsidRPr="00C13407">
        <w:rPr>
          <w:rFonts w:ascii="Arial Narrow" w:hAnsi="Arial Narrow"/>
          <w:i/>
          <w:sz w:val="24"/>
          <w:szCs w:val="24"/>
        </w:rPr>
        <w:t>Hitting-duration.</w:t>
      </w:r>
    </w:p>
    <w:p w14:paraId="466B63C0" w14:textId="77777777" w:rsidR="009F19E2" w:rsidRPr="00C13407" w:rsidRDefault="009F19E2" w:rsidP="009F19E2">
      <w:pPr>
        <w:spacing w:after="0" w:line="240" w:lineRule="auto"/>
        <w:ind w:left="720"/>
        <w:rPr>
          <w:rFonts w:ascii="Arial Narrow" w:hAnsi="Arial Narrow"/>
          <w:sz w:val="24"/>
          <w:szCs w:val="24"/>
        </w:rPr>
      </w:pPr>
    </w:p>
    <w:p w14:paraId="20DE98FD" w14:textId="77777777" w:rsidR="009F19E2" w:rsidRDefault="009F19E2" w:rsidP="009F19E2">
      <w:pPr>
        <w:spacing w:after="0" w:line="240" w:lineRule="auto"/>
        <w:rPr>
          <w:rFonts w:ascii="Arial Narrow" w:hAnsi="Arial Narrow"/>
          <w:sz w:val="24"/>
          <w:szCs w:val="24"/>
          <w:u w:val="single"/>
        </w:rPr>
      </w:pPr>
      <w:r>
        <w:rPr>
          <w:rFonts w:ascii="Arial Narrow" w:hAnsi="Arial Narrow"/>
          <w:sz w:val="24"/>
          <w:szCs w:val="24"/>
          <w:u w:val="single"/>
        </w:rPr>
        <w:t>Training the teacher</w:t>
      </w:r>
    </w:p>
    <w:p w14:paraId="169FEC64" w14:textId="77777777" w:rsidR="009F19E2" w:rsidRPr="009D4DB5" w:rsidRDefault="009F19E2" w:rsidP="009F19E2">
      <w:pPr>
        <w:spacing w:after="0" w:line="240" w:lineRule="auto"/>
        <w:rPr>
          <w:rFonts w:ascii="Arial Narrow" w:hAnsi="Arial Narrow"/>
          <w:sz w:val="24"/>
          <w:szCs w:val="24"/>
        </w:rPr>
      </w:pPr>
      <w:r>
        <w:rPr>
          <w:rFonts w:ascii="Arial Narrow" w:hAnsi="Arial Narrow"/>
          <w:sz w:val="24"/>
          <w:szCs w:val="24"/>
        </w:rPr>
        <w:t>The easiest and best way to train the teacher to use the IBRST is to ask them to use it immediately after development.  If your meeting is at the beginning of the school day, once the IBRST is developed, say, “Let’s test this out.  Think about the student’s behavior yesterday.  What would you rate (problem behavior #1) for yesterday?”  After the teacher gives the response, ask them “why did you select that rating?”  If it appears that the teacher is comfortable with how to rate the behavior and they seem to understand how to use the tool, repeat the practice for all other behaviors on the IBRST.</w:t>
      </w:r>
    </w:p>
    <w:p w14:paraId="6413CB03" w14:textId="77777777" w:rsidR="009F19E2" w:rsidRDefault="009F19E2" w:rsidP="00080C78">
      <w:pPr>
        <w:spacing w:after="0" w:line="240" w:lineRule="auto"/>
        <w:rPr>
          <w:rFonts w:ascii="Arial Narrow" w:eastAsia="Times New Roman" w:hAnsi="Arial Narrow" w:cs="Arial"/>
        </w:rPr>
        <w:sectPr w:rsidR="009F19E2" w:rsidSect="009F19E2">
          <w:pgSz w:w="12240" w:h="15840"/>
          <w:pgMar w:top="720" w:right="720" w:bottom="720" w:left="720" w:header="720" w:footer="720" w:gutter="0"/>
          <w:cols w:space="720"/>
          <w:docGrid w:linePitch="360"/>
        </w:sectPr>
      </w:pPr>
    </w:p>
    <w:p w14:paraId="7436EC1D" w14:textId="46A5F7A5" w:rsidR="009F19E2" w:rsidRPr="00360737" w:rsidRDefault="00FE11A6" w:rsidP="009F19E2">
      <w:pPr>
        <w:spacing w:after="0" w:line="240" w:lineRule="auto"/>
        <w:jc w:val="center"/>
        <w:rPr>
          <w:rFonts w:ascii="Times New Roman" w:eastAsia="Times New Roman" w:hAnsi="Times New Roman" w:cs="Times New Roman"/>
          <w:b/>
          <w:sz w:val="24"/>
          <w:szCs w:val="24"/>
        </w:rPr>
      </w:pPr>
      <w:bookmarkStart w:id="24" w:name="FBA_elem"/>
      <w:r>
        <w:rPr>
          <w:rFonts w:ascii="Times New Roman" w:eastAsia="Times New Roman" w:hAnsi="Times New Roman" w:cs="Times New Roman"/>
          <w:b/>
          <w:sz w:val="24"/>
          <w:szCs w:val="24"/>
        </w:rPr>
        <w:t xml:space="preserve">Step 2: </w:t>
      </w:r>
      <w:r w:rsidR="009F19E2" w:rsidRPr="00360737">
        <w:rPr>
          <w:rFonts w:ascii="Times New Roman" w:eastAsia="Times New Roman" w:hAnsi="Times New Roman" w:cs="Times New Roman"/>
          <w:b/>
          <w:sz w:val="24"/>
          <w:szCs w:val="24"/>
        </w:rPr>
        <w:t>PTR Functional Behavior Assessment</w:t>
      </w:r>
      <w:r w:rsidR="000C1997">
        <w:rPr>
          <w:rFonts w:ascii="Times New Roman" w:eastAsia="Times New Roman" w:hAnsi="Times New Roman" w:cs="Times New Roman"/>
          <w:b/>
          <w:sz w:val="24"/>
          <w:szCs w:val="24"/>
        </w:rPr>
        <w:t>-Elementary</w:t>
      </w:r>
      <w:bookmarkEnd w:id="24"/>
    </w:p>
    <w:p w14:paraId="7A0D0779" w14:textId="77777777" w:rsidR="009F19E2" w:rsidRPr="00360737" w:rsidRDefault="009F19E2" w:rsidP="009F19E2">
      <w:pPr>
        <w:spacing w:after="0" w:line="240" w:lineRule="auto"/>
        <w:rPr>
          <w:rFonts w:ascii="Times New Roman" w:eastAsia="Times New Roman" w:hAnsi="Times New Roman" w:cs="Times New Roman"/>
          <w:sz w:val="36"/>
          <w:szCs w:val="36"/>
        </w:rPr>
      </w:pPr>
    </w:p>
    <w:p w14:paraId="60E49F5F" w14:textId="77777777" w:rsidR="009F19E2" w:rsidRPr="00360737" w:rsidRDefault="009F19E2" w:rsidP="009F19E2">
      <w:pPr>
        <w:spacing w:after="0" w:line="240" w:lineRule="auto"/>
        <w:rPr>
          <w:rFonts w:ascii="Times New Roman" w:eastAsia="Times New Roman" w:hAnsi="Times New Roman" w:cs="Times New Roman"/>
          <w:b/>
          <w:sz w:val="24"/>
          <w:szCs w:val="24"/>
        </w:rPr>
      </w:pPr>
      <w:r w:rsidRPr="00360737">
        <w:rPr>
          <w:rFonts w:ascii="Times New Roman" w:eastAsia="Times New Roman" w:hAnsi="Times New Roman" w:cs="Times New Roman"/>
          <w:b/>
          <w:sz w:val="24"/>
          <w:szCs w:val="24"/>
        </w:rPr>
        <w:t>Directions:</w:t>
      </w:r>
    </w:p>
    <w:p w14:paraId="3DC2E770" w14:textId="52BAB26F" w:rsidR="009F19E2" w:rsidRPr="00360737" w:rsidRDefault="009F19E2" w:rsidP="009F19E2">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The following PTR Functional Behavior Assessment is comprised of three sections, Prevent, Teach, and Reinforce, and is </w:t>
      </w:r>
      <w:r w:rsidR="00FE11A6">
        <w:rPr>
          <w:rFonts w:ascii="Times New Roman" w:eastAsia="Times New Roman" w:hAnsi="Times New Roman" w:cs="Times New Roman"/>
          <w:sz w:val="24"/>
          <w:szCs w:val="24"/>
        </w:rPr>
        <w:t>4</w:t>
      </w:r>
      <w:r w:rsidRPr="00360737">
        <w:rPr>
          <w:rFonts w:ascii="Times New Roman" w:eastAsia="Times New Roman" w:hAnsi="Times New Roman" w:cs="Times New Roman"/>
          <w:sz w:val="24"/>
          <w:szCs w:val="24"/>
        </w:rPr>
        <w:t xml:space="preserve">-pages in length. </w:t>
      </w:r>
    </w:p>
    <w:p w14:paraId="79358B0D" w14:textId="77777777" w:rsidR="009F19E2" w:rsidRPr="00360737" w:rsidRDefault="009F19E2" w:rsidP="009F19E2">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Complete one PTR Functional Behavior Assessment for </w:t>
      </w:r>
      <w:r w:rsidRPr="00360737">
        <w:rPr>
          <w:rFonts w:ascii="Times New Roman" w:eastAsia="Times New Roman" w:hAnsi="Times New Roman" w:cs="Times New Roman"/>
          <w:b/>
          <w:i/>
          <w:sz w:val="24"/>
          <w:szCs w:val="24"/>
        </w:rPr>
        <w:t>each</w:t>
      </w:r>
      <w:r w:rsidRPr="00360737">
        <w:rPr>
          <w:rFonts w:ascii="Times New Roman" w:eastAsia="Times New Roman" w:hAnsi="Times New Roman" w:cs="Times New Roman"/>
          <w:b/>
          <w:sz w:val="24"/>
          <w:szCs w:val="24"/>
        </w:rPr>
        <w:t xml:space="preserve"> </w:t>
      </w:r>
      <w:r w:rsidRPr="00360737">
        <w:rPr>
          <w:rFonts w:ascii="Times New Roman" w:eastAsia="Times New Roman" w:hAnsi="Times New Roman" w:cs="Times New Roman"/>
          <w:b/>
          <w:sz w:val="24"/>
          <w:szCs w:val="24"/>
          <w:u w:val="single"/>
        </w:rPr>
        <w:t>problem behavior</w:t>
      </w:r>
      <w:r w:rsidRPr="00360737">
        <w:rPr>
          <w:rFonts w:ascii="Times New Roman" w:eastAsia="Times New Roman" w:hAnsi="Times New Roman" w:cs="Times New Roman"/>
          <w:b/>
          <w:sz w:val="24"/>
          <w:szCs w:val="24"/>
        </w:rPr>
        <w:t xml:space="preserve"> </w:t>
      </w:r>
      <w:r w:rsidRPr="00360737">
        <w:rPr>
          <w:rFonts w:ascii="Times New Roman" w:eastAsia="Times New Roman" w:hAnsi="Times New Roman" w:cs="Times New Roman"/>
          <w:sz w:val="24"/>
          <w:szCs w:val="24"/>
        </w:rPr>
        <w:t>targeted on the Behavior Rating Scale. For example, if both ‘hitting others’ and ‘screaming’ are listed on the BRS, two PTR Functional Behavior Assessments will be completed.</w:t>
      </w:r>
    </w:p>
    <w:p w14:paraId="162469FC" w14:textId="77777777" w:rsidR="009F19E2" w:rsidRPr="00360737" w:rsidRDefault="009F19E2" w:rsidP="009F19E2">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Do not complete the assessment on any prosocial/desired behaviors targeted on the Behavior Rating Scale   </w:t>
      </w:r>
    </w:p>
    <w:p w14:paraId="0E02B08E" w14:textId="77777777" w:rsidR="009F19E2" w:rsidRPr="00360737" w:rsidRDefault="009F19E2" w:rsidP="009F19E2">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List the problem behavior on the top of each assessment form to ensure responses are given for that behavior only.</w:t>
      </w:r>
    </w:p>
    <w:p w14:paraId="183C006B" w14:textId="77777777" w:rsidR="009F19E2" w:rsidRDefault="009F19E2" w:rsidP="009F19E2">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Answer each question by checking all the appropriate areas that apply, or by writing the response(s) that best describe events related to the problem behavior specified.  </w:t>
      </w:r>
    </w:p>
    <w:p w14:paraId="50E8D1A0" w14:textId="77777777" w:rsidR="009F19E2" w:rsidRDefault="009F19E2" w:rsidP="009F19E2">
      <w:pPr>
        <w:spacing w:after="0" w:line="240" w:lineRule="auto"/>
        <w:ind w:left="720"/>
        <w:rPr>
          <w:rFonts w:ascii="Times New Roman" w:eastAsia="Times New Roman" w:hAnsi="Times New Roman" w:cs="Times New Roman"/>
          <w:sz w:val="24"/>
          <w:szCs w:val="24"/>
        </w:rPr>
        <w:sectPr w:rsidR="009F19E2">
          <w:headerReference w:type="default" r:id="rId11"/>
          <w:headerReference w:type="first" r:id="rId12"/>
          <w:pgSz w:w="12240" w:h="15840"/>
          <w:pgMar w:top="1440" w:right="1440" w:bottom="1584" w:left="1440" w:header="720" w:footer="720" w:gutter="0"/>
          <w:cols w:space="720"/>
          <w:titlePg/>
          <w:docGrid w:linePitch="360"/>
        </w:sectPr>
      </w:pPr>
    </w:p>
    <w:p w14:paraId="0EBECF47" w14:textId="77777777" w:rsidR="009F19E2" w:rsidRPr="00360737" w:rsidRDefault="009F19E2" w:rsidP="009F19E2">
      <w:pPr>
        <w:spacing w:after="0" w:line="240" w:lineRule="auto"/>
        <w:jc w:val="center"/>
        <w:rPr>
          <w:rFonts w:ascii="Times New Roman" w:eastAsia="Times New Roman" w:hAnsi="Times New Roman" w:cs="Times New Roman"/>
          <w:b/>
          <w:sz w:val="24"/>
          <w:szCs w:val="24"/>
        </w:rPr>
      </w:pPr>
      <w:r w:rsidRPr="00360737">
        <w:rPr>
          <w:rFonts w:ascii="Times New Roman" w:eastAsia="Times New Roman" w:hAnsi="Times New Roman" w:cs="Times New Roman"/>
          <w:b/>
          <w:sz w:val="24"/>
          <w:szCs w:val="24"/>
        </w:rPr>
        <w:t>PTR Functional Behavior Assessment:  Prevent Component</w:t>
      </w:r>
    </w:p>
    <w:p w14:paraId="49229CB3" w14:textId="77777777" w:rsidR="009F19E2" w:rsidRPr="00360737" w:rsidRDefault="009F19E2" w:rsidP="009F19E2">
      <w:pPr>
        <w:spacing w:after="0" w:line="240" w:lineRule="auto"/>
        <w:jc w:val="center"/>
        <w:rPr>
          <w:rFonts w:ascii="Times New Roman" w:eastAsia="Times New Roman" w:hAnsi="Times New Roman" w:cs="Times New Roman"/>
          <w:b/>
          <w:sz w:val="28"/>
          <w:szCs w:val="28"/>
        </w:rPr>
      </w:pPr>
    </w:p>
    <w:tbl>
      <w:tblPr>
        <w:tblStyle w:val="TableGrid1"/>
        <w:tblW w:w="1080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A0" w:firstRow="1" w:lastRow="0" w:firstColumn="1" w:lastColumn="0" w:noHBand="0" w:noVBand="0"/>
      </w:tblPr>
      <w:tblGrid>
        <w:gridCol w:w="2251"/>
        <w:gridCol w:w="269"/>
        <w:gridCol w:w="106"/>
        <w:gridCol w:w="563"/>
        <w:gridCol w:w="51"/>
        <w:gridCol w:w="1080"/>
        <w:gridCol w:w="751"/>
        <w:gridCol w:w="509"/>
        <w:gridCol w:w="180"/>
        <w:gridCol w:w="720"/>
        <w:gridCol w:w="1080"/>
        <w:gridCol w:w="272"/>
        <w:gridCol w:w="304"/>
        <w:gridCol w:w="144"/>
        <w:gridCol w:w="180"/>
        <w:gridCol w:w="2340"/>
      </w:tblGrid>
      <w:tr w:rsidR="009F19E2" w:rsidRPr="00360737" w14:paraId="1E13E8D5" w14:textId="77777777" w:rsidTr="009F19E2">
        <w:trPr>
          <w:trHeight w:val="387"/>
          <w:jc w:val="center"/>
        </w:trPr>
        <w:tc>
          <w:tcPr>
            <w:tcW w:w="10800" w:type="dxa"/>
            <w:gridSpan w:val="16"/>
            <w:shd w:val="clear" w:color="auto" w:fill="E6E6E6"/>
          </w:tcPr>
          <w:p w14:paraId="4FE26AEC" w14:textId="77777777" w:rsidR="009F19E2" w:rsidRPr="00360737" w:rsidRDefault="009F19E2" w:rsidP="009F19E2">
            <w:pPr>
              <w:spacing w:after="0" w:line="240" w:lineRule="auto"/>
              <w:rPr>
                <w:sz w:val="24"/>
                <w:szCs w:val="24"/>
                <w:shd w:val="clear" w:color="auto" w:fill="E6E6E6"/>
              </w:rPr>
            </w:pPr>
            <w:r w:rsidRPr="00360737">
              <w:rPr>
                <w:sz w:val="24"/>
                <w:szCs w:val="24"/>
                <w:shd w:val="clear" w:color="auto" w:fill="E6E6E6"/>
              </w:rPr>
              <w:t>1a.</w:t>
            </w:r>
            <w:r w:rsidRPr="00360737">
              <w:rPr>
                <w:sz w:val="24"/>
                <w:szCs w:val="24"/>
              </w:rPr>
              <w:t xml:space="preserve"> Are</w:t>
            </w:r>
            <w:r w:rsidRPr="00360737">
              <w:rPr>
                <w:sz w:val="24"/>
                <w:szCs w:val="24"/>
                <w:shd w:val="clear" w:color="auto" w:fill="E6E6E6"/>
              </w:rPr>
              <w:t xml:space="preserve"> there </w:t>
            </w:r>
            <w:r w:rsidRPr="00360737">
              <w:rPr>
                <w:b/>
                <w:i/>
                <w:sz w:val="24"/>
                <w:szCs w:val="24"/>
                <w:shd w:val="clear" w:color="auto" w:fill="E6E6E6"/>
              </w:rPr>
              <w:t>times of the school day</w:t>
            </w:r>
            <w:r w:rsidRPr="00360737">
              <w:rPr>
                <w:sz w:val="24"/>
                <w:szCs w:val="24"/>
                <w:shd w:val="clear" w:color="auto" w:fill="E6E6E6"/>
              </w:rPr>
              <w:t xml:space="preserve"> when problem behavior is </w:t>
            </w:r>
            <w:r w:rsidRPr="00360737">
              <w:rPr>
                <w:b/>
                <w:i/>
                <w:sz w:val="24"/>
                <w:szCs w:val="24"/>
                <w:shd w:val="clear" w:color="auto" w:fill="E6E6E6"/>
              </w:rPr>
              <w:t>most likely</w:t>
            </w:r>
            <w:r w:rsidRPr="00360737">
              <w:rPr>
                <w:sz w:val="24"/>
                <w:szCs w:val="24"/>
                <w:shd w:val="clear" w:color="auto" w:fill="E6E6E6"/>
              </w:rPr>
              <w:t xml:space="preserve"> to occur?  If yes, what are they?</w:t>
            </w:r>
          </w:p>
          <w:p w14:paraId="3C2CCF27" w14:textId="77777777" w:rsidR="009F19E2" w:rsidRPr="00360737" w:rsidRDefault="009F19E2" w:rsidP="009F19E2">
            <w:pPr>
              <w:spacing w:after="0" w:line="240" w:lineRule="auto"/>
              <w:rPr>
                <w:sz w:val="8"/>
                <w:szCs w:val="8"/>
              </w:rPr>
            </w:pPr>
          </w:p>
        </w:tc>
      </w:tr>
      <w:tr w:rsidR="009F19E2" w:rsidRPr="00360737" w14:paraId="16069092" w14:textId="77777777" w:rsidTr="009F19E2">
        <w:trPr>
          <w:trHeight w:hRule="exact" w:val="737"/>
          <w:jc w:val="center"/>
        </w:trPr>
        <w:tc>
          <w:tcPr>
            <w:tcW w:w="2251" w:type="dxa"/>
          </w:tcPr>
          <w:p w14:paraId="7CD7E8CD" w14:textId="77777777" w:rsidR="009F19E2" w:rsidRPr="00360737" w:rsidRDefault="009F19E2" w:rsidP="009F19E2">
            <w:pPr>
              <w:spacing w:after="0" w:line="240" w:lineRule="auto"/>
              <w:rPr>
                <w:sz w:val="24"/>
                <w:szCs w:val="24"/>
              </w:rPr>
            </w:pPr>
            <w:r w:rsidRPr="00360737">
              <w:rPr>
                <w:sz w:val="24"/>
                <w:szCs w:val="24"/>
              </w:rPr>
              <w:t>___  Morning</w:t>
            </w:r>
          </w:p>
          <w:p w14:paraId="020AEDDF" w14:textId="77777777" w:rsidR="009F19E2" w:rsidRPr="00360737" w:rsidRDefault="009F19E2" w:rsidP="009F19E2">
            <w:pPr>
              <w:spacing w:after="0" w:line="240" w:lineRule="auto"/>
              <w:rPr>
                <w:position w:val="-6"/>
                <w:sz w:val="24"/>
                <w:szCs w:val="24"/>
              </w:rPr>
            </w:pPr>
            <w:r w:rsidRPr="00360737">
              <w:rPr>
                <w:sz w:val="24"/>
                <w:szCs w:val="24"/>
              </w:rPr>
              <w:t xml:space="preserve">___  </w:t>
            </w:r>
            <w:r w:rsidRPr="00360737">
              <w:rPr>
                <w:position w:val="-6"/>
                <w:sz w:val="24"/>
                <w:szCs w:val="24"/>
              </w:rPr>
              <w:t>Afternoon</w:t>
            </w:r>
          </w:p>
          <w:p w14:paraId="78543EFA" w14:textId="77777777" w:rsidR="009F19E2" w:rsidRPr="00360737" w:rsidRDefault="009F19E2" w:rsidP="009F19E2">
            <w:pPr>
              <w:spacing w:after="0" w:line="240" w:lineRule="auto"/>
              <w:rPr>
                <w:sz w:val="24"/>
                <w:szCs w:val="24"/>
              </w:rPr>
            </w:pPr>
          </w:p>
        </w:tc>
        <w:tc>
          <w:tcPr>
            <w:tcW w:w="2069" w:type="dxa"/>
            <w:gridSpan w:val="5"/>
          </w:tcPr>
          <w:p w14:paraId="5300FB27" w14:textId="77777777" w:rsidR="009F19E2" w:rsidRPr="00360737" w:rsidRDefault="009F19E2" w:rsidP="009F19E2">
            <w:pPr>
              <w:spacing w:after="0" w:line="240" w:lineRule="auto"/>
              <w:rPr>
                <w:sz w:val="24"/>
                <w:szCs w:val="24"/>
              </w:rPr>
            </w:pPr>
            <w:r w:rsidRPr="00360737">
              <w:rPr>
                <w:sz w:val="24"/>
                <w:szCs w:val="24"/>
              </w:rPr>
              <w:t>___ Before meals</w:t>
            </w:r>
          </w:p>
          <w:p w14:paraId="67AFDB29" w14:textId="77777777" w:rsidR="009F19E2" w:rsidRPr="00360737" w:rsidRDefault="009F19E2" w:rsidP="009F19E2">
            <w:pPr>
              <w:spacing w:after="0" w:line="240" w:lineRule="auto"/>
              <w:rPr>
                <w:sz w:val="24"/>
                <w:szCs w:val="24"/>
              </w:rPr>
            </w:pPr>
            <w:r w:rsidRPr="00360737">
              <w:rPr>
                <w:sz w:val="24"/>
                <w:szCs w:val="24"/>
              </w:rPr>
              <w:t xml:space="preserve">       </w:t>
            </w:r>
          </w:p>
          <w:p w14:paraId="6077A57C" w14:textId="77777777" w:rsidR="009F19E2" w:rsidRPr="00360737" w:rsidRDefault="009F19E2" w:rsidP="009F19E2">
            <w:pPr>
              <w:spacing w:after="0" w:line="240" w:lineRule="auto"/>
              <w:rPr>
                <w:sz w:val="24"/>
                <w:szCs w:val="24"/>
              </w:rPr>
            </w:pPr>
          </w:p>
        </w:tc>
        <w:tc>
          <w:tcPr>
            <w:tcW w:w="2160" w:type="dxa"/>
            <w:gridSpan w:val="4"/>
          </w:tcPr>
          <w:p w14:paraId="69146DF8" w14:textId="77777777" w:rsidR="009F19E2" w:rsidRPr="00360737" w:rsidRDefault="009F19E2" w:rsidP="009F19E2">
            <w:pPr>
              <w:spacing w:after="0" w:line="240" w:lineRule="auto"/>
              <w:rPr>
                <w:sz w:val="24"/>
                <w:szCs w:val="24"/>
              </w:rPr>
            </w:pPr>
            <w:r w:rsidRPr="00360737">
              <w:rPr>
                <w:sz w:val="24"/>
                <w:szCs w:val="24"/>
              </w:rPr>
              <w:t xml:space="preserve">___  During meals    </w:t>
            </w:r>
          </w:p>
        </w:tc>
        <w:tc>
          <w:tcPr>
            <w:tcW w:w="1980" w:type="dxa"/>
            <w:gridSpan w:val="5"/>
          </w:tcPr>
          <w:p w14:paraId="4FCBC0D3" w14:textId="77777777" w:rsidR="009F19E2" w:rsidRPr="00360737" w:rsidRDefault="009F19E2" w:rsidP="009F19E2">
            <w:pPr>
              <w:spacing w:after="0" w:line="240" w:lineRule="auto"/>
              <w:rPr>
                <w:sz w:val="24"/>
                <w:szCs w:val="24"/>
              </w:rPr>
            </w:pPr>
            <w:r w:rsidRPr="00360737">
              <w:rPr>
                <w:sz w:val="24"/>
                <w:szCs w:val="24"/>
              </w:rPr>
              <w:t>___  After meals</w:t>
            </w:r>
          </w:p>
          <w:p w14:paraId="56B1308C" w14:textId="77777777" w:rsidR="009F19E2" w:rsidRPr="00360737" w:rsidRDefault="009F19E2" w:rsidP="009F19E2">
            <w:pPr>
              <w:spacing w:after="0" w:line="240" w:lineRule="auto"/>
              <w:rPr>
                <w:sz w:val="24"/>
                <w:szCs w:val="24"/>
              </w:rPr>
            </w:pPr>
            <w:r w:rsidRPr="00360737">
              <w:rPr>
                <w:sz w:val="24"/>
                <w:szCs w:val="24"/>
              </w:rPr>
              <w:t xml:space="preserve">        </w:t>
            </w:r>
          </w:p>
        </w:tc>
        <w:tc>
          <w:tcPr>
            <w:tcW w:w="2340" w:type="dxa"/>
          </w:tcPr>
          <w:p w14:paraId="66A05927" w14:textId="77777777" w:rsidR="009F19E2" w:rsidRPr="00360737" w:rsidRDefault="009F19E2" w:rsidP="009F19E2">
            <w:pPr>
              <w:spacing w:after="0" w:line="240" w:lineRule="auto"/>
              <w:rPr>
                <w:sz w:val="24"/>
                <w:szCs w:val="24"/>
              </w:rPr>
            </w:pPr>
            <w:r w:rsidRPr="00360737">
              <w:rPr>
                <w:sz w:val="24"/>
                <w:szCs w:val="24"/>
              </w:rPr>
              <w:t xml:space="preserve">___  Arrival </w:t>
            </w:r>
          </w:p>
          <w:p w14:paraId="30891565"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Dismissal</w:t>
            </w:r>
          </w:p>
        </w:tc>
      </w:tr>
      <w:tr w:rsidR="009F19E2" w:rsidRPr="00360737" w14:paraId="6BE65C2D" w14:textId="77777777" w:rsidTr="009F19E2">
        <w:trPr>
          <w:trHeight w:val="570"/>
          <w:jc w:val="center"/>
        </w:trPr>
        <w:tc>
          <w:tcPr>
            <w:tcW w:w="10800" w:type="dxa"/>
            <w:gridSpan w:val="16"/>
          </w:tcPr>
          <w:p w14:paraId="14E4F274" w14:textId="77777777" w:rsidR="009F19E2" w:rsidRPr="00360737" w:rsidRDefault="009F19E2" w:rsidP="009F19E2">
            <w:pPr>
              <w:spacing w:after="0" w:line="240" w:lineRule="auto"/>
              <w:rPr>
                <w:sz w:val="24"/>
                <w:szCs w:val="24"/>
              </w:rPr>
            </w:pPr>
            <w:r w:rsidRPr="00360737">
              <w:rPr>
                <w:sz w:val="24"/>
                <w:szCs w:val="24"/>
              </w:rPr>
              <w:t>Other:_________________________________________________________________________</w:t>
            </w:r>
          </w:p>
          <w:p w14:paraId="2E361592" w14:textId="77777777" w:rsidR="009F19E2" w:rsidRPr="00360737" w:rsidRDefault="009F19E2" w:rsidP="009F19E2">
            <w:pPr>
              <w:spacing w:after="0" w:line="240" w:lineRule="auto"/>
              <w:rPr>
                <w:sz w:val="24"/>
                <w:szCs w:val="24"/>
              </w:rPr>
            </w:pPr>
          </w:p>
        </w:tc>
      </w:tr>
      <w:tr w:rsidR="009F19E2" w:rsidRPr="00360737" w14:paraId="3D1ECF9F" w14:textId="77777777" w:rsidTr="009F19E2">
        <w:trPr>
          <w:trHeight w:val="366"/>
          <w:jc w:val="center"/>
        </w:trPr>
        <w:tc>
          <w:tcPr>
            <w:tcW w:w="10800" w:type="dxa"/>
            <w:gridSpan w:val="16"/>
            <w:shd w:val="clear" w:color="auto" w:fill="E6E6E6"/>
          </w:tcPr>
          <w:p w14:paraId="7F6B17E4" w14:textId="77777777" w:rsidR="009F19E2" w:rsidRPr="00360737" w:rsidRDefault="009F19E2" w:rsidP="009F19E2">
            <w:pPr>
              <w:spacing w:after="0" w:line="240" w:lineRule="auto"/>
              <w:rPr>
                <w:sz w:val="24"/>
                <w:szCs w:val="24"/>
              </w:rPr>
            </w:pPr>
            <w:r w:rsidRPr="00360737">
              <w:rPr>
                <w:sz w:val="24"/>
                <w:szCs w:val="24"/>
              </w:rPr>
              <w:t xml:space="preserve">1b. Are there </w:t>
            </w:r>
            <w:r w:rsidRPr="00360737">
              <w:rPr>
                <w:b/>
                <w:i/>
                <w:sz w:val="24"/>
                <w:szCs w:val="24"/>
              </w:rPr>
              <w:t>times of the school day</w:t>
            </w:r>
            <w:r w:rsidRPr="00360737">
              <w:rPr>
                <w:sz w:val="24"/>
                <w:szCs w:val="24"/>
              </w:rPr>
              <w:t xml:space="preserve"> when problem behavior is </w:t>
            </w:r>
            <w:r>
              <w:rPr>
                <w:b/>
                <w:i/>
                <w:sz w:val="24"/>
                <w:szCs w:val="24"/>
              </w:rPr>
              <w:t>very unlikely</w:t>
            </w:r>
            <w:r w:rsidRPr="00360737">
              <w:rPr>
                <w:sz w:val="24"/>
                <w:szCs w:val="24"/>
              </w:rPr>
              <w:t xml:space="preserve"> to occur?  If yes, what are they?</w:t>
            </w:r>
          </w:p>
          <w:p w14:paraId="4A80753F" w14:textId="77777777" w:rsidR="009F19E2" w:rsidRPr="00360737" w:rsidRDefault="009F19E2" w:rsidP="009F19E2">
            <w:pPr>
              <w:spacing w:after="0" w:line="240" w:lineRule="auto"/>
              <w:rPr>
                <w:sz w:val="8"/>
                <w:szCs w:val="8"/>
              </w:rPr>
            </w:pPr>
          </w:p>
        </w:tc>
      </w:tr>
      <w:tr w:rsidR="009F19E2" w:rsidRPr="00360737" w14:paraId="7C88311B" w14:textId="77777777" w:rsidTr="009F19E2">
        <w:trPr>
          <w:trHeight w:val="734"/>
          <w:jc w:val="center"/>
        </w:trPr>
        <w:tc>
          <w:tcPr>
            <w:tcW w:w="2251" w:type="dxa"/>
          </w:tcPr>
          <w:p w14:paraId="620FE984" w14:textId="77777777" w:rsidR="009F19E2" w:rsidRPr="00360737" w:rsidRDefault="009F19E2" w:rsidP="009F19E2">
            <w:pPr>
              <w:spacing w:after="0" w:line="240" w:lineRule="auto"/>
              <w:rPr>
                <w:sz w:val="24"/>
                <w:szCs w:val="24"/>
              </w:rPr>
            </w:pPr>
            <w:r w:rsidRPr="00360737">
              <w:rPr>
                <w:sz w:val="24"/>
                <w:szCs w:val="24"/>
              </w:rPr>
              <w:t>___  Morning</w:t>
            </w:r>
          </w:p>
          <w:p w14:paraId="177E563B"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Afternoon</w:t>
            </w:r>
          </w:p>
        </w:tc>
        <w:tc>
          <w:tcPr>
            <w:tcW w:w="2069" w:type="dxa"/>
            <w:gridSpan w:val="5"/>
          </w:tcPr>
          <w:p w14:paraId="64BED0C6" w14:textId="77777777" w:rsidR="009F19E2" w:rsidRPr="00360737" w:rsidRDefault="009F19E2" w:rsidP="009F19E2">
            <w:pPr>
              <w:spacing w:after="0" w:line="240" w:lineRule="auto"/>
              <w:rPr>
                <w:sz w:val="24"/>
                <w:szCs w:val="24"/>
              </w:rPr>
            </w:pPr>
            <w:r w:rsidRPr="00360737">
              <w:rPr>
                <w:sz w:val="24"/>
                <w:szCs w:val="24"/>
              </w:rPr>
              <w:t>___ Before meals</w:t>
            </w:r>
          </w:p>
        </w:tc>
        <w:tc>
          <w:tcPr>
            <w:tcW w:w="2160" w:type="dxa"/>
            <w:gridSpan w:val="4"/>
          </w:tcPr>
          <w:p w14:paraId="075C36BE" w14:textId="77777777" w:rsidR="009F19E2" w:rsidRPr="00360737" w:rsidRDefault="009F19E2" w:rsidP="009F19E2">
            <w:pPr>
              <w:spacing w:after="0" w:line="240" w:lineRule="auto"/>
              <w:rPr>
                <w:sz w:val="24"/>
                <w:szCs w:val="24"/>
              </w:rPr>
            </w:pPr>
            <w:r w:rsidRPr="00360737">
              <w:rPr>
                <w:sz w:val="24"/>
                <w:szCs w:val="24"/>
              </w:rPr>
              <w:t>___  During meals</w:t>
            </w:r>
          </w:p>
          <w:p w14:paraId="77ACBF55" w14:textId="77777777" w:rsidR="009F19E2" w:rsidRPr="00360737" w:rsidRDefault="009F19E2" w:rsidP="009F19E2">
            <w:pPr>
              <w:spacing w:after="0" w:line="240" w:lineRule="auto"/>
              <w:rPr>
                <w:sz w:val="24"/>
                <w:szCs w:val="24"/>
              </w:rPr>
            </w:pPr>
          </w:p>
        </w:tc>
        <w:tc>
          <w:tcPr>
            <w:tcW w:w="1980" w:type="dxa"/>
            <w:gridSpan w:val="5"/>
          </w:tcPr>
          <w:p w14:paraId="39351571" w14:textId="77777777" w:rsidR="009F19E2" w:rsidRPr="00360737" w:rsidRDefault="009F19E2" w:rsidP="009F19E2">
            <w:pPr>
              <w:spacing w:after="0" w:line="240" w:lineRule="auto"/>
              <w:rPr>
                <w:sz w:val="24"/>
                <w:szCs w:val="24"/>
              </w:rPr>
            </w:pPr>
            <w:r w:rsidRPr="00360737">
              <w:rPr>
                <w:sz w:val="24"/>
                <w:szCs w:val="24"/>
              </w:rPr>
              <w:t xml:space="preserve">___  After meals    </w:t>
            </w:r>
          </w:p>
        </w:tc>
        <w:tc>
          <w:tcPr>
            <w:tcW w:w="2340" w:type="dxa"/>
          </w:tcPr>
          <w:p w14:paraId="448469BD" w14:textId="77777777" w:rsidR="009F19E2" w:rsidRPr="00360737" w:rsidRDefault="009F19E2" w:rsidP="009F19E2">
            <w:pPr>
              <w:spacing w:after="0" w:line="240" w:lineRule="auto"/>
              <w:rPr>
                <w:sz w:val="24"/>
                <w:szCs w:val="24"/>
              </w:rPr>
            </w:pPr>
            <w:r w:rsidRPr="00360737">
              <w:rPr>
                <w:sz w:val="24"/>
                <w:szCs w:val="24"/>
              </w:rPr>
              <w:t xml:space="preserve">___  Arrival </w:t>
            </w:r>
          </w:p>
          <w:p w14:paraId="26D961C3"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Dismissal</w:t>
            </w:r>
          </w:p>
        </w:tc>
      </w:tr>
      <w:tr w:rsidR="009F19E2" w:rsidRPr="00360737" w14:paraId="55E6A703" w14:textId="77777777" w:rsidTr="009F19E2">
        <w:trPr>
          <w:trHeight w:val="570"/>
          <w:jc w:val="center"/>
        </w:trPr>
        <w:tc>
          <w:tcPr>
            <w:tcW w:w="10800" w:type="dxa"/>
            <w:gridSpan w:val="16"/>
          </w:tcPr>
          <w:p w14:paraId="0FD0CCA7"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w:t>
            </w:r>
          </w:p>
          <w:p w14:paraId="5847CF40" w14:textId="77777777" w:rsidR="009F19E2" w:rsidRPr="00360737" w:rsidRDefault="009F19E2" w:rsidP="009F19E2">
            <w:pPr>
              <w:spacing w:after="0" w:line="240" w:lineRule="auto"/>
              <w:rPr>
                <w:sz w:val="24"/>
                <w:szCs w:val="24"/>
              </w:rPr>
            </w:pPr>
          </w:p>
        </w:tc>
      </w:tr>
      <w:tr w:rsidR="009F19E2" w:rsidRPr="00360737" w14:paraId="3BF37FAB" w14:textId="77777777" w:rsidTr="009F19E2">
        <w:trPr>
          <w:trHeight w:val="405"/>
          <w:jc w:val="center"/>
        </w:trPr>
        <w:tc>
          <w:tcPr>
            <w:tcW w:w="10800" w:type="dxa"/>
            <w:gridSpan w:val="16"/>
            <w:shd w:val="clear" w:color="auto" w:fill="E6E6E6"/>
          </w:tcPr>
          <w:p w14:paraId="0CA1F2FD" w14:textId="77777777" w:rsidR="009F19E2" w:rsidRPr="00360737" w:rsidRDefault="009F19E2" w:rsidP="009F19E2">
            <w:pPr>
              <w:spacing w:after="0" w:line="240" w:lineRule="auto"/>
              <w:rPr>
                <w:sz w:val="8"/>
                <w:szCs w:val="8"/>
              </w:rPr>
            </w:pPr>
            <w:r w:rsidRPr="00360737">
              <w:rPr>
                <w:sz w:val="24"/>
                <w:szCs w:val="24"/>
              </w:rPr>
              <w:t xml:space="preserve">2a. Are there </w:t>
            </w:r>
            <w:r w:rsidRPr="00360737">
              <w:rPr>
                <w:b/>
                <w:i/>
                <w:sz w:val="24"/>
                <w:szCs w:val="24"/>
              </w:rPr>
              <w:t>specific activities</w:t>
            </w:r>
            <w:r w:rsidRPr="00360737">
              <w:rPr>
                <w:sz w:val="24"/>
                <w:szCs w:val="24"/>
              </w:rPr>
              <w:t xml:space="preserve"> when problem behavior is </w:t>
            </w:r>
            <w:r w:rsidRPr="00360737">
              <w:rPr>
                <w:b/>
                <w:i/>
                <w:sz w:val="24"/>
                <w:szCs w:val="24"/>
              </w:rPr>
              <w:t>very likely</w:t>
            </w:r>
            <w:r w:rsidRPr="00360737">
              <w:rPr>
                <w:i/>
                <w:sz w:val="24"/>
                <w:szCs w:val="24"/>
              </w:rPr>
              <w:t xml:space="preserve"> </w:t>
            </w:r>
            <w:r w:rsidRPr="00360737">
              <w:rPr>
                <w:sz w:val="24"/>
                <w:szCs w:val="24"/>
              </w:rPr>
              <w:t>to occur?  If yes, what are they?</w:t>
            </w:r>
          </w:p>
        </w:tc>
      </w:tr>
      <w:tr w:rsidR="009F19E2" w:rsidRPr="00360737" w14:paraId="35C22613" w14:textId="77777777" w:rsidTr="009F19E2">
        <w:trPr>
          <w:trHeight w:val="1823"/>
          <w:jc w:val="center"/>
        </w:trPr>
        <w:tc>
          <w:tcPr>
            <w:tcW w:w="2626" w:type="dxa"/>
            <w:gridSpan w:val="3"/>
          </w:tcPr>
          <w:p w14:paraId="07759FF6" w14:textId="77777777" w:rsidR="009F19E2" w:rsidRPr="00360737" w:rsidRDefault="009F19E2" w:rsidP="009F19E2">
            <w:pPr>
              <w:spacing w:after="0" w:line="240" w:lineRule="auto"/>
              <w:rPr>
                <w:sz w:val="24"/>
                <w:szCs w:val="24"/>
              </w:rPr>
            </w:pPr>
            <w:r w:rsidRPr="00360737">
              <w:rPr>
                <w:sz w:val="24"/>
                <w:szCs w:val="24"/>
              </w:rPr>
              <w:t>___  Reading/LA</w:t>
            </w:r>
          </w:p>
          <w:p w14:paraId="468655DE" w14:textId="77777777" w:rsidR="009F19E2" w:rsidRPr="00360737" w:rsidRDefault="009F19E2" w:rsidP="009F19E2">
            <w:pPr>
              <w:spacing w:after="0" w:line="240" w:lineRule="auto"/>
              <w:rPr>
                <w:sz w:val="24"/>
                <w:szCs w:val="24"/>
              </w:rPr>
            </w:pPr>
            <w:r w:rsidRPr="00360737">
              <w:rPr>
                <w:sz w:val="24"/>
                <w:szCs w:val="24"/>
              </w:rPr>
              <w:t>___  Independent work</w:t>
            </w:r>
          </w:p>
          <w:p w14:paraId="2A98F3A7" w14:textId="77777777" w:rsidR="009F19E2" w:rsidRPr="00360737" w:rsidRDefault="009F19E2" w:rsidP="009F19E2">
            <w:pPr>
              <w:spacing w:after="0" w:line="240" w:lineRule="auto"/>
              <w:rPr>
                <w:sz w:val="24"/>
                <w:szCs w:val="24"/>
              </w:rPr>
            </w:pPr>
            <w:r w:rsidRPr="00360737">
              <w:rPr>
                <w:sz w:val="24"/>
                <w:szCs w:val="24"/>
              </w:rPr>
              <w:t>___  One-on-one</w:t>
            </w:r>
          </w:p>
          <w:p w14:paraId="48C80484" w14:textId="77777777" w:rsidR="009F19E2" w:rsidRPr="00360737" w:rsidRDefault="009F19E2" w:rsidP="009F19E2">
            <w:pPr>
              <w:spacing w:after="0" w:line="240" w:lineRule="auto"/>
              <w:rPr>
                <w:sz w:val="24"/>
                <w:szCs w:val="24"/>
              </w:rPr>
            </w:pPr>
            <w:r w:rsidRPr="00360737">
              <w:rPr>
                <w:sz w:val="24"/>
                <w:szCs w:val="24"/>
              </w:rPr>
              <w:t>___  Free time</w:t>
            </w:r>
          </w:p>
          <w:p w14:paraId="3C62144B" w14:textId="77777777" w:rsidR="009F19E2" w:rsidRPr="00360737" w:rsidRDefault="009F19E2" w:rsidP="009F19E2">
            <w:pPr>
              <w:spacing w:after="0" w:line="240" w:lineRule="auto"/>
              <w:rPr>
                <w:position w:val="-6"/>
                <w:sz w:val="24"/>
                <w:szCs w:val="24"/>
              </w:rPr>
            </w:pPr>
            <w:r w:rsidRPr="00360737">
              <w:rPr>
                <w:sz w:val="24"/>
                <w:szCs w:val="24"/>
              </w:rPr>
              <w:t xml:space="preserve">___  </w:t>
            </w:r>
            <w:r w:rsidRPr="00360737">
              <w:rPr>
                <w:position w:val="-6"/>
                <w:sz w:val="24"/>
                <w:szCs w:val="24"/>
              </w:rPr>
              <w:t xml:space="preserve">Worksheets, </w:t>
            </w:r>
          </w:p>
          <w:p w14:paraId="19B16102" w14:textId="77777777" w:rsidR="009F19E2" w:rsidRPr="00360737" w:rsidRDefault="009F19E2" w:rsidP="009F19E2">
            <w:pPr>
              <w:spacing w:after="0" w:line="240" w:lineRule="auto"/>
              <w:rPr>
                <w:sz w:val="24"/>
                <w:szCs w:val="24"/>
              </w:rPr>
            </w:pPr>
            <w:r w:rsidRPr="00360737">
              <w:rPr>
                <w:position w:val="-6"/>
                <w:sz w:val="24"/>
                <w:szCs w:val="24"/>
              </w:rPr>
              <w:t xml:space="preserve">         seatwork</w:t>
            </w:r>
          </w:p>
        </w:tc>
        <w:tc>
          <w:tcPr>
            <w:tcW w:w="2445" w:type="dxa"/>
            <w:gridSpan w:val="4"/>
          </w:tcPr>
          <w:p w14:paraId="44E34273" w14:textId="77777777" w:rsidR="009F19E2" w:rsidRPr="00360737" w:rsidRDefault="009F19E2" w:rsidP="009F19E2">
            <w:pPr>
              <w:spacing w:after="0" w:line="240" w:lineRule="auto"/>
              <w:rPr>
                <w:sz w:val="24"/>
                <w:szCs w:val="24"/>
              </w:rPr>
            </w:pPr>
            <w:r w:rsidRPr="00360737">
              <w:rPr>
                <w:sz w:val="24"/>
                <w:szCs w:val="24"/>
              </w:rPr>
              <w:t>___  Writing</w:t>
            </w:r>
          </w:p>
          <w:p w14:paraId="5D78FC82" w14:textId="77777777" w:rsidR="009F19E2" w:rsidRPr="00360737" w:rsidRDefault="009F19E2" w:rsidP="009F19E2">
            <w:pPr>
              <w:spacing w:after="0" w:line="240" w:lineRule="auto"/>
              <w:rPr>
                <w:sz w:val="24"/>
                <w:szCs w:val="24"/>
              </w:rPr>
            </w:pPr>
            <w:r w:rsidRPr="00360737">
              <w:rPr>
                <w:sz w:val="24"/>
                <w:szCs w:val="24"/>
              </w:rPr>
              <w:t>___  Small group work</w:t>
            </w:r>
          </w:p>
          <w:p w14:paraId="057BF30D" w14:textId="77777777" w:rsidR="009F19E2" w:rsidRPr="00360737" w:rsidRDefault="009F19E2" w:rsidP="009F19E2">
            <w:pPr>
              <w:spacing w:after="0" w:line="240" w:lineRule="auto"/>
              <w:rPr>
                <w:sz w:val="24"/>
                <w:szCs w:val="24"/>
              </w:rPr>
            </w:pPr>
            <w:r w:rsidRPr="00360737">
              <w:rPr>
                <w:sz w:val="24"/>
                <w:szCs w:val="24"/>
              </w:rPr>
              <w:t>___  Computer</w:t>
            </w:r>
          </w:p>
          <w:p w14:paraId="7F27FBCE" w14:textId="77777777" w:rsidR="009F19E2" w:rsidRPr="00360737" w:rsidRDefault="009F19E2" w:rsidP="009F19E2">
            <w:pPr>
              <w:spacing w:after="0" w:line="240" w:lineRule="auto"/>
              <w:rPr>
                <w:sz w:val="24"/>
                <w:szCs w:val="24"/>
              </w:rPr>
            </w:pPr>
            <w:r w:rsidRPr="00360737">
              <w:rPr>
                <w:sz w:val="24"/>
                <w:szCs w:val="24"/>
              </w:rPr>
              <w:t xml:space="preserve">___  Peer/cooperative </w:t>
            </w:r>
          </w:p>
          <w:p w14:paraId="3BF415FB" w14:textId="77777777" w:rsidR="009F19E2" w:rsidRPr="00360737" w:rsidRDefault="009F19E2" w:rsidP="009F19E2">
            <w:pPr>
              <w:spacing w:after="0" w:line="240" w:lineRule="auto"/>
              <w:rPr>
                <w:sz w:val="24"/>
                <w:szCs w:val="24"/>
              </w:rPr>
            </w:pPr>
            <w:r w:rsidRPr="00360737">
              <w:rPr>
                <w:sz w:val="24"/>
                <w:szCs w:val="24"/>
              </w:rPr>
              <w:t xml:space="preserve">        work</w:t>
            </w:r>
          </w:p>
          <w:p w14:paraId="1DFC19AC" w14:textId="77777777" w:rsidR="009F19E2" w:rsidRPr="00360737" w:rsidRDefault="009F19E2" w:rsidP="009F19E2">
            <w:pPr>
              <w:spacing w:after="0" w:line="240" w:lineRule="auto"/>
              <w:rPr>
                <w:sz w:val="24"/>
                <w:szCs w:val="24"/>
              </w:rPr>
            </w:pPr>
          </w:p>
        </w:tc>
        <w:tc>
          <w:tcPr>
            <w:tcW w:w="2489" w:type="dxa"/>
            <w:gridSpan w:val="4"/>
          </w:tcPr>
          <w:p w14:paraId="6B71AD01" w14:textId="77777777" w:rsidR="009F19E2" w:rsidRPr="00360737" w:rsidRDefault="009F19E2" w:rsidP="009F19E2">
            <w:pPr>
              <w:spacing w:after="0" w:line="240" w:lineRule="auto"/>
              <w:rPr>
                <w:sz w:val="24"/>
                <w:szCs w:val="24"/>
              </w:rPr>
            </w:pPr>
            <w:r w:rsidRPr="00360737">
              <w:rPr>
                <w:sz w:val="24"/>
                <w:szCs w:val="24"/>
              </w:rPr>
              <w:t>___  Math</w:t>
            </w:r>
          </w:p>
          <w:p w14:paraId="0306F12F" w14:textId="77777777" w:rsidR="009F19E2" w:rsidRPr="00360737" w:rsidRDefault="009F19E2" w:rsidP="009F19E2">
            <w:pPr>
              <w:spacing w:after="0" w:line="240" w:lineRule="auto"/>
              <w:rPr>
                <w:sz w:val="24"/>
                <w:szCs w:val="24"/>
              </w:rPr>
            </w:pPr>
            <w:r w:rsidRPr="00360737">
              <w:rPr>
                <w:sz w:val="24"/>
                <w:szCs w:val="24"/>
              </w:rPr>
              <w:t>___  Large group work ___  Recess</w:t>
            </w:r>
          </w:p>
          <w:p w14:paraId="3C5F4841" w14:textId="77777777" w:rsidR="009F19E2" w:rsidRPr="00360737" w:rsidRDefault="009F19E2" w:rsidP="009F19E2">
            <w:pPr>
              <w:spacing w:after="0" w:line="240" w:lineRule="auto"/>
              <w:rPr>
                <w:sz w:val="24"/>
                <w:szCs w:val="24"/>
              </w:rPr>
            </w:pPr>
            <w:r w:rsidRPr="00360737">
              <w:rPr>
                <w:sz w:val="24"/>
                <w:szCs w:val="24"/>
              </w:rPr>
              <w:t>___  Centers</w:t>
            </w:r>
          </w:p>
          <w:p w14:paraId="2E63B797" w14:textId="77777777" w:rsidR="009F19E2" w:rsidRPr="00360737" w:rsidRDefault="009F19E2" w:rsidP="009F19E2">
            <w:pPr>
              <w:spacing w:after="0" w:line="240" w:lineRule="auto"/>
              <w:rPr>
                <w:sz w:val="24"/>
                <w:szCs w:val="24"/>
              </w:rPr>
            </w:pPr>
            <w:r w:rsidRPr="00360737">
              <w:rPr>
                <w:sz w:val="24"/>
                <w:szCs w:val="24"/>
              </w:rPr>
              <w:t>___  Specials (specify)</w:t>
            </w:r>
          </w:p>
          <w:p w14:paraId="4286DB65" w14:textId="77777777" w:rsidR="009F19E2" w:rsidRPr="00360737" w:rsidRDefault="009F19E2" w:rsidP="009F19E2">
            <w:pPr>
              <w:spacing w:after="0" w:line="240" w:lineRule="auto"/>
              <w:rPr>
                <w:sz w:val="24"/>
                <w:szCs w:val="24"/>
              </w:rPr>
            </w:pPr>
            <w:r w:rsidRPr="00360737">
              <w:rPr>
                <w:sz w:val="24"/>
                <w:szCs w:val="24"/>
              </w:rPr>
              <w:t xml:space="preserve">        ____________</w:t>
            </w:r>
          </w:p>
        </w:tc>
        <w:tc>
          <w:tcPr>
            <w:tcW w:w="3240" w:type="dxa"/>
            <w:gridSpan w:val="5"/>
          </w:tcPr>
          <w:p w14:paraId="4A9B8CBB" w14:textId="77777777" w:rsidR="009F19E2" w:rsidRPr="00360737" w:rsidRDefault="009F19E2" w:rsidP="009F19E2">
            <w:pPr>
              <w:spacing w:after="0" w:line="240" w:lineRule="auto"/>
              <w:rPr>
                <w:sz w:val="24"/>
                <w:szCs w:val="24"/>
              </w:rPr>
            </w:pPr>
            <w:r w:rsidRPr="00360737">
              <w:rPr>
                <w:sz w:val="24"/>
                <w:szCs w:val="24"/>
              </w:rPr>
              <w:t>___  Science</w:t>
            </w:r>
          </w:p>
          <w:p w14:paraId="4C72B002" w14:textId="77777777" w:rsidR="009F19E2" w:rsidRPr="00360737" w:rsidRDefault="009F19E2" w:rsidP="009F19E2">
            <w:pPr>
              <w:spacing w:after="0" w:line="240" w:lineRule="auto"/>
              <w:rPr>
                <w:sz w:val="24"/>
                <w:szCs w:val="24"/>
              </w:rPr>
            </w:pPr>
            <w:r w:rsidRPr="00360737">
              <w:rPr>
                <w:sz w:val="24"/>
                <w:szCs w:val="24"/>
              </w:rPr>
              <w:t>___  Riding the bus</w:t>
            </w:r>
          </w:p>
          <w:p w14:paraId="66D720E7" w14:textId="77777777" w:rsidR="009F19E2" w:rsidRPr="00360737" w:rsidRDefault="009F19E2" w:rsidP="009F19E2">
            <w:pPr>
              <w:spacing w:after="0" w:line="240" w:lineRule="auto"/>
              <w:rPr>
                <w:sz w:val="24"/>
                <w:szCs w:val="24"/>
              </w:rPr>
            </w:pPr>
            <w:r w:rsidRPr="00360737">
              <w:rPr>
                <w:sz w:val="24"/>
                <w:szCs w:val="24"/>
              </w:rPr>
              <w:t>___  Lunch</w:t>
            </w:r>
          </w:p>
          <w:p w14:paraId="66163880" w14:textId="77777777" w:rsidR="009F19E2" w:rsidRPr="00360737" w:rsidRDefault="009F19E2" w:rsidP="009F19E2">
            <w:pPr>
              <w:spacing w:after="0" w:line="240" w:lineRule="auto"/>
              <w:rPr>
                <w:sz w:val="24"/>
                <w:szCs w:val="24"/>
              </w:rPr>
            </w:pPr>
            <w:r w:rsidRPr="00360737">
              <w:rPr>
                <w:sz w:val="24"/>
                <w:szCs w:val="24"/>
              </w:rPr>
              <w:t>___  Discussions/Q&amp;A</w:t>
            </w:r>
          </w:p>
          <w:p w14:paraId="7D8266A1" w14:textId="77777777" w:rsidR="009F19E2" w:rsidRPr="00360737" w:rsidRDefault="009F19E2" w:rsidP="009F19E2">
            <w:pPr>
              <w:spacing w:after="0" w:line="240" w:lineRule="auto"/>
              <w:rPr>
                <w:sz w:val="24"/>
                <w:szCs w:val="24"/>
              </w:rPr>
            </w:pPr>
            <w:r w:rsidRPr="00360737">
              <w:rPr>
                <w:sz w:val="24"/>
                <w:szCs w:val="24"/>
              </w:rPr>
              <w:t>___  Transitions (specify)</w:t>
            </w:r>
          </w:p>
          <w:p w14:paraId="0EA8306B" w14:textId="77777777" w:rsidR="009F19E2" w:rsidRPr="00360737" w:rsidRDefault="009F19E2" w:rsidP="009F19E2">
            <w:pPr>
              <w:spacing w:after="0" w:line="240" w:lineRule="auto"/>
              <w:rPr>
                <w:sz w:val="24"/>
                <w:szCs w:val="24"/>
              </w:rPr>
            </w:pPr>
            <w:r w:rsidRPr="00360737">
              <w:rPr>
                <w:sz w:val="24"/>
                <w:szCs w:val="24"/>
              </w:rPr>
              <w:t xml:space="preserve">      ________________</w:t>
            </w:r>
          </w:p>
          <w:p w14:paraId="65562B25" w14:textId="77777777" w:rsidR="009F19E2" w:rsidRPr="00360737" w:rsidRDefault="009F19E2" w:rsidP="009F19E2">
            <w:pPr>
              <w:spacing w:after="0" w:line="240" w:lineRule="auto"/>
              <w:rPr>
                <w:sz w:val="24"/>
                <w:szCs w:val="24"/>
              </w:rPr>
            </w:pPr>
          </w:p>
        </w:tc>
      </w:tr>
      <w:tr w:rsidR="009F19E2" w:rsidRPr="00360737" w14:paraId="2D18DC75" w14:textId="77777777" w:rsidTr="009F19E2">
        <w:trPr>
          <w:trHeight w:val="549"/>
          <w:jc w:val="center"/>
        </w:trPr>
        <w:tc>
          <w:tcPr>
            <w:tcW w:w="10800" w:type="dxa"/>
            <w:gridSpan w:val="16"/>
          </w:tcPr>
          <w:p w14:paraId="743B7580"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____________________________________________________________________________</w:t>
            </w:r>
          </w:p>
          <w:p w14:paraId="28179E19" w14:textId="77777777" w:rsidR="009F19E2" w:rsidRPr="00360737" w:rsidRDefault="009F19E2" w:rsidP="009F19E2">
            <w:pPr>
              <w:spacing w:after="0" w:line="240" w:lineRule="auto"/>
              <w:rPr>
                <w:sz w:val="24"/>
                <w:szCs w:val="24"/>
              </w:rPr>
            </w:pPr>
          </w:p>
        </w:tc>
      </w:tr>
      <w:tr w:rsidR="009F19E2" w:rsidRPr="00360737" w14:paraId="5A36AA77" w14:textId="77777777" w:rsidTr="009F19E2">
        <w:trPr>
          <w:trHeight w:val="387"/>
          <w:jc w:val="center"/>
        </w:trPr>
        <w:tc>
          <w:tcPr>
            <w:tcW w:w="10800" w:type="dxa"/>
            <w:gridSpan w:val="16"/>
            <w:shd w:val="clear" w:color="auto" w:fill="E6E6E6"/>
          </w:tcPr>
          <w:p w14:paraId="2DCE30E6" w14:textId="77777777" w:rsidR="009F19E2" w:rsidRPr="00360737" w:rsidRDefault="009F19E2" w:rsidP="009F19E2">
            <w:pPr>
              <w:spacing w:after="0" w:line="240" w:lineRule="auto"/>
              <w:rPr>
                <w:sz w:val="24"/>
                <w:szCs w:val="24"/>
              </w:rPr>
            </w:pPr>
            <w:r w:rsidRPr="00360737">
              <w:rPr>
                <w:sz w:val="24"/>
                <w:szCs w:val="24"/>
              </w:rPr>
              <w:t xml:space="preserve">2b. Are there </w:t>
            </w:r>
            <w:r w:rsidRPr="00360737">
              <w:rPr>
                <w:b/>
                <w:i/>
                <w:sz w:val="24"/>
                <w:szCs w:val="24"/>
              </w:rPr>
              <w:t>specific activities</w:t>
            </w:r>
            <w:r w:rsidRPr="00360737">
              <w:rPr>
                <w:sz w:val="24"/>
                <w:szCs w:val="24"/>
              </w:rPr>
              <w:t xml:space="preserve"> </w:t>
            </w:r>
            <w:r>
              <w:rPr>
                <w:sz w:val="24"/>
                <w:szCs w:val="24"/>
              </w:rPr>
              <w:t>in which problem behavior</w:t>
            </w:r>
            <w:r w:rsidRPr="00360737">
              <w:rPr>
                <w:sz w:val="24"/>
                <w:szCs w:val="24"/>
              </w:rPr>
              <w:t xml:space="preserve"> is </w:t>
            </w:r>
            <w:r w:rsidRPr="00360737">
              <w:rPr>
                <w:b/>
                <w:i/>
                <w:sz w:val="24"/>
                <w:szCs w:val="24"/>
              </w:rPr>
              <w:t>very</w:t>
            </w:r>
            <w:r>
              <w:rPr>
                <w:b/>
                <w:i/>
                <w:sz w:val="24"/>
                <w:szCs w:val="24"/>
              </w:rPr>
              <w:t xml:space="preserve"> unlikely</w:t>
            </w:r>
            <w:r w:rsidRPr="00360737">
              <w:rPr>
                <w:sz w:val="24"/>
                <w:szCs w:val="24"/>
              </w:rPr>
              <w:t xml:space="preserve"> to occur? What are they? </w:t>
            </w:r>
          </w:p>
        </w:tc>
      </w:tr>
      <w:tr w:rsidR="009F19E2" w:rsidRPr="00360737" w14:paraId="705FFF1C" w14:textId="77777777" w:rsidTr="009F19E2">
        <w:trPr>
          <w:trHeight w:val="2026"/>
          <w:jc w:val="center"/>
        </w:trPr>
        <w:tc>
          <w:tcPr>
            <w:tcW w:w="2626" w:type="dxa"/>
            <w:gridSpan w:val="3"/>
          </w:tcPr>
          <w:p w14:paraId="7E3678EF" w14:textId="77777777" w:rsidR="009F19E2" w:rsidRPr="00360737" w:rsidRDefault="009F19E2" w:rsidP="009F19E2">
            <w:pPr>
              <w:spacing w:after="0" w:line="240" w:lineRule="auto"/>
              <w:rPr>
                <w:sz w:val="24"/>
                <w:szCs w:val="24"/>
              </w:rPr>
            </w:pPr>
            <w:r w:rsidRPr="00360737">
              <w:rPr>
                <w:sz w:val="24"/>
                <w:szCs w:val="24"/>
              </w:rPr>
              <w:t>___  Reading/LA</w:t>
            </w:r>
          </w:p>
          <w:p w14:paraId="0ACA63A3" w14:textId="77777777" w:rsidR="009F19E2" w:rsidRPr="00360737" w:rsidRDefault="009F19E2" w:rsidP="009F19E2">
            <w:pPr>
              <w:spacing w:after="0" w:line="240" w:lineRule="auto"/>
              <w:rPr>
                <w:sz w:val="24"/>
                <w:szCs w:val="24"/>
              </w:rPr>
            </w:pPr>
            <w:r w:rsidRPr="00360737">
              <w:rPr>
                <w:sz w:val="24"/>
                <w:szCs w:val="24"/>
              </w:rPr>
              <w:t>___  Independent work</w:t>
            </w:r>
          </w:p>
          <w:p w14:paraId="115D0C9B" w14:textId="77777777" w:rsidR="009F19E2" w:rsidRPr="00360737" w:rsidRDefault="009F19E2" w:rsidP="009F19E2">
            <w:pPr>
              <w:spacing w:after="0" w:line="240" w:lineRule="auto"/>
              <w:rPr>
                <w:sz w:val="24"/>
                <w:szCs w:val="24"/>
              </w:rPr>
            </w:pPr>
            <w:r w:rsidRPr="00360737">
              <w:rPr>
                <w:sz w:val="24"/>
                <w:szCs w:val="24"/>
              </w:rPr>
              <w:t>___  One-on-one</w:t>
            </w:r>
          </w:p>
          <w:p w14:paraId="39B9461D" w14:textId="77777777" w:rsidR="009F19E2" w:rsidRPr="00360737" w:rsidRDefault="009F19E2" w:rsidP="009F19E2">
            <w:pPr>
              <w:spacing w:after="0" w:line="240" w:lineRule="auto"/>
              <w:rPr>
                <w:sz w:val="24"/>
                <w:szCs w:val="24"/>
              </w:rPr>
            </w:pPr>
            <w:r w:rsidRPr="00360737">
              <w:rPr>
                <w:sz w:val="24"/>
                <w:szCs w:val="24"/>
              </w:rPr>
              <w:t>___  Free time</w:t>
            </w:r>
          </w:p>
          <w:p w14:paraId="13C39C08" w14:textId="77777777" w:rsidR="009F19E2" w:rsidRPr="00360737" w:rsidRDefault="009F19E2" w:rsidP="009F19E2">
            <w:pPr>
              <w:spacing w:after="0" w:line="240" w:lineRule="auto"/>
              <w:rPr>
                <w:position w:val="-6"/>
                <w:sz w:val="24"/>
                <w:szCs w:val="24"/>
              </w:rPr>
            </w:pPr>
            <w:r w:rsidRPr="00360737">
              <w:rPr>
                <w:sz w:val="24"/>
                <w:szCs w:val="24"/>
              </w:rPr>
              <w:t xml:space="preserve">___  </w:t>
            </w:r>
            <w:r w:rsidRPr="00360737">
              <w:rPr>
                <w:position w:val="-6"/>
                <w:sz w:val="24"/>
                <w:szCs w:val="24"/>
              </w:rPr>
              <w:t xml:space="preserve">Worksheets, </w:t>
            </w:r>
          </w:p>
          <w:p w14:paraId="52459C0C" w14:textId="77777777" w:rsidR="009F19E2" w:rsidRPr="00360737" w:rsidRDefault="009F19E2" w:rsidP="009F19E2">
            <w:pPr>
              <w:spacing w:after="0" w:line="240" w:lineRule="auto"/>
              <w:rPr>
                <w:sz w:val="24"/>
                <w:szCs w:val="24"/>
              </w:rPr>
            </w:pPr>
            <w:r w:rsidRPr="00360737">
              <w:rPr>
                <w:position w:val="-6"/>
                <w:sz w:val="24"/>
                <w:szCs w:val="24"/>
              </w:rPr>
              <w:t xml:space="preserve">         seatwork</w:t>
            </w:r>
          </w:p>
        </w:tc>
        <w:tc>
          <w:tcPr>
            <w:tcW w:w="2445" w:type="dxa"/>
            <w:gridSpan w:val="4"/>
          </w:tcPr>
          <w:p w14:paraId="53805A97" w14:textId="77777777" w:rsidR="009F19E2" w:rsidRPr="00360737" w:rsidRDefault="009F19E2" w:rsidP="009F19E2">
            <w:pPr>
              <w:spacing w:after="0" w:line="240" w:lineRule="auto"/>
              <w:rPr>
                <w:sz w:val="24"/>
                <w:szCs w:val="24"/>
              </w:rPr>
            </w:pPr>
            <w:r w:rsidRPr="00360737">
              <w:rPr>
                <w:sz w:val="24"/>
                <w:szCs w:val="24"/>
              </w:rPr>
              <w:t>___  Writing</w:t>
            </w:r>
          </w:p>
          <w:p w14:paraId="7E2031B6" w14:textId="77777777" w:rsidR="009F19E2" w:rsidRPr="00360737" w:rsidRDefault="009F19E2" w:rsidP="009F19E2">
            <w:pPr>
              <w:spacing w:after="0" w:line="240" w:lineRule="auto"/>
              <w:rPr>
                <w:sz w:val="24"/>
                <w:szCs w:val="24"/>
              </w:rPr>
            </w:pPr>
            <w:r w:rsidRPr="00360737">
              <w:rPr>
                <w:sz w:val="24"/>
                <w:szCs w:val="24"/>
              </w:rPr>
              <w:t>___  Small group work</w:t>
            </w:r>
          </w:p>
          <w:p w14:paraId="342011AC" w14:textId="77777777" w:rsidR="009F19E2" w:rsidRPr="00360737" w:rsidRDefault="009F19E2" w:rsidP="009F19E2">
            <w:pPr>
              <w:spacing w:after="0" w:line="240" w:lineRule="auto"/>
              <w:rPr>
                <w:sz w:val="24"/>
                <w:szCs w:val="24"/>
              </w:rPr>
            </w:pPr>
            <w:r w:rsidRPr="00360737">
              <w:rPr>
                <w:sz w:val="24"/>
                <w:szCs w:val="24"/>
              </w:rPr>
              <w:t>___  Computer</w:t>
            </w:r>
          </w:p>
          <w:p w14:paraId="4D52C561" w14:textId="77777777" w:rsidR="009F19E2" w:rsidRPr="00360737" w:rsidRDefault="009F19E2" w:rsidP="009F19E2">
            <w:pPr>
              <w:spacing w:after="0" w:line="240" w:lineRule="auto"/>
              <w:rPr>
                <w:sz w:val="24"/>
                <w:szCs w:val="24"/>
              </w:rPr>
            </w:pPr>
            <w:r w:rsidRPr="00360737">
              <w:rPr>
                <w:sz w:val="24"/>
                <w:szCs w:val="24"/>
              </w:rPr>
              <w:t xml:space="preserve">___  Peer/cooperative </w:t>
            </w:r>
          </w:p>
          <w:p w14:paraId="7B6B0888" w14:textId="77777777" w:rsidR="009F19E2" w:rsidRPr="00360737" w:rsidRDefault="009F19E2" w:rsidP="009F19E2">
            <w:pPr>
              <w:spacing w:after="0" w:line="240" w:lineRule="auto"/>
              <w:rPr>
                <w:sz w:val="24"/>
                <w:szCs w:val="24"/>
              </w:rPr>
            </w:pPr>
            <w:r w:rsidRPr="00360737">
              <w:rPr>
                <w:sz w:val="24"/>
                <w:szCs w:val="24"/>
              </w:rPr>
              <w:t xml:space="preserve">        work</w:t>
            </w:r>
          </w:p>
          <w:p w14:paraId="543331A1" w14:textId="77777777" w:rsidR="009F19E2" w:rsidRPr="00360737" w:rsidRDefault="009F19E2" w:rsidP="009F19E2">
            <w:pPr>
              <w:spacing w:after="0" w:line="240" w:lineRule="auto"/>
              <w:rPr>
                <w:sz w:val="24"/>
                <w:szCs w:val="24"/>
              </w:rPr>
            </w:pPr>
          </w:p>
        </w:tc>
        <w:tc>
          <w:tcPr>
            <w:tcW w:w="2489" w:type="dxa"/>
            <w:gridSpan w:val="4"/>
          </w:tcPr>
          <w:p w14:paraId="4B03E0CD" w14:textId="77777777" w:rsidR="009F19E2" w:rsidRPr="00360737" w:rsidRDefault="009F19E2" w:rsidP="009F19E2">
            <w:pPr>
              <w:spacing w:after="0" w:line="240" w:lineRule="auto"/>
              <w:rPr>
                <w:sz w:val="24"/>
                <w:szCs w:val="24"/>
              </w:rPr>
            </w:pPr>
            <w:r w:rsidRPr="00360737">
              <w:rPr>
                <w:sz w:val="24"/>
                <w:szCs w:val="24"/>
              </w:rPr>
              <w:t>___  Math</w:t>
            </w:r>
          </w:p>
          <w:p w14:paraId="6ED40737" w14:textId="77777777" w:rsidR="009F19E2" w:rsidRPr="00360737" w:rsidRDefault="009F19E2" w:rsidP="009F19E2">
            <w:pPr>
              <w:spacing w:after="0" w:line="240" w:lineRule="auto"/>
              <w:rPr>
                <w:sz w:val="24"/>
                <w:szCs w:val="24"/>
              </w:rPr>
            </w:pPr>
            <w:r w:rsidRPr="00360737">
              <w:rPr>
                <w:sz w:val="24"/>
                <w:szCs w:val="24"/>
              </w:rPr>
              <w:t>___  Large group work ___  Recess</w:t>
            </w:r>
          </w:p>
          <w:p w14:paraId="5725B4A7" w14:textId="77777777" w:rsidR="009F19E2" w:rsidRPr="00360737" w:rsidRDefault="009F19E2" w:rsidP="009F19E2">
            <w:pPr>
              <w:spacing w:after="0" w:line="240" w:lineRule="auto"/>
              <w:rPr>
                <w:sz w:val="24"/>
                <w:szCs w:val="24"/>
              </w:rPr>
            </w:pPr>
            <w:r w:rsidRPr="00360737">
              <w:rPr>
                <w:sz w:val="24"/>
                <w:szCs w:val="24"/>
              </w:rPr>
              <w:t>___  Centers</w:t>
            </w:r>
          </w:p>
          <w:p w14:paraId="5C904541" w14:textId="77777777" w:rsidR="009F19E2" w:rsidRPr="00360737" w:rsidRDefault="009F19E2" w:rsidP="009F19E2">
            <w:pPr>
              <w:spacing w:after="0" w:line="240" w:lineRule="auto"/>
              <w:rPr>
                <w:sz w:val="24"/>
                <w:szCs w:val="24"/>
              </w:rPr>
            </w:pPr>
            <w:r w:rsidRPr="00360737">
              <w:rPr>
                <w:sz w:val="24"/>
                <w:szCs w:val="24"/>
              </w:rPr>
              <w:t>___  Specials (specify)</w:t>
            </w:r>
          </w:p>
          <w:p w14:paraId="25BDBF9B" w14:textId="77777777" w:rsidR="009F19E2" w:rsidRPr="00360737" w:rsidRDefault="009F19E2" w:rsidP="009F19E2">
            <w:pPr>
              <w:spacing w:after="0" w:line="240" w:lineRule="auto"/>
              <w:rPr>
                <w:sz w:val="24"/>
                <w:szCs w:val="24"/>
              </w:rPr>
            </w:pPr>
            <w:r w:rsidRPr="00360737">
              <w:rPr>
                <w:sz w:val="24"/>
                <w:szCs w:val="24"/>
              </w:rPr>
              <w:t xml:space="preserve">        ____________</w:t>
            </w:r>
          </w:p>
        </w:tc>
        <w:tc>
          <w:tcPr>
            <w:tcW w:w="3240" w:type="dxa"/>
            <w:gridSpan w:val="5"/>
          </w:tcPr>
          <w:p w14:paraId="7B6C73D9" w14:textId="77777777" w:rsidR="009F19E2" w:rsidRPr="00360737" w:rsidRDefault="009F19E2" w:rsidP="009F19E2">
            <w:pPr>
              <w:spacing w:after="0" w:line="240" w:lineRule="auto"/>
              <w:rPr>
                <w:sz w:val="24"/>
                <w:szCs w:val="24"/>
              </w:rPr>
            </w:pPr>
            <w:r w:rsidRPr="00360737">
              <w:rPr>
                <w:sz w:val="24"/>
                <w:szCs w:val="24"/>
              </w:rPr>
              <w:t>___  Science</w:t>
            </w:r>
          </w:p>
          <w:p w14:paraId="0AA5442C" w14:textId="77777777" w:rsidR="009F19E2" w:rsidRPr="00360737" w:rsidRDefault="009F19E2" w:rsidP="009F19E2">
            <w:pPr>
              <w:spacing w:after="0" w:line="240" w:lineRule="auto"/>
              <w:rPr>
                <w:sz w:val="24"/>
                <w:szCs w:val="24"/>
              </w:rPr>
            </w:pPr>
            <w:r w:rsidRPr="00360737">
              <w:rPr>
                <w:sz w:val="24"/>
                <w:szCs w:val="24"/>
              </w:rPr>
              <w:t>___  Riding the bus</w:t>
            </w:r>
          </w:p>
          <w:p w14:paraId="0134F4AD" w14:textId="77777777" w:rsidR="009F19E2" w:rsidRPr="00360737" w:rsidRDefault="009F19E2" w:rsidP="009F19E2">
            <w:pPr>
              <w:spacing w:after="0" w:line="240" w:lineRule="auto"/>
              <w:rPr>
                <w:sz w:val="24"/>
                <w:szCs w:val="24"/>
              </w:rPr>
            </w:pPr>
            <w:r w:rsidRPr="00360737">
              <w:rPr>
                <w:sz w:val="24"/>
                <w:szCs w:val="24"/>
              </w:rPr>
              <w:t>___  Lunch</w:t>
            </w:r>
          </w:p>
          <w:p w14:paraId="679B3629" w14:textId="77777777" w:rsidR="009F19E2" w:rsidRPr="00360737" w:rsidRDefault="009F19E2" w:rsidP="009F19E2">
            <w:pPr>
              <w:spacing w:after="0" w:line="240" w:lineRule="auto"/>
              <w:rPr>
                <w:sz w:val="24"/>
                <w:szCs w:val="24"/>
              </w:rPr>
            </w:pPr>
            <w:r w:rsidRPr="00360737">
              <w:rPr>
                <w:sz w:val="24"/>
                <w:szCs w:val="24"/>
              </w:rPr>
              <w:t>___  Discussions/Q&amp;A</w:t>
            </w:r>
          </w:p>
          <w:p w14:paraId="4879AE45" w14:textId="77777777" w:rsidR="009F19E2" w:rsidRPr="00360737" w:rsidRDefault="009F19E2" w:rsidP="009F19E2">
            <w:pPr>
              <w:spacing w:after="0" w:line="240" w:lineRule="auto"/>
              <w:rPr>
                <w:sz w:val="24"/>
                <w:szCs w:val="24"/>
              </w:rPr>
            </w:pPr>
            <w:r w:rsidRPr="00360737">
              <w:rPr>
                <w:sz w:val="24"/>
                <w:szCs w:val="24"/>
              </w:rPr>
              <w:t>___  Transitions (specify)</w:t>
            </w:r>
          </w:p>
          <w:p w14:paraId="7F1F572B" w14:textId="77777777" w:rsidR="009F19E2" w:rsidRPr="00360737" w:rsidRDefault="009F19E2" w:rsidP="009F19E2">
            <w:pPr>
              <w:spacing w:after="0" w:line="240" w:lineRule="auto"/>
              <w:rPr>
                <w:sz w:val="24"/>
                <w:szCs w:val="24"/>
              </w:rPr>
            </w:pPr>
            <w:r w:rsidRPr="00360737">
              <w:rPr>
                <w:sz w:val="24"/>
                <w:szCs w:val="24"/>
              </w:rPr>
              <w:t xml:space="preserve">      ________________</w:t>
            </w:r>
          </w:p>
        </w:tc>
      </w:tr>
      <w:tr w:rsidR="009F19E2" w:rsidRPr="00360737" w14:paraId="2C70DE7D" w14:textId="77777777" w:rsidTr="009F19E2">
        <w:trPr>
          <w:trHeight w:val="402"/>
          <w:jc w:val="center"/>
        </w:trPr>
        <w:tc>
          <w:tcPr>
            <w:tcW w:w="10800" w:type="dxa"/>
            <w:gridSpan w:val="16"/>
          </w:tcPr>
          <w:p w14:paraId="2DCAC3FE"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_______________________________________________________________________________</w:t>
            </w:r>
          </w:p>
          <w:p w14:paraId="56CDB3A0" w14:textId="77777777" w:rsidR="009F19E2" w:rsidRPr="00360737" w:rsidRDefault="009F19E2" w:rsidP="009F19E2">
            <w:pPr>
              <w:spacing w:after="0" w:line="240" w:lineRule="auto"/>
              <w:rPr>
                <w:sz w:val="24"/>
                <w:szCs w:val="24"/>
              </w:rPr>
            </w:pPr>
          </w:p>
        </w:tc>
      </w:tr>
      <w:tr w:rsidR="009F19E2" w:rsidRPr="00360737" w14:paraId="080A33F6" w14:textId="77777777" w:rsidTr="009F19E2">
        <w:trPr>
          <w:trHeight w:val="402"/>
          <w:jc w:val="center"/>
        </w:trPr>
        <w:tc>
          <w:tcPr>
            <w:tcW w:w="10800" w:type="dxa"/>
            <w:gridSpan w:val="16"/>
            <w:shd w:val="clear" w:color="auto" w:fill="E6E6E6"/>
          </w:tcPr>
          <w:p w14:paraId="01142154" w14:textId="77777777" w:rsidR="009F19E2" w:rsidRPr="00360737" w:rsidRDefault="009F19E2" w:rsidP="009F19E2">
            <w:pPr>
              <w:spacing w:after="0" w:line="240" w:lineRule="auto"/>
              <w:rPr>
                <w:sz w:val="24"/>
                <w:szCs w:val="24"/>
              </w:rPr>
            </w:pPr>
            <w:r w:rsidRPr="00360737">
              <w:rPr>
                <w:sz w:val="24"/>
                <w:szCs w:val="24"/>
              </w:rPr>
              <w:t xml:space="preserve">3a. Are there </w:t>
            </w:r>
            <w:r w:rsidRPr="00360737">
              <w:rPr>
                <w:b/>
                <w:i/>
                <w:sz w:val="24"/>
                <w:szCs w:val="24"/>
              </w:rPr>
              <w:t>specific classmates or adults</w:t>
            </w:r>
            <w:r w:rsidRPr="00360737">
              <w:rPr>
                <w:sz w:val="24"/>
                <w:szCs w:val="24"/>
              </w:rPr>
              <w:t xml:space="preserve"> whose proximity is associated with a </w:t>
            </w:r>
            <w:r w:rsidRPr="00686202">
              <w:rPr>
                <w:b/>
                <w:i/>
                <w:sz w:val="24"/>
                <w:szCs w:val="24"/>
              </w:rPr>
              <w:t>high likelihood</w:t>
            </w:r>
            <w:r w:rsidRPr="00360737">
              <w:rPr>
                <w:sz w:val="24"/>
                <w:szCs w:val="24"/>
              </w:rPr>
              <w:t xml:space="preserve"> of problem behavior?  If so, who are they?</w:t>
            </w:r>
          </w:p>
          <w:p w14:paraId="7C4F44AA" w14:textId="77777777" w:rsidR="009F19E2" w:rsidRPr="00360737" w:rsidRDefault="009F19E2" w:rsidP="009F19E2">
            <w:pPr>
              <w:spacing w:after="0" w:line="240" w:lineRule="auto"/>
              <w:rPr>
                <w:sz w:val="8"/>
                <w:szCs w:val="8"/>
              </w:rPr>
            </w:pPr>
          </w:p>
        </w:tc>
      </w:tr>
      <w:tr w:rsidR="009F19E2" w:rsidRPr="00360737" w14:paraId="747781D2" w14:textId="77777777" w:rsidTr="009F19E2">
        <w:trPr>
          <w:trHeight w:val="1252"/>
          <w:jc w:val="center"/>
        </w:trPr>
        <w:tc>
          <w:tcPr>
            <w:tcW w:w="3189" w:type="dxa"/>
            <w:gridSpan w:val="4"/>
          </w:tcPr>
          <w:p w14:paraId="0A78094F" w14:textId="77777777" w:rsidR="009F19E2" w:rsidRPr="00360737" w:rsidRDefault="009F19E2" w:rsidP="009F19E2">
            <w:pPr>
              <w:spacing w:after="0" w:line="240" w:lineRule="auto"/>
              <w:rPr>
                <w:sz w:val="24"/>
                <w:szCs w:val="24"/>
              </w:rPr>
            </w:pPr>
            <w:r w:rsidRPr="00360737">
              <w:rPr>
                <w:sz w:val="24"/>
                <w:szCs w:val="24"/>
              </w:rPr>
              <w:t>___  Peers</w:t>
            </w:r>
          </w:p>
          <w:p w14:paraId="3A09E43B" w14:textId="77777777" w:rsidR="009F19E2" w:rsidRPr="00360737" w:rsidRDefault="009F19E2" w:rsidP="009F19E2">
            <w:pPr>
              <w:spacing w:after="0" w:line="240" w:lineRule="auto"/>
              <w:rPr>
                <w:sz w:val="24"/>
                <w:szCs w:val="24"/>
              </w:rPr>
            </w:pPr>
            <w:r w:rsidRPr="00360737">
              <w:rPr>
                <w:sz w:val="24"/>
                <w:szCs w:val="24"/>
              </w:rPr>
              <w:t>___  Teacher(s)</w:t>
            </w:r>
          </w:p>
          <w:p w14:paraId="28857EAE" w14:textId="77777777" w:rsidR="009F19E2" w:rsidRPr="00360737" w:rsidRDefault="009F19E2" w:rsidP="009F19E2">
            <w:pPr>
              <w:spacing w:after="0" w:line="240" w:lineRule="auto"/>
              <w:rPr>
                <w:sz w:val="24"/>
                <w:szCs w:val="24"/>
              </w:rPr>
            </w:pPr>
            <w:r w:rsidRPr="00360737">
              <w:rPr>
                <w:sz w:val="24"/>
                <w:szCs w:val="24"/>
              </w:rPr>
              <w:t>___  Paraprofessional(s)</w:t>
            </w:r>
          </w:p>
          <w:p w14:paraId="2459AB7C" w14:textId="77777777" w:rsidR="009F19E2" w:rsidRPr="00360737" w:rsidRDefault="009F19E2" w:rsidP="009F19E2">
            <w:pPr>
              <w:spacing w:after="0" w:line="240" w:lineRule="auto"/>
              <w:rPr>
                <w:sz w:val="24"/>
                <w:szCs w:val="24"/>
              </w:rPr>
            </w:pPr>
            <w:r w:rsidRPr="00360737">
              <w:rPr>
                <w:sz w:val="24"/>
                <w:szCs w:val="24"/>
              </w:rPr>
              <w:t>___  Other school staff</w:t>
            </w:r>
          </w:p>
        </w:tc>
        <w:tc>
          <w:tcPr>
            <w:tcW w:w="4643" w:type="dxa"/>
            <w:gridSpan w:val="8"/>
          </w:tcPr>
          <w:p w14:paraId="1F147875" w14:textId="77777777" w:rsidR="009F19E2" w:rsidRPr="00360737" w:rsidRDefault="009F19E2" w:rsidP="009F19E2">
            <w:pPr>
              <w:spacing w:after="0" w:line="240" w:lineRule="auto"/>
              <w:rPr>
                <w:sz w:val="24"/>
                <w:szCs w:val="24"/>
              </w:rPr>
            </w:pPr>
            <w:r w:rsidRPr="00360737">
              <w:rPr>
                <w:sz w:val="24"/>
                <w:szCs w:val="24"/>
              </w:rPr>
              <w:t>Specify:______________________</w:t>
            </w:r>
          </w:p>
          <w:p w14:paraId="6F5DF41F" w14:textId="77777777" w:rsidR="009F19E2" w:rsidRPr="00360737" w:rsidRDefault="009F19E2" w:rsidP="009F19E2">
            <w:pPr>
              <w:spacing w:after="0" w:line="240" w:lineRule="auto"/>
              <w:rPr>
                <w:sz w:val="24"/>
                <w:szCs w:val="24"/>
              </w:rPr>
            </w:pPr>
            <w:r w:rsidRPr="00360737">
              <w:rPr>
                <w:sz w:val="24"/>
                <w:szCs w:val="24"/>
              </w:rPr>
              <w:t>Specify: ______________________</w:t>
            </w:r>
          </w:p>
          <w:p w14:paraId="026B3E61" w14:textId="77777777" w:rsidR="009F19E2" w:rsidRPr="00360737" w:rsidRDefault="009F19E2" w:rsidP="009F19E2">
            <w:pPr>
              <w:spacing w:after="0" w:line="240" w:lineRule="auto"/>
              <w:rPr>
                <w:sz w:val="24"/>
                <w:szCs w:val="24"/>
              </w:rPr>
            </w:pPr>
            <w:r w:rsidRPr="00360737">
              <w:rPr>
                <w:sz w:val="24"/>
                <w:szCs w:val="24"/>
              </w:rPr>
              <w:t>Specify: ______________________</w:t>
            </w:r>
          </w:p>
          <w:p w14:paraId="6744BF1E" w14:textId="77777777" w:rsidR="009F19E2" w:rsidRPr="00360737" w:rsidRDefault="009F19E2" w:rsidP="009F19E2">
            <w:pPr>
              <w:spacing w:after="0" w:line="240" w:lineRule="auto"/>
              <w:rPr>
                <w:sz w:val="24"/>
                <w:szCs w:val="24"/>
              </w:rPr>
            </w:pPr>
            <w:r w:rsidRPr="00360737">
              <w:rPr>
                <w:sz w:val="24"/>
                <w:szCs w:val="24"/>
              </w:rPr>
              <w:t>Specify_______________________</w:t>
            </w:r>
          </w:p>
        </w:tc>
        <w:tc>
          <w:tcPr>
            <w:tcW w:w="2968" w:type="dxa"/>
            <w:gridSpan w:val="4"/>
          </w:tcPr>
          <w:p w14:paraId="5364BE5D" w14:textId="77777777" w:rsidR="009F19E2" w:rsidRPr="00360737" w:rsidRDefault="009F19E2" w:rsidP="009F19E2">
            <w:pPr>
              <w:spacing w:after="0" w:line="240" w:lineRule="auto"/>
              <w:rPr>
                <w:sz w:val="24"/>
                <w:szCs w:val="24"/>
              </w:rPr>
            </w:pPr>
            <w:r w:rsidRPr="00360737">
              <w:rPr>
                <w:sz w:val="24"/>
                <w:szCs w:val="24"/>
              </w:rPr>
              <w:t>___  Bus driver</w:t>
            </w:r>
          </w:p>
          <w:p w14:paraId="5AE7C5CF" w14:textId="77777777" w:rsidR="009F19E2" w:rsidRPr="00360737" w:rsidRDefault="009F19E2" w:rsidP="009F19E2">
            <w:pPr>
              <w:spacing w:after="0" w:line="240" w:lineRule="auto"/>
              <w:rPr>
                <w:sz w:val="24"/>
                <w:szCs w:val="24"/>
              </w:rPr>
            </w:pPr>
            <w:r w:rsidRPr="00360737">
              <w:rPr>
                <w:sz w:val="24"/>
                <w:szCs w:val="24"/>
              </w:rPr>
              <w:t>___  Parent</w:t>
            </w:r>
          </w:p>
          <w:p w14:paraId="089C6FBE"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Other family member</w:t>
            </w:r>
            <w:r w:rsidRPr="00360737">
              <w:rPr>
                <w:sz w:val="24"/>
                <w:szCs w:val="24"/>
              </w:rPr>
              <w:t xml:space="preserve"> (Specify)_______________</w:t>
            </w:r>
          </w:p>
        </w:tc>
      </w:tr>
      <w:tr w:rsidR="009F19E2" w:rsidRPr="00360737" w14:paraId="7BCFFB0E" w14:textId="77777777" w:rsidTr="009F19E2">
        <w:trPr>
          <w:trHeight w:val="558"/>
          <w:jc w:val="center"/>
        </w:trPr>
        <w:tc>
          <w:tcPr>
            <w:tcW w:w="10800" w:type="dxa"/>
            <w:gridSpan w:val="16"/>
          </w:tcPr>
          <w:p w14:paraId="27BC3F2A"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_______________________________________________________________________________</w:t>
            </w:r>
          </w:p>
        </w:tc>
      </w:tr>
      <w:tr w:rsidR="009F19E2" w:rsidRPr="00360737" w14:paraId="0918FF49" w14:textId="77777777" w:rsidTr="009F19E2">
        <w:trPr>
          <w:jc w:val="center"/>
        </w:trPr>
        <w:tc>
          <w:tcPr>
            <w:tcW w:w="10800" w:type="dxa"/>
            <w:gridSpan w:val="16"/>
          </w:tcPr>
          <w:p w14:paraId="74DF4F41" w14:textId="77777777" w:rsidR="009F19E2" w:rsidRPr="00360737" w:rsidRDefault="009F19E2" w:rsidP="009F19E2">
            <w:pPr>
              <w:shd w:val="clear" w:color="auto" w:fill="E6E6E6"/>
              <w:spacing w:after="0" w:line="240" w:lineRule="auto"/>
              <w:rPr>
                <w:sz w:val="24"/>
                <w:szCs w:val="24"/>
              </w:rPr>
            </w:pPr>
            <w:r w:rsidRPr="00360737">
              <w:rPr>
                <w:sz w:val="24"/>
                <w:szCs w:val="24"/>
              </w:rPr>
              <w:br w:type="page"/>
              <w:t xml:space="preserve">3b. Are there </w:t>
            </w:r>
            <w:r w:rsidRPr="00360737">
              <w:rPr>
                <w:b/>
                <w:i/>
                <w:sz w:val="24"/>
                <w:szCs w:val="24"/>
              </w:rPr>
              <w:t>specific classmates or adults</w:t>
            </w:r>
            <w:r w:rsidRPr="00360737">
              <w:rPr>
                <w:i/>
                <w:sz w:val="24"/>
                <w:szCs w:val="24"/>
              </w:rPr>
              <w:t xml:space="preserve"> </w:t>
            </w:r>
            <w:r w:rsidRPr="00360737">
              <w:rPr>
                <w:sz w:val="24"/>
                <w:szCs w:val="24"/>
              </w:rPr>
              <w:t xml:space="preserve">whose proximity is associated with a high likelihood of </w:t>
            </w:r>
            <w:r>
              <w:rPr>
                <w:sz w:val="24"/>
                <w:szCs w:val="24"/>
              </w:rPr>
              <w:t xml:space="preserve">problem behavior </w:t>
            </w:r>
            <w:r w:rsidRPr="00686202">
              <w:rPr>
                <w:b/>
                <w:i/>
                <w:sz w:val="24"/>
                <w:szCs w:val="24"/>
              </w:rPr>
              <w:t>not being</w:t>
            </w:r>
            <w:r>
              <w:rPr>
                <w:sz w:val="24"/>
                <w:szCs w:val="24"/>
              </w:rPr>
              <w:t xml:space="preserve"> exhibited</w:t>
            </w:r>
            <w:r w:rsidRPr="00360737">
              <w:rPr>
                <w:sz w:val="24"/>
                <w:szCs w:val="24"/>
              </w:rPr>
              <w:t>?  If so, who are they?</w:t>
            </w:r>
          </w:p>
          <w:p w14:paraId="35F06487" w14:textId="77777777" w:rsidR="009F19E2" w:rsidRPr="00360737" w:rsidRDefault="009F19E2" w:rsidP="009F19E2">
            <w:pPr>
              <w:shd w:val="clear" w:color="auto" w:fill="E6E6E6"/>
              <w:spacing w:after="0" w:line="240" w:lineRule="auto"/>
              <w:rPr>
                <w:sz w:val="8"/>
                <w:szCs w:val="8"/>
              </w:rPr>
            </w:pPr>
          </w:p>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90"/>
              <w:gridCol w:w="4010"/>
              <w:gridCol w:w="4168"/>
            </w:tblGrid>
            <w:tr w:rsidR="009F19E2" w:rsidRPr="00360737" w14:paraId="3B8D4E29" w14:textId="77777777" w:rsidTr="009F19E2">
              <w:tc>
                <w:tcPr>
                  <w:tcW w:w="3090" w:type="dxa"/>
                </w:tcPr>
                <w:p w14:paraId="624D68E1" w14:textId="77777777" w:rsidR="009F19E2" w:rsidRPr="00360737" w:rsidRDefault="009F19E2" w:rsidP="009F19E2">
                  <w:pPr>
                    <w:spacing w:after="0" w:line="240" w:lineRule="auto"/>
                    <w:rPr>
                      <w:sz w:val="24"/>
                      <w:szCs w:val="24"/>
                    </w:rPr>
                  </w:pPr>
                  <w:r w:rsidRPr="00360737">
                    <w:rPr>
                      <w:sz w:val="24"/>
                      <w:szCs w:val="24"/>
                    </w:rPr>
                    <w:t>___  Peers</w:t>
                  </w:r>
                </w:p>
                <w:p w14:paraId="4EBD77C6" w14:textId="77777777" w:rsidR="009F19E2" w:rsidRPr="00360737" w:rsidRDefault="009F19E2" w:rsidP="009F19E2">
                  <w:pPr>
                    <w:spacing w:after="0" w:line="240" w:lineRule="auto"/>
                    <w:rPr>
                      <w:sz w:val="24"/>
                      <w:szCs w:val="24"/>
                    </w:rPr>
                  </w:pPr>
                  <w:r w:rsidRPr="00360737">
                    <w:rPr>
                      <w:sz w:val="24"/>
                      <w:szCs w:val="24"/>
                    </w:rPr>
                    <w:t>___  Teacher(s)</w:t>
                  </w:r>
                </w:p>
                <w:p w14:paraId="55A8C051" w14:textId="77777777" w:rsidR="009F19E2" w:rsidRPr="00360737" w:rsidRDefault="009F19E2" w:rsidP="009F19E2">
                  <w:pPr>
                    <w:spacing w:after="0" w:line="240" w:lineRule="auto"/>
                    <w:rPr>
                      <w:sz w:val="24"/>
                      <w:szCs w:val="24"/>
                    </w:rPr>
                  </w:pPr>
                  <w:r w:rsidRPr="00360737">
                    <w:rPr>
                      <w:sz w:val="24"/>
                      <w:szCs w:val="24"/>
                    </w:rPr>
                    <w:t>___  Paraprofessional(s)</w:t>
                  </w:r>
                </w:p>
                <w:p w14:paraId="45E6D804" w14:textId="77777777" w:rsidR="009F19E2" w:rsidRPr="00360737" w:rsidRDefault="009F19E2" w:rsidP="009F19E2">
                  <w:pPr>
                    <w:spacing w:after="0" w:line="240" w:lineRule="auto"/>
                    <w:rPr>
                      <w:sz w:val="24"/>
                      <w:szCs w:val="24"/>
                    </w:rPr>
                  </w:pPr>
                  <w:r w:rsidRPr="00360737">
                    <w:rPr>
                      <w:sz w:val="24"/>
                      <w:szCs w:val="24"/>
                    </w:rPr>
                    <w:t>___  Other school staff</w:t>
                  </w:r>
                </w:p>
              </w:tc>
              <w:tc>
                <w:tcPr>
                  <w:tcW w:w="4010" w:type="dxa"/>
                </w:tcPr>
                <w:p w14:paraId="43F9DD35" w14:textId="77777777" w:rsidR="009F19E2" w:rsidRPr="00360737" w:rsidRDefault="009F19E2" w:rsidP="009F19E2">
                  <w:pPr>
                    <w:spacing w:after="0" w:line="240" w:lineRule="auto"/>
                    <w:rPr>
                      <w:sz w:val="24"/>
                      <w:szCs w:val="24"/>
                    </w:rPr>
                  </w:pPr>
                  <w:r w:rsidRPr="00360737">
                    <w:rPr>
                      <w:sz w:val="24"/>
                      <w:szCs w:val="24"/>
                    </w:rPr>
                    <w:t>Specify:______________________</w:t>
                  </w:r>
                </w:p>
                <w:p w14:paraId="63A8063B" w14:textId="77777777" w:rsidR="009F19E2" w:rsidRPr="00360737" w:rsidRDefault="009F19E2" w:rsidP="009F19E2">
                  <w:pPr>
                    <w:spacing w:after="0" w:line="240" w:lineRule="auto"/>
                    <w:rPr>
                      <w:sz w:val="24"/>
                      <w:szCs w:val="24"/>
                    </w:rPr>
                  </w:pPr>
                  <w:r w:rsidRPr="00360737">
                    <w:rPr>
                      <w:sz w:val="24"/>
                      <w:szCs w:val="24"/>
                    </w:rPr>
                    <w:t>Specify: ______________________</w:t>
                  </w:r>
                </w:p>
                <w:p w14:paraId="4003E651" w14:textId="77777777" w:rsidR="009F19E2" w:rsidRPr="00360737" w:rsidRDefault="009F19E2" w:rsidP="009F19E2">
                  <w:pPr>
                    <w:spacing w:after="0" w:line="240" w:lineRule="auto"/>
                    <w:rPr>
                      <w:sz w:val="24"/>
                      <w:szCs w:val="24"/>
                    </w:rPr>
                  </w:pPr>
                  <w:r w:rsidRPr="00360737">
                    <w:rPr>
                      <w:sz w:val="24"/>
                      <w:szCs w:val="24"/>
                    </w:rPr>
                    <w:t>Specify: ______________________</w:t>
                  </w:r>
                </w:p>
                <w:p w14:paraId="70A785F1" w14:textId="77777777" w:rsidR="009F19E2" w:rsidRPr="00360737" w:rsidRDefault="009F19E2" w:rsidP="009F19E2">
                  <w:pPr>
                    <w:spacing w:after="0" w:line="240" w:lineRule="auto"/>
                    <w:rPr>
                      <w:sz w:val="24"/>
                      <w:szCs w:val="24"/>
                    </w:rPr>
                  </w:pPr>
                  <w:r w:rsidRPr="00360737">
                    <w:rPr>
                      <w:sz w:val="24"/>
                      <w:szCs w:val="24"/>
                    </w:rPr>
                    <w:t>Specify: ______________________</w:t>
                  </w:r>
                </w:p>
              </w:tc>
              <w:tc>
                <w:tcPr>
                  <w:tcW w:w="4168" w:type="dxa"/>
                </w:tcPr>
                <w:p w14:paraId="65CA6A8E" w14:textId="77777777" w:rsidR="009F19E2" w:rsidRPr="00360737" w:rsidRDefault="009F19E2" w:rsidP="009F19E2">
                  <w:pPr>
                    <w:spacing w:after="0" w:line="240" w:lineRule="auto"/>
                    <w:rPr>
                      <w:sz w:val="24"/>
                      <w:szCs w:val="24"/>
                    </w:rPr>
                  </w:pPr>
                  <w:r w:rsidRPr="00360737">
                    <w:rPr>
                      <w:sz w:val="24"/>
                      <w:szCs w:val="24"/>
                    </w:rPr>
                    <w:t>___  Bus driver</w:t>
                  </w:r>
                </w:p>
                <w:p w14:paraId="2166BB1B" w14:textId="77777777" w:rsidR="009F19E2" w:rsidRPr="00360737" w:rsidRDefault="009F19E2" w:rsidP="009F19E2">
                  <w:pPr>
                    <w:spacing w:after="0" w:line="240" w:lineRule="auto"/>
                    <w:rPr>
                      <w:sz w:val="24"/>
                      <w:szCs w:val="24"/>
                    </w:rPr>
                  </w:pPr>
                  <w:r w:rsidRPr="00360737">
                    <w:rPr>
                      <w:sz w:val="24"/>
                      <w:szCs w:val="24"/>
                    </w:rPr>
                    <w:t>___  Parent</w:t>
                  </w:r>
                </w:p>
                <w:p w14:paraId="7D24B566" w14:textId="77777777" w:rsidR="009F19E2" w:rsidRPr="00360737" w:rsidRDefault="009F19E2" w:rsidP="009F19E2">
                  <w:pPr>
                    <w:spacing w:after="0" w:line="240" w:lineRule="auto"/>
                    <w:rPr>
                      <w:sz w:val="24"/>
                      <w:szCs w:val="24"/>
                    </w:rPr>
                  </w:pPr>
                  <w:r w:rsidRPr="00360737">
                    <w:rPr>
                      <w:sz w:val="24"/>
                      <w:szCs w:val="24"/>
                    </w:rPr>
                    <w:t xml:space="preserve">___ Other family member (Specify)  </w:t>
                  </w:r>
                </w:p>
                <w:p w14:paraId="04500BE9" w14:textId="77777777" w:rsidR="009F19E2" w:rsidRPr="00360737" w:rsidRDefault="009F19E2" w:rsidP="009F19E2">
                  <w:pPr>
                    <w:spacing w:after="0" w:line="240" w:lineRule="auto"/>
                    <w:rPr>
                      <w:sz w:val="24"/>
                      <w:szCs w:val="24"/>
                    </w:rPr>
                  </w:pPr>
                  <w:r w:rsidRPr="00360737">
                    <w:rPr>
                      <w:sz w:val="24"/>
                      <w:szCs w:val="24"/>
                    </w:rPr>
                    <w:t xml:space="preserve">       __________________________</w:t>
                  </w:r>
                </w:p>
                <w:p w14:paraId="0DE594E2" w14:textId="77777777" w:rsidR="009F19E2" w:rsidRPr="00360737" w:rsidRDefault="009F19E2" w:rsidP="009F19E2">
                  <w:pPr>
                    <w:spacing w:after="0" w:line="240" w:lineRule="auto"/>
                    <w:rPr>
                      <w:sz w:val="24"/>
                      <w:szCs w:val="24"/>
                    </w:rPr>
                  </w:pPr>
                </w:p>
              </w:tc>
            </w:tr>
            <w:tr w:rsidR="009F19E2" w:rsidRPr="00360737" w14:paraId="1D44836B" w14:textId="77777777" w:rsidTr="009F19E2">
              <w:tc>
                <w:tcPr>
                  <w:tcW w:w="11268" w:type="dxa"/>
                  <w:gridSpan w:val="3"/>
                </w:tcPr>
                <w:p w14:paraId="36FC4D3E"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_______________________________________________________________________________</w:t>
                  </w:r>
                </w:p>
                <w:p w14:paraId="082C0EE8" w14:textId="77777777" w:rsidR="009F19E2" w:rsidRPr="00360737" w:rsidRDefault="009F19E2" w:rsidP="009F19E2">
                  <w:pPr>
                    <w:spacing w:after="0" w:line="240" w:lineRule="auto"/>
                    <w:rPr>
                      <w:sz w:val="24"/>
                      <w:szCs w:val="24"/>
                    </w:rPr>
                  </w:pPr>
                </w:p>
              </w:tc>
            </w:tr>
          </w:tbl>
          <w:p w14:paraId="68726EFE" w14:textId="77777777" w:rsidR="009F19E2" w:rsidRPr="00360737" w:rsidRDefault="009F19E2" w:rsidP="009F19E2">
            <w:pPr>
              <w:spacing w:after="0" w:line="240" w:lineRule="auto"/>
              <w:rPr>
                <w:sz w:val="24"/>
                <w:szCs w:val="24"/>
              </w:rPr>
            </w:pPr>
          </w:p>
        </w:tc>
      </w:tr>
      <w:tr w:rsidR="009F19E2" w:rsidRPr="00360737" w14:paraId="62A99884" w14:textId="77777777" w:rsidTr="009F19E2">
        <w:trPr>
          <w:jc w:val="center"/>
        </w:trPr>
        <w:tc>
          <w:tcPr>
            <w:tcW w:w="10800" w:type="dxa"/>
            <w:gridSpan w:val="16"/>
            <w:shd w:val="clear" w:color="auto" w:fill="E6E6E6"/>
          </w:tcPr>
          <w:p w14:paraId="1F065469" w14:textId="77777777" w:rsidR="009F19E2" w:rsidRPr="00360737" w:rsidRDefault="009F19E2" w:rsidP="009F19E2">
            <w:pPr>
              <w:spacing w:after="0" w:line="240" w:lineRule="auto"/>
              <w:rPr>
                <w:sz w:val="24"/>
                <w:szCs w:val="24"/>
              </w:rPr>
            </w:pPr>
            <w:r w:rsidRPr="00360737">
              <w:rPr>
                <w:sz w:val="24"/>
                <w:szCs w:val="24"/>
              </w:rPr>
              <w:t xml:space="preserve">4.  Are there </w:t>
            </w:r>
            <w:r w:rsidRPr="00360737">
              <w:rPr>
                <w:b/>
                <w:i/>
                <w:sz w:val="24"/>
                <w:szCs w:val="24"/>
              </w:rPr>
              <w:t xml:space="preserve">specific circumstances </w:t>
            </w:r>
            <w:r>
              <w:rPr>
                <w:sz w:val="24"/>
                <w:szCs w:val="24"/>
              </w:rPr>
              <w:t xml:space="preserve">in which the problem behavior is </w:t>
            </w:r>
            <w:r>
              <w:rPr>
                <w:b/>
                <w:i/>
                <w:sz w:val="24"/>
                <w:szCs w:val="24"/>
              </w:rPr>
              <w:t>very likely</w:t>
            </w:r>
            <w:r>
              <w:rPr>
                <w:b/>
                <w:sz w:val="24"/>
                <w:szCs w:val="24"/>
              </w:rPr>
              <w:t xml:space="preserve"> </w:t>
            </w:r>
            <w:r>
              <w:rPr>
                <w:sz w:val="24"/>
                <w:szCs w:val="24"/>
              </w:rPr>
              <w:t>to occur</w:t>
            </w:r>
            <w:r w:rsidRPr="00360737">
              <w:rPr>
                <w:sz w:val="24"/>
                <w:szCs w:val="24"/>
              </w:rPr>
              <w:t xml:space="preserve">?  </w:t>
            </w:r>
            <w:r>
              <w:rPr>
                <w:sz w:val="24"/>
                <w:szCs w:val="24"/>
              </w:rPr>
              <w:t xml:space="preserve">Please indicate the </w:t>
            </w:r>
            <w:r w:rsidRPr="00765657">
              <w:rPr>
                <w:b/>
                <w:sz w:val="24"/>
                <w:szCs w:val="24"/>
              </w:rPr>
              <w:t>top 3-5</w:t>
            </w:r>
            <w:r>
              <w:rPr>
                <w:sz w:val="24"/>
                <w:szCs w:val="24"/>
              </w:rPr>
              <w:t xml:space="preserve"> circumstances that are the most likely to trigger the problem behavior.</w:t>
            </w:r>
          </w:p>
          <w:p w14:paraId="50E0FF29" w14:textId="77777777" w:rsidR="009F19E2" w:rsidRPr="00360737" w:rsidRDefault="009F19E2" w:rsidP="009F19E2">
            <w:pPr>
              <w:spacing w:after="0" w:line="240" w:lineRule="auto"/>
              <w:rPr>
                <w:sz w:val="8"/>
                <w:szCs w:val="8"/>
              </w:rPr>
            </w:pPr>
          </w:p>
        </w:tc>
      </w:tr>
      <w:tr w:rsidR="009F19E2" w:rsidRPr="00360737" w14:paraId="6AEC159E" w14:textId="77777777" w:rsidTr="009F19E2">
        <w:trPr>
          <w:jc w:val="center"/>
        </w:trPr>
        <w:tc>
          <w:tcPr>
            <w:tcW w:w="3240" w:type="dxa"/>
            <w:gridSpan w:val="5"/>
          </w:tcPr>
          <w:p w14:paraId="1F4CEAE1" w14:textId="77777777" w:rsidR="009F19E2" w:rsidRPr="00360737" w:rsidRDefault="009F19E2" w:rsidP="009F19E2">
            <w:pPr>
              <w:spacing w:after="0" w:line="240" w:lineRule="auto"/>
              <w:rPr>
                <w:sz w:val="24"/>
                <w:szCs w:val="24"/>
              </w:rPr>
            </w:pPr>
            <w:r w:rsidRPr="00360737">
              <w:rPr>
                <w:sz w:val="24"/>
                <w:szCs w:val="24"/>
              </w:rPr>
              <w:t>___ Request to start task</w:t>
            </w:r>
          </w:p>
          <w:p w14:paraId="64DB74EE" w14:textId="77777777" w:rsidR="009F19E2" w:rsidRPr="00360737" w:rsidRDefault="009F19E2" w:rsidP="009F19E2">
            <w:pPr>
              <w:spacing w:after="0" w:line="240" w:lineRule="auto"/>
              <w:rPr>
                <w:sz w:val="24"/>
                <w:szCs w:val="24"/>
              </w:rPr>
            </w:pPr>
            <w:r w:rsidRPr="00360737">
              <w:rPr>
                <w:sz w:val="24"/>
                <w:szCs w:val="24"/>
              </w:rPr>
              <w:t>___ Being told work is wrong</w:t>
            </w:r>
          </w:p>
          <w:p w14:paraId="5221BB55" w14:textId="77777777" w:rsidR="009F19E2" w:rsidRPr="00360737" w:rsidRDefault="009F19E2" w:rsidP="009F19E2">
            <w:pPr>
              <w:spacing w:after="0" w:line="240" w:lineRule="auto"/>
              <w:rPr>
                <w:sz w:val="24"/>
                <w:szCs w:val="24"/>
              </w:rPr>
            </w:pPr>
            <w:r w:rsidRPr="00360737">
              <w:rPr>
                <w:sz w:val="24"/>
                <w:szCs w:val="24"/>
              </w:rPr>
              <w:t>___ Reprimand or correction</w:t>
            </w:r>
          </w:p>
          <w:p w14:paraId="731C82CB" w14:textId="77777777" w:rsidR="009F19E2" w:rsidRPr="00360737" w:rsidRDefault="009F19E2" w:rsidP="009F19E2">
            <w:pPr>
              <w:spacing w:after="0" w:line="240" w:lineRule="auto"/>
              <w:rPr>
                <w:sz w:val="24"/>
                <w:szCs w:val="24"/>
              </w:rPr>
            </w:pPr>
            <w:r w:rsidRPr="00360737">
              <w:rPr>
                <w:sz w:val="24"/>
                <w:szCs w:val="24"/>
              </w:rPr>
              <w:t>___ Told “no”</w:t>
            </w:r>
          </w:p>
          <w:p w14:paraId="27D29A90" w14:textId="77777777" w:rsidR="009F19E2" w:rsidRPr="00360737" w:rsidRDefault="009F19E2" w:rsidP="009F19E2">
            <w:pPr>
              <w:spacing w:after="0" w:line="240" w:lineRule="auto"/>
              <w:rPr>
                <w:sz w:val="24"/>
                <w:szCs w:val="24"/>
              </w:rPr>
            </w:pPr>
            <w:r w:rsidRPr="00360737">
              <w:rPr>
                <w:sz w:val="24"/>
                <w:szCs w:val="24"/>
              </w:rPr>
              <w:t>___ Seated near specific peer</w:t>
            </w:r>
          </w:p>
          <w:p w14:paraId="558040AE" w14:textId="77777777" w:rsidR="009F19E2" w:rsidRPr="00360737" w:rsidRDefault="009F19E2" w:rsidP="009F19E2">
            <w:pPr>
              <w:spacing w:after="0" w:line="240" w:lineRule="auto"/>
              <w:rPr>
                <w:sz w:val="24"/>
                <w:szCs w:val="24"/>
              </w:rPr>
            </w:pPr>
            <w:r w:rsidRPr="00360737">
              <w:rPr>
                <w:sz w:val="24"/>
                <w:szCs w:val="24"/>
              </w:rPr>
              <w:t xml:space="preserve">___ Peer teasing or comments      </w:t>
            </w:r>
          </w:p>
          <w:p w14:paraId="343E4028" w14:textId="77777777" w:rsidR="009F19E2" w:rsidRPr="00360737" w:rsidRDefault="009F19E2" w:rsidP="009F19E2">
            <w:pPr>
              <w:spacing w:after="0" w:line="240" w:lineRule="auto"/>
              <w:rPr>
                <w:sz w:val="24"/>
                <w:szCs w:val="24"/>
              </w:rPr>
            </w:pPr>
            <w:r w:rsidRPr="00360737">
              <w:rPr>
                <w:sz w:val="24"/>
                <w:szCs w:val="24"/>
              </w:rPr>
              <w:t>___ Change in schedule</w:t>
            </w:r>
          </w:p>
          <w:p w14:paraId="53301C6A" w14:textId="77777777" w:rsidR="009F19E2" w:rsidRPr="00360737" w:rsidRDefault="009F19E2" w:rsidP="009F19E2">
            <w:pPr>
              <w:spacing w:after="0" w:line="240" w:lineRule="auto"/>
              <w:rPr>
                <w:sz w:val="24"/>
                <w:szCs w:val="24"/>
              </w:rPr>
            </w:pPr>
          </w:p>
        </w:tc>
        <w:tc>
          <w:tcPr>
            <w:tcW w:w="2520" w:type="dxa"/>
            <w:gridSpan w:val="4"/>
          </w:tcPr>
          <w:p w14:paraId="77BEFF32" w14:textId="77777777" w:rsidR="009F19E2" w:rsidRPr="00360737" w:rsidRDefault="009F19E2" w:rsidP="009F19E2">
            <w:pPr>
              <w:spacing w:after="0" w:line="240" w:lineRule="auto"/>
              <w:rPr>
                <w:sz w:val="24"/>
                <w:szCs w:val="24"/>
              </w:rPr>
            </w:pPr>
            <w:r w:rsidRPr="00360737">
              <w:rPr>
                <w:sz w:val="24"/>
                <w:szCs w:val="24"/>
              </w:rPr>
              <w:t>___ Task too difficult</w:t>
            </w:r>
          </w:p>
          <w:p w14:paraId="7551288E" w14:textId="77777777" w:rsidR="009F19E2" w:rsidRPr="00360737" w:rsidRDefault="009F19E2" w:rsidP="009F19E2">
            <w:pPr>
              <w:spacing w:after="0" w:line="240" w:lineRule="auto"/>
              <w:rPr>
                <w:sz w:val="24"/>
                <w:szCs w:val="24"/>
              </w:rPr>
            </w:pPr>
            <w:r w:rsidRPr="00360737">
              <w:rPr>
                <w:sz w:val="24"/>
                <w:szCs w:val="24"/>
              </w:rPr>
              <w:t>___ Task too long</w:t>
            </w:r>
          </w:p>
          <w:p w14:paraId="458DD87B" w14:textId="77777777" w:rsidR="009F19E2" w:rsidRPr="00360737" w:rsidRDefault="009F19E2" w:rsidP="009F19E2">
            <w:pPr>
              <w:spacing w:after="0" w:line="240" w:lineRule="auto"/>
              <w:rPr>
                <w:sz w:val="24"/>
                <w:szCs w:val="24"/>
              </w:rPr>
            </w:pPr>
            <w:r w:rsidRPr="00360737">
              <w:rPr>
                <w:sz w:val="24"/>
                <w:szCs w:val="24"/>
              </w:rPr>
              <w:t>___ Task is boring</w:t>
            </w:r>
          </w:p>
          <w:p w14:paraId="6DB6BB20" w14:textId="77777777" w:rsidR="009F19E2" w:rsidRPr="00360737" w:rsidRDefault="009F19E2" w:rsidP="009F19E2">
            <w:pPr>
              <w:spacing w:after="0" w:line="240" w:lineRule="auto"/>
              <w:rPr>
                <w:sz w:val="24"/>
                <w:szCs w:val="24"/>
              </w:rPr>
            </w:pPr>
            <w:r w:rsidRPr="00360737">
              <w:rPr>
                <w:sz w:val="24"/>
                <w:szCs w:val="24"/>
              </w:rPr>
              <w:t xml:space="preserve">___ Task is repetitive    </w:t>
            </w:r>
          </w:p>
          <w:p w14:paraId="1635AFAA" w14:textId="77777777" w:rsidR="009F19E2" w:rsidRPr="00360737" w:rsidRDefault="009F19E2" w:rsidP="009F19E2">
            <w:pPr>
              <w:spacing w:after="0" w:line="240" w:lineRule="auto"/>
              <w:rPr>
                <w:sz w:val="24"/>
                <w:szCs w:val="24"/>
              </w:rPr>
            </w:pPr>
            <w:r w:rsidRPr="00360737">
              <w:rPr>
                <w:sz w:val="24"/>
                <w:szCs w:val="24"/>
              </w:rPr>
              <w:t xml:space="preserve">       (same task daily)</w:t>
            </w:r>
          </w:p>
          <w:p w14:paraId="24A0DC1C" w14:textId="77777777" w:rsidR="009F19E2" w:rsidRPr="00360737" w:rsidRDefault="009F19E2" w:rsidP="009F19E2">
            <w:pPr>
              <w:spacing w:after="0" w:line="240" w:lineRule="auto"/>
              <w:rPr>
                <w:sz w:val="24"/>
                <w:szCs w:val="24"/>
              </w:rPr>
            </w:pPr>
            <w:r w:rsidRPr="00360737">
              <w:rPr>
                <w:sz w:val="24"/>
                <w:szCs w:val="24"/>
              </w:rPr>
              <w:t>___  Novel task</w:t>
            </w:r>
          </w:p>
        </w:tc>
        <w:tc>
          <w:tcPr>
            <w:tcW w:w="2376" w:type="dxa"/>
            <w:gridSpan w:val="4"/>
          </w:tcPr>
          <w:p w14:paraId="4A28DF5C" w14:textId="77777777" w:rsidR="009F19E2" w:rsidRPr="00360737" w:rsidRDefault="009F19E2" w:rsidP="009F19E2">
            <w:pPr>
              <w:spacing w:after="0" w:line="240" w:lineRule="auto"/>
              <w:rPr>
                <w:sz w:val="24"/>
                <w:szCs w:val="24"/>
              </w:rPr>
            </w:pPr>
            <w:r w:rsidRPr="00360737">
              <w:rPr>
                <w:sz w:val="24"/>
                <w:szCs w:val="24"/>
              </w:rPr>
              <w:t>___ Transition</w:t>
            </w:r>
          </w:p>
          <w:p w14:paraId="1D0DA750" w14:textId="77777777" w:rsidR="009F19E2" w:rsidRPr="00360737" w:rsidRDefault="009F19E2" w:rsidP="009F19E2">
            <w:pPr>
              <w:spacing w:after="0" w:line="240" w:lineRule="auto"/>
              <w:rPr>
                <w:sz w:val="24"/>
                <w:szCs w:val="24"/>
              </w:rPr>
            </w:pPr>
            <w:r w:rsidRPr="00360737">
              <w:rPr>
                <w:sz w:val="24"/>
                <w:szCs w:val="24"/>
              </w:rPr>
              <w:t xml:space="preserve">___ End of preferred </w:t>
            </w:r>
          </w:p>
          <w:p w14:paraId="2FD86834" w14:textId="77777777" w:rsidR="009F19E2" w:rsidRPr="00360737" w:rsidRDefault="009F19E2" w:rsidP="009F19E2">
            <w:pPr>
              <w:spacing w:after="0" w:line="240" w:lineRule="auto"/>
              <w:rPr>
                <w:sz w:val="24"/>
                <w:szCs w:val="24"/>
              </w:rPr>
            </w:pPr>
            <w:r w:rsidRPr="00360737">
              <w:rPr>
                <w:sz w:val="24"/>
                <w:szCs w:val="24"/>
              </w:rPr>
              <w:t xml:space="preserve">       activity </w:t>
            </w:r>
          </w:p>
          <w:p w14:paraId="1C2258F3" w14:textId="77777777" w:rsidR="009F19E2" w:rsidRPr="00360737" w:rsidRDefault="009F19E2" w:rsidP="009F19E2">
            <w:pPr>
              <w:spacing w:after="0" w:line="240" w:lineRule="auto"/>
              <w:rPr>
                <w:sz w:val="24"/>
                <w:szCs w:val="24"/>
              </w:rPr>
            </w:pPr>
            <w:r w:rsidRPr="00360737">
              <w:rPr>
                <w:sz w:val="24"/>
                <w:szCs w:val="24"/>
              </w:rPr>
              <w:t xml:space="preserve">___ Removal of </w:t>
            </w:r>
          </w:p>
          <w:p w14:paraId="6CBB35BF" w14:textId="77777777" w:rsidR="009F19E2" w:rsidRPr="00360737" w:rsidRDefault="009F19E2" w:rsidP="009F19E2">
            <w:pPr>
              <w:spacing w:after="0" w:line="240" w:lineRule="auto"/>
              <w:rPr>
                <w:sz w:val="24"/>
                <w:szCs w:val="24"/>
              </w:rPr>
            </w:pPr>
            <w:r w:rsidRPr="00360737">
              <w:rPr>
                <w:sz w:val="24"/>
                <w:szCs w:val="24"/>
              </w:rPr>
              <w:t xml:space="preserve">       preferred item</w:t>
            </w:r>
          </w:p>
          <w:p w14:paraId="6509C790" w14:textId="77777777" w:rsidR="009F19E2" w:rsidRPr="00360737" w:rsidRDefault="009F19E2" w:rsidP="009F19E2">
            <w:pPr>
              <w:spacing w:after="0" w:line="240" w:lineRule="auto"/>
              <w:rPr>
                <w:sz w:val="24"/>
                <w:szCs w:val="24"/>
              </w:rPr>
            </w:pPr>
            <w:r w:rsidRPr="00360737">
              <w:rPr>
                <w:sz w:val="24"/>
                <w:szCs w:val="24"/>
              </w:rPr>
              <w:t>___ Start of non-</w:t>
            </w:r>
          </w:p>
          <w:p w14:paraId="4339BDCC" w14:textId="77777777" w:rsidR="009F19E2" w:rsidRPr="00360737" w:rsidRDefault="009F19E2" w:rsidP="009F19E2">
            <w:pPr>
              <w:spacing w:after="0" w:line="240" w:lineRule="auto"/>
              <w:rPr>
                <w:sz w:val="24"/>
                <w:szCs w:val="24"/>
              </w:rPr>
            </w:pPr>
            <w:r w:rsidRPr="00360737">
              <w:rPr>
                <w:sz w:val="24"/>
                <w:szCs w:val="24"/>
              </w:rPr>
              <w:t xml:space="preserve">       preferred activity</w:t>
            </w:r>
          </w:p>
        </w:tc>
        <w:tc>
          <w:tcPr>
            <w:tcW w:w="2664" w:type="dxa"/>
            <w:gridSpan w:val="3"/>
          </w:tcPr>
          <w:p w14:paraId="193316D3" w14:textId="77777777" w:rsidR="009F19E2" w:rsidRPr="00360737" w:rsidRDefault="009F19E2" w:rsidP="009F19E2">
            <w:pPr>
              <w:spacing w:after="0" w:line="240" w:lineRule="auto"/>
              <w:rPr>
                <w:sz w:val="24"/>
                <w:szCs w:val="24"/>
              </w:rPr>
            </w:pPr>
            <w:r w:rsidRPr="00360737">
              <w:rPr>
                <w:sz w:val="24"/>
                <w:szCs w:val="24"/>
              </w:rPr>
              <w:t>___ Student is alone</w:t>
            </w:r>
          </w:p>
          <w:p w14:paraId="57FF5CB7" w14:textId="77777777" w:rsidR="009F19E2" w:rsidRPr="00360737" w:rsidRDefault="009F19E2" w:rsidP="009F19E2">
            <w:pPr>
              <w:spacing w:after="0" w:line="240" w:lineRule="auto"/>
              <w:rPr>
                <w:sz w:val="24"/>
                <w:szCs w:val="24"/>
              </w:rPr>
            </w:pPr>
            <w:r w:rsidRPr="00360737">
              <w:rPr>
                <w:sz w:val="24"/>
                <w:szCs w:val="24"/>
              </w:rPr>
              <w:t>___ Unstructured time</w:t>
            </w:r>
          </w:p>
          <w:p w14:paraId="7A94BDEE" w14:textId="77777777" w:rsidR="009F19E2" w:rsidRPr="00360737" w:rsidRDefault="009F19E2" w:rsidP="009F19E2">
            <w:pPr>
              <w:spacing w:after="0" w:line="240" w:lineRule="auto"/>
              <w:rPr>
                <w:sz w:val="24"/>
                <w:szCs w:val="24"/>
              </w:rPr>
            </w:pPr>
            <w:r w:rsidRPr="00360737">
              <w:rPr>
                <w:sz w:val="24"/>
                <w:szCs w:val="24"/>
              </w:rPr>
              <w:t xml:space="preserve">___ ‘Down’ time (no </w:t>
            </w:r>
          </w:p>
          <w:p w14:paraId="3747516B" w14:textId="77777777" w:rsidR="009F19E2" w:rsidRPr="00360737" w:rsidRDefault="009F19E2" w:rsidP="009F19E2">
            <w:pPr>
              <w:spacing w:after="0" w:line="240" w:lineRule="auto"/>
              <w:rPr>
                <w:sz w:val="24"/>
                <w:szCs w:val="24"/>
              </w:rPr>
            </w:pPr>
            <w:r w:rsidRPr="00360737">
              <w:rPr>
                <w:sz w:val="24"/>
                <w:szCs w:val="24"/>
              </w:rPr>
              <w:t xml:space="preserve">        task specified)</w:t>
            </w:r>
          </w:p>
          <w:p w14:paraId="460B3662" w14:textId="77777777" w:rsidR="009F19E2" w:rsidRPr="00360737" w:rsidRDefault="009F19E2" w:rsidP="009F19E2">
            <w:pPr>
              <w:spacing w:after="0" w:line="240" w:lineRule="auto"/>
              <w:rPr>
                <w:sz w:val="24"/>
                <w:szCs w:val="24"/>
              </w:rPr>
            </w:pPr>
            <w:r w:rsidRPr="00360737">
              <w:rPr>
                <w:sz w:val="24"/>
                <w:szCs w:val="24"/>
              </w:rPr>
              <w:t xml:space="preserve">___ Teacher is attending </w:t>
            </w:r>
          </w:p>
          <w:p w14:paraId="37323681" w14:textId="77777777" w:rsidR="009F19E2" w:rsidRPr="00360737" w:rsidRDefault="009F19E2" w:rsidP="009F19E2">
            <w:pPr>
              <w:spacing w:after="0" w:line="240" w:lineRule="auto"/>
              <w:rPr>
                <w:sz w:val="24"/>
                <w:szCs w:val="24"/>
              </w:rPr>
            </w:pPr>
            <w:r w:rsidRPr="00360737">
              <w:rPr>
                <w:sz w:val="24"/>
                <w:szCs w:val="24"/>
              </w:rPr>
              <w:t xml:space="preserve">        to other students</w:t>
            </w:r>
          </w:p>
          <w:p w14:paraId="1C61B1BB" w14:textId="77777777" w:rsidR="009F19E2" w:rsidRPr="00360737" w:rsidRDefault="009F19E2" w:rsidP="009F19E2">
            <w:pPr>
              <w:spacing w:after="0" w:line="240" w:lineRule="auto"/>
              <w:rPr>
                <w:sz w:val="24"/>
                <w:szCs w:val="24"/>
              </w:rPr>
            </w:pPr>
          </w:p>
        </w:tc>
      </w:tr>
      <w:tr w:rsidR="009F19E2" w:rsidRPr="00360737" w14:paraId="23DCDCC3" w14:textId="77777777" w:rsidTr="009F19E2">
        <w:trPr>
          <w:jc w:val="center"/>
        </w:trPr>
        <w:tc>
          <w:tcPr>
            <w:tcW w:w="10800" w:type="dxa"/>
            <w:gridSpan w:val="16"/>
          </w:tcPr>
          <w:p w14:paraId="7E06418F" w14:textId="77777777" w:rsidR="009F19E2" w:rsidRPr="00360737" w:rsidRDefault="009F19E2" w:rsidP="009F19E2">
            <w:pPr>
              <w:spacing w:after="0" w:line="240" w:lineRule="auto"/>
              <w:rPr>
                <w:sz w:val="24"/>
                <w:szCs w:val="24"/>
              </w:rPr>
            </w:pPr>
            <w:r w:rsidRPr="00360737">
              <w:rPr>
                <w:sz w:val="24"/>
                <w:szCs w:val="24"/>
              </w:rPr>
              <w:t>Other: _________________________________________________________________________________</w:t>
            </w:r>
          </w:p>
          <w:p w14:paraId="510E1232" w14:textId="77777777" w:rsidR="009F19E2" w:rsidRPr="00360737" w:rsidRDefault="009F19E2" w:rsidP="009F19E2">
            <w:pPr>
              <w:spacing w:after="0" w:line="240" w:lineRule="auto"/>
              <w:rPr>
                <w:sz w:val="24"/>
                <w:szCs w:val="24"/>
              </w:rPr>
            </w:pPr>
            <w:r>
              <w:rPr>
                <w:sz w:val="24"/>
                <w:szCs w:val="24"/>
              </w:rPr>
              <w:t xml:space="preserve">If the problem behavior happens most often during academic time/work, does the student have the skills to do the work being requested?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25AD7">
              <w:rPr>
                <w:sz w:val="24"/>
                <w:szCs w:val="24"/>
              </w:rPr>
            </w:r>
            <w:r w:rsidR="00325AD7">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325AD7">
              <w:rPr>
                <w:sz w:val="24"/>
                <w:szCs w:val="24"/>
              </w:rPr>
            </w:r>
            <w:r w:rsidR="00325AD7">
              <w:rPr>
                <w:sz w:val="24"/>
                <w:szCs w:val="24"/>
              </w:rPr>
              <w:fldChar w:fldCharType="separate"/>
            </w:r>
            <w:r>
              <w:rPr>
                <w:sz w:val="24"/>
                <w:szCs w:val="24"/>
              </w:rPr>
              <w:fldChar w:fldCharType="end"/>
            </w:r>
            <w:r>
              <w:rPr>
                <w:sz w:val="24"/>
                <w:szCs w:val="24"/>
              </w:rPr>
              <w:t xml:space="preserve">  No  </w:t>
            </w:r>
          </w:p>
        </w:tc>
      </w:tr>
      <w:tr w:rsidR="009F19E2" w:rsidRPr="00360737" w14:paraId="0D9AC851" w14:textId="77777777" w:rsidTr="009F19E2">
        <w:trPr>
          <w:jc w:val="center"/>
        </w:trPr>
        <w:tc>
          <w:tcPr>
            <w:tcW w:w="10800" w:type="dxa"/>
            <w:gridSpan w:val="16"/>
            <w:shd w:val="clear" w:color="auto" w:fill="D9D9D9" w:themeFill="background1" w:themeFillShade="D9"/>
          </w:tcPr>
          <w:p w14:paraId="6B0DDB16" w14:textId="77777777" w:rsidR="009F19E2" w:rsidRPr="000B5DD8" w:rsidRDefault="009F19E2" w:rsidP="009F19E2">
            <w:pPr>
              <w:pStyle w:val="ListParagraph"/>
              <w:numPr>
                <w:ilvl w:val="0"/>
                <w:numId w:val="34"/>
              </w:numPr>
              <w:spacing w:after="0" w:line="240" w:lineRule="auto"/>
              <w:rPr>
                <w:sz w:val="24"/>
                <w:szCs w:val="24"/>
              </w:rPr>
            </w:pPr>
            <w:r w:rsidRPr="000B5DD8">
              <w:rPr>
                <w:sz w:val="24"/>
                <w:szCs w:val="24"/>
              </w:rPr>
              <w:t xml:space="preserve"> Are </w:t>
            </w:r>
            <w:r>
              <w:rPr>
                <w:sz w:val="24"/>
                <w:szCs w:val="24"/>
              </w:rPr>
              <w:t xml:space="preserve">there </w:t>
            </w:r>
            <w:r>
              <w:rPr>
                <w:b/>
                <w:i/>
                <w:sz w:val="24"/>
                <w:szCs w:val="24"/>
              </w:rPr>
              <w:t>specific circumstances</w:t>
            </w:r>
            <w:r>
              <w:rPr>
                <w:sz w:val="24"/>
                <w:szCs w:val="24"/>
              </w:rPr>
              <w:t xml:space="preserve"> in which the problem behavior is </w:t>
            </w:r>
            <w:r>
              <w:rPr>
                <w:b/>
                <w:i/>
                <w:sz w:val="24"/>
                <w:szCs w:val="24"/>
              </w:rPr>
              <w:t xml:space="preserve">very unlikely </w:t>
            </w:r>
            <w:r>
              <w:rPr>
                <w:sz w:val="24"/>
                <w:szCs w:val="24"/>
              </w:rPr>
              <w:t xml:space="preserve">to occur?  </w:t>
            </w:r>
          </w:p>
        </w:tc>
      </w:tr>
      <w:tr w:rsidR="009F19E2" w:rsidRPr="00360737" w14:paraId="362AAFBC" w14:textId="77777777" w:rsidTr="009F19E2">
        <w:trPr>
          <w:jc w:val="center"/>
        </w:trPr>
        <w:tc>
          <w:tcPr>
            <w:tcW w:w="10800" w:type="dxa"/>
            <w:gridSpan w:val="16"/>
          </w:tcPr>
          <w:p w14:paraId="06037F81" w14:textId="77777777" w:rsidR="009F19E2" w:rsidRDefault="009F19E2" w:rsidP="009F19E2">
            <w:pPr>
              <w:spacing w:after="0" w:line="240" w:lineRule="auto"/>
              <w:rPr>
                <w:sz w:val="24"/>
                <w:szCs w:val="24"/>
              </w:rPr>
            </w:pPr>
          </w:p>
          <w:p w14:paraId="4F3F348E" w14:textId="77777777" w:rsidR="009F19E2" w:rsidRDefault="009F19E2" w:rsidP="009F19E2">
            <w:pPr>
              <w:spacing w:after="0" w:line="240" w:lineRule="auto"/>
              <w:rPr>
                <w:sz w:val="24"/>
                <w:szCs w:val="24"/>
              </w:rPr>
            </w:pPr>
          </w:p>
          <w:p w14:paraId="46D00A5F" w14:textId="77777777" w:rsidR="009F19E2" w:rsidRPr="00360737" w:rsidRDefault="009F19E2" w:rsidP="009F19E2">
            <w:pPr>
              <w:spacing w:after="0" w:line="240" w:lineRule="auto"/>
              <w:rPr>
                <w:sz w:val="24"/>
                <w:szCs w:val="24"/>
              </w:rPr>
            </w:pPr>
          </w:p>
        </w:tc>
      </w:tr>
      <w:tr w:rsidR="009F19E2" w:rsidRPr="00360737" w14:paraId="73EF1E09" w14:textId="77777777" w:rsidTr="009F19E2">
        <w:trPr>
          <w:jc w:val="center"/>
        </w:trPr>
        <w:tc>
          <w:tcPr>
            <w:tcW w:w="10800" w:type="dxa"/>
            <w:gridSpan w:val="16"/>
            <w:shd w:val="clear" w:color="auto" w:fill="E6E6E6"/>
          </w:tcPr>
          <w:p w14:paraId="1EA4953E" w14:textId="77777777" w:rsidR="009F19E2" w:rsidRPr="00360737" w:rsidRDefault="009F19E2" w:rsidP="009F19E2">
            <w:pPr>
              <w:spacing w:after="0" w:line="240" w:lineRule="auto"/>
              <w:rPr>
                <w:sz w:val="24"/>
                <w:szCs w:val="24"/>
              </w:rPr>
            </w:pPr>
            <w:r>
              <w:rPr>
                <w:sz w:val="24"/>
                <w:szCs w:val="24"/>
              </w:rPr>
              <w:t>6</w:t>
            </w:r>
            <w:r w:rsidRPr="00360737">
              <w:rPr>
                <w:sz w:val="24"/>
                <w:szCs w:val="24"/>
              </w:rPr>
              <w:t xml:space="preserve">.  Are there conditions in the </w:t>
            </w:r>
            <w:r w:rsidRPr="00360737">
              <w:rPr>
                <w:b/>
                <w:i/>
                <w:sz w:val="24"/>
                <w:szCs w:val="24"/>
              </w:rPr>
              <w:t>physical environment</w:t>
            </w:r>
            <w:r w:rsidRPr="00360737">
              <w:rPr>
                <w:sz w:val="24"/>
                <w:szCs w:val="24"/>
              </w:rPr>
              <w:t xml:space="preserve"> that are associated with a high likelihood of problem behavior?  For example, too warm or too cold, too crowded, too much noise, too chaotic, weather conditions….</w:t>
            </w:r>
          </w:p>
          <w:p w14:paraId="2AFE2C1D" w14:textId="77777777" w:rsidR="009F19E2" w:rsidRPr="00360737" w:rsidRDefault="009F19E2" w:rsidP="009F19E2">
            <w:pPr>
              <w:spacing w:after="0" w:line="240" w:lineRule="auto"/>
              <w:rPr>
                <w:sz w:val="8"/>
                <w:szCs w:val="8"/>
              </w:rPr>
            </w:pPr>
          </w:p>
        </w:tc>
      </w:tr>
      <w:tr w:rsidR="009F19E2" w:rsidRPr="00360737" w14:paraId="6037D745" w14:textId="77777777" w:rsidTr="009F19E2">
        <w:trPr>
          <w:trHeight w:val="612"/>
          <w:jc w:val="center"/>
        </w:trPr>
        <w:tc>
          <w:tcPr>
            <w:tcW w:w="10800" w:type="dxa"/>
            <w:gridSpan w:val="16"/>
          </w:tcPr>
          <w:p w14:paraId="376046BE" w14:textId="77777777" w:rsidR="009F19E2" w:rsidRPr="00360737" w:rsidRDefault="009F19E2" w:rsidP="009F19E2">
            <w:pPr>
              <w:spacing w:after="0" w:line="240" w:lineRule="auto"/>
              <w:rPr>
                <w:sz w:val="24"/>
                <w:szCs w:val="24"/>
              </w:rPr>
            </w:pPr>
            <w:r w:rsidRPr="00360737">
              <w:rPr>
                <w:sz w:val="24"/>
                <w:szCs w:val="24"/>
              </w:rPr>
              <w:t>___  Yes (specify) ___________________________________________________________________</w:t>
            </w:r>
          </w:p>
          <w:p w14:paraId="0386AA17" w14:textId="77777777" w:rsidR="009F19E2" w:rsidRPr="00360737" w:rsidRDefault="009F19E2" w:rsidP="009F19E2">
            <w:pPr>
              <w:spacing w:after="0" w:line="240" w:lineRule="auto"/>
              <w:rPr>
                <w:sz w:val="24"/>
                <w:szCs w:val="24"/>
              </w:rPr>
            </w:pPr>
            <w:r w:rsidRPr="00360737">
              <w:rPr>
                <w:sz w:val="24"/>
                <w:szCs w:val="24"/>
              </w:rPr>
              <w:t>___  No</w:t>
            </w:r>
          </w:p>
        </w:tc>
      </w:tr>
      <w:tr w:rsidR="009F19E2" w:rsidRPr="00360737" w14:paraId="1C10EDF4" w14:textId="77777777" w:rsidTr="009F19E2">
        <w:trPr>
          <w:jc w:val="center"/>
        </w:trPr>
        <w:tc>
          <w:tcPr>
            <w:tcW w:w="10800" w:type="dxa"/>
            <w:gridSpan w:val="16"/>
            <w:shd w:val="clear" w:color="auto" w:fill="E6E6E6"/>
          </w:tcPr>
          <w:p w14:paraId="594A64A1" w14:textId="77777777" w:rsidR="009F19E2" w:rsidRPr="00360737" w:rsidRDefault="009F19E2" w:rsidP="009F19E2">
            <w:pPr>
              <w:spacing w:after="0" w:line="240" w:lineRule="auto"/>
              <w:rPr>
                <w:sz w:val="24"/>
                <w:szCs w:val="24"/>
              </w:rPr>
            </w:pPr>
            <w:r>
              <w:rPr>
                <w:sz w:val="24"/>
                <w:szCs w:val="24"/>
              </w:rPr>
              <w:t>7</w:t>
            </w:r>
            <w:r w:rsidRPr="00360737">
              <w:rPr>
                <w:sz w:val="24"/>
                <w:szCs w:val="24"/>
              </w:rPr>
              <w:t xml:space="preserve">. Are there circumstances </w:t>
            </w:r>
            <w:r w:rsidRPr="00360737">
              <w:rPr>
                <w:b/>
                <w:i/>
                <w:sz w:val="24"/>
                <w:szCs w:val="24"/>
              </w:rPr>
              <w:t>unrelated to the school setting</w:t>
            </w:r>
            <w:r w:rsidRPr="00360737">
              <w:rPr>
                <w:sz w:val="24"/>
                <w:szCs w:val="24"/>
              </w:rPr>
              <w:t xml:space="preserve"> that occur on some days </w:t>
            </w:r>
            <w:r>
              <w:rPr>
                <w:sz w:val="24"/>
                <w:szCs w:val="24"/>
              </w:rPr>
              <w:t>but</w:t>
            </w:r>
            <w:r w:rsidRPr="00360737">
              <w:rPr>
                <w:sz w:val="24"/>
                <w:szCs w:val="24"/>
              </w:rPr>
              <w:t xml:space="preserve"> not</w:t>
            </w:r>
            <w:r>
              <w:rPr>
                <w:sz w:val="24"/>
                <w:szCs w:val="24"/>
              </w:rPr>
              <w:t xml:space="preserve"> on</w:t>
            </w:r>
            <w:r w:rsidRPr="00360737">
              <w:rPr>
                <w:sz w:val="24"/>
                <w:szCs w:val="24"/>
              </w:rPr>
              <w:t xml:space="preserve"> other days that may make problem behavior more likely?  </w:t>
            </w:r>
          </w:p>
          <w:p w14:paraId="16036A47" w14:textId="77777777" w:rsidR="009F19E2" w:rsidRPr="00360737" w:rsidRDefault="009F19E2" w:rsidP="009F19E2">
            <w:pPr>
              <w:spacing w:after="0" w:line="240" w:lineRule="auto"/>
              <w:rPr>
                <w:sz w:val="8"/>
                <w:szCs w:val="8"/>
              </w:rPr>
            </w:pPr>
          </w:p>
        </w:tc>
      </w:tr>
      <w:tr w:rsidR="009F19E2" w:rsidRPr="00360737" w14:paraId="44AD1866" w14:textId="77777777" w:rsidTr="009F19E2">
        <w:trPr>
          <w:trHeight w:val="1602"/>
          <w:jc w:val="center"/>
        </w:trPr>
        <w:tc>
          <w:tcPr>
            <w:tcW w:w="2520" w:type="dxa"/>
            <w:gridSpan w:val="2"/>
          </w:tcPr>
          <w:p w14:paraId="50855A0B" w14:textId="77777777" w:rsidR="009F19E2" w:rsidRPr="00360737" w:rsidRDefault="009F19E2" w:rsidP="009F19E2">
            <w:pPr>
              <w:spacing w:after="0" w:line="240" w:lineRule="auto"/>
              <w:rPr>
                <w:sz w:val="24"/>
                <w:szCs w:val="24"/>
              </w:rPr>
            </w:pPr>
            <w:r w:rsidRPr="00360737">
              <w:rPr>
                <w:sz w:val="24"/>
                <w:szCs w:val="24"/>
              </w:rPr>
              <w:t>___  Illness</w:t>
            </w:r>
          </w:p>
          <w:p w14:paraId="26DC3EE0" w14:textId="77777777" w:rsidR="009F19E2" w:rsidRPr="00360737" w:rsidRDefault="009F19E2" w:rsidP="009F19E2">
            <w:pPr>
              <w:spacing w:after="0" w:line="240" w:lineRule="auto"/>
              <w:rPr>
                <w:sz w:val="24"/>
                <w:szCs w:val="24"/>
              </w:rPr>
            </w:pPr>
            <w:r w:rsidRPr="00360737">
              <w:rPr>
                <w:sz w:val="24"/>
                <w:szCs w:val="24"/>
              </w:rPr>
              <w:t>___  Allergies</w:t>
            </w:r>
          </w:p>
          <w:p w14:paraId="6A64D9E9" w14:textId="77777777" w:rsidR="009F19E2" w:rsidRPr="00360737" w:rsidRDefault="009F19E2" w:rsidP="009F19E2">
            <w:pPr>
              <w:spacing w:after="0" w:line="240" w:lineRule="auto"/>
              <w:rPr>
                <w:sz w:val="24"/>
                <w:szCs w:val="24"/>
              </w:rPr>
            </w:pPr>
            <w:r w:rsidRPr="00360737">
              <w:rPr>
                <w:sz w:val="24"/>
                <w:szCs w:val="24"/>
              </w:rPr>
              <w:t>___  Physical condition</w:t>
            </w:r>
          </w:p>
          <w:p w14:paraId="3A08A4E0" w14:textId="77777777" w:rsidR="009F19E2" w:rsidRPr="00360737" w:rsidRDefault="009F19E2" w:rsidP="009F19E2">
            <w:pPr>
              <w:spacing w:after="0" w:line="240" w:lineRule="auto"/>
              <w:rPr>
                <w:sz w:val="24"/>
                <w:szCs w:val="24"/>
              </w:rPr>
            </w:pPr>
            <w:r w:rsidRPr="00360737">
              <w:rPr>
                <w:sz w:val="24"/>
                <w:szCs w:val="24"/>
              </w:rPr>
              <w:t xml:space="preserve">___  Hormones or </w:t>
            </w:r>
          </w:p>
          <w:p w14:paraId="78A9E80F" w14:textId="77777777" w:rsidR="009F19E2" w:rsidRPr="00360737" w:rsidRDefault="009F19E2" w:rsidP="009F19E2">
            <w:pPr>
              <w:spacing w:after="0" w:line="240" w:lineRule="auto"/>
              <w:rPr>
                <w:sz w:val="24"/>
                <w:szCs w:val="24"/>
              </w:rPr>
            </w:pPr>
            <w:r w:rsidRPr="00360737">
              <w:rPr>
                <w:sz w:val="24"/>
                <w:szCs w:val="24"/>
              </w:rPr>
              <w:t xml:space="preserve">        menstrual cycle</w:t>
            </w:r>
          </w:p>
        </w:tc>
        <w:tc>
          <w:tcPr>
            <w:tcW w:w="3060" w:type="dxa"/>
            <w:gridSpan w:val="6"/>
          </w:tcPr>
          <w:p w14:paraId="29387A9E" w14:textId="77777777" w:rsidR="009F19E2" w:rsidRPr="00360737" w:rsidRDefault="009F19E2" w:rsidP="009F19E2">
            <w:pPr>
              <w:spacing w:after="0" w:line="240" w:lineRule="auto"/>
              <w:rPr>
                <w:sz w:val="24"/>
                <w:szCs w:val="24"/>
              </w:rPr>
            </w:pPr>
            <w:r w:rsidRPr="00360737">
              <w:rPr>
                <w:sz w:val="24"/>
                <w:szCs w:val="24"/>
              </w:rPr>
              <w:t>___  No medication</w:t>
            </w:r>
          </w:p>
          <w:p w14:paraId="76C4B9EA" w14:textId="77777777" w:rsidR="009F19E2" w:rsidRPr="00360737" w:rsidRDefault="009F19E2" w:rsidP="009F19E2">
            <w:pPr>
              <w:spacing w:after="0" w:line="240" w:lineRule="auto"/>
              <w:rPr>
                <w:sz w:val="24"/>
                <w:szCs w:val="24"/>
              </w:rPr>
            </w:pPr>
            <w:r w:rsidRPr="00360737">
              <w:rPr>
                <w:sz w:val="24"/>
                <w:szCs w:val="24"/>
              </w:rPr>
              <w:t>___  Change in medication</w:t>
            </w:r>
          </w:p>
          <w:p w14:paraId="741D40E3" w14:textId="77777777" w:rsidR="009F19E2" w:rsidRPr="00360737" w:rsidRDefault="009F19E2" w:rsidP="009F19E2">
            <w:pPr>
              <w:spacing w:after="0" w:line="240" w:lineRule="auto"/>
              <w:rPr>
                <w:sz w:val="24"/>
                <w:szCs w:val="24"/>
              </w:rPr>
            </w:pPr>
            <w:r w:rsidRPr="00360737">
              <w:rPr>
                <w:sz w:val="24"/>
                <w:szCs w:val="24"/>
              </w:rPr>
              <w:t>___  Hunger</w:t>
            </w:r>
          </w:p>
          <w:p w14:paraId="214F4079" w14:textId="77777777" w:rsidR="009F19E2" w:rsidRPr="00360737" w:rsidRDefault="009F19E2" w:rsidP="009F19E2">
            <w:pPr>
              <w:spacing w:after="0" w:line="240" w:lineRule="auto"/>
              <w:rPr>
                <w:sz w:val="24"/>
                <w:szCs w:val="24"/>
              </w:rPr>
            </w:pPr>
            <w:r w:rsidRPr="00360737">
              <w:rPr>
                <w:sz w:val="24"/>
                <w:szCs w:val="24"/>
              </w:rPr>
              <w:t>___  Parties or social event</w:t>
            </w:r>
          </w:p>
          <w:p w14:paraId="78692D1B"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Change in diet</w:t>
            </w:r>
          </w:p>
        </w:tc>
        <w:tc>
          <w:tcPr>
            <w:tcW w:w="2700" w:type="dxa"/>
            <w:gridSpan w:val="6"/>
          </w:tcPr>
          <w:p w14:paraId="75F46C20" w14:textId="77777777" w:rsidR="009F19E2" w:rsidRPr="00360737" w:rsidRDefault="009F19E2" w:rsidP="009F19E2">
            <w:pPr>
              <w:spacing w:after="0" w:line="240" w:lineRule="auto"/>
              <w:rPr>
                <w:sz w:val="24"/>
                <w:szCs w:val="24"/>
              </w:rPr>
            </w:pPr>
            <w:r w:rsidRPr="00360737">
              <w:rPr>
                <w:sz w:val="24"/>
                <w:szCs w:val="24"/>
              </w:rPr>
              <w:t>___  Drug/alcohol abuse</w:t>
            </w:r>
          </w:p>
          <w:p w14:paraId="3CE509A0" w14:textId="77777777" w:rsidR="009F19E2" w:rsidRPr="00360737" w:rsidRDefault="009F19E2" w:rsidP="009F19E2">
            <w:pPr>
              <w:spacing w:after="0" w:line="240" w:lineRule="auto"/>
              <w:rPr>
                <w:sz w:val="24"/>
                <w:szCs w:val="24"/>
              </w:rPr>
            </w:pPr>
            <w:r w:rsidRPr="00360737">
              <w:rPr>
                <w:sz w:val="24"/>
                <w:szCs w:val="24"/>
              </w:rPr>
              <w:t>___  Bus conflict</w:t>
            </w:r>
          </w:p>
          <w:p w14:paraId="39AF1EA9" w14:textId="77777777" w:rsidR="009F19E2" w:rsidRPr="00360737" w:rsidRDefault="009F19E2" w:rsidP="009F19E2">
            <w:pPr>
              <w:spacing w:after="0" w:line="240" w:lineRule="auto"/>
              <w:rPr>
                <w:sz w:val="24"/>
                <w:szCs w:val="24"/>
              </w:rPr>
            </w:pPr>
            <w:r w:rsidRPr="00360737">
              <w:rPr>
                <w:sz w:val="24"/>
                <w:szCs w:val="24"/>
              </w:rPr>
              <w:t>___  Fatigue</w:t>
            </w:r>
          </w:p>
          <w:p w14:paraId="0E380394" w14:textId="77777777" w:rsidR="009F19E2" w:rsidRPr="00360737" w:rsidRDefault="009F19E2" w:rsidP="009F19E2">
            <w:pPr>
              <w:spacing w:after="0" w:line="240" w:lineRule="auto"/>
              <w:rPr>
                <w:sz w:val="24"/>
                <w:szCs w:val="24"/>
              </w:rPr>
            </w:pPr>
            <w:r w:rsidRPr="00360737">
              <w:rPr>
                <w:sz w:val="24"/>
                <w:szCs w:val="24"/>
              </w:rPr>
              <w:t>___  Change in routine</w:t>
            </w:r>
          </w:p>
          <w:p w14:paraId="15EDF180"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Parent not home</w:t>
            </w:r>
          </w:p>
          <w:p w14:paraId="64567FD5" w14:textId="77777777" w:rsidR="009F19E2" w:rsidRPr="00360737" w:rsidRDefault="009F19E2" w:rsidP="009F19E2">
            <w:pPr>
              <w:spacing w:after="0" w:line="240" w:lineRule="auto"/>
              <w:rPr>
                <w:sz w:val="24"/>
                <w:szCs w:val="24"/>
              </w:rPr>
            </w:pPr>
          </w:p>
        </w:tc>
        <w:tc>
          <w:tcPr>
            <w:tcW w:w="2520" w:type="dxa"/>
            <w:gridSpan w:val="2"/>
          </w:tcPr>
          <w:p w14:paraId="65730164" w14:textId="77777777" w:rsidR="009F19E2" w:rsidRPr="00360737" w:rsidRDefault="009F19E2" w:rsidP="009F19E2">
            <w:pPr>
              <w:spacing w:after="0" w:line="240" w:lineRule="auto"/>
              <w:rPr>
                <w:sz w:val="24"/>
                <w:szCs w:val="24"/>
              </w:rPr>
            </w:pPr>
            <w:r w:rsidRPr="00360737">
              <w:rPr>
                <w:sz w:val="24"/>
                <w:szCs w:val="24"/>
              </w:rPr>
              <w:t>___  Home conflict</w:t>
            </w:r>
          </w:p>
          <w:p w14:paraId="08095291" w14:textId="77777777" w:rsidR="009F19E2" w:rsidRPr="00360737" w:rsidRDefault="009F19E2" w:rsidP="009F19E2">
            <w:pPr>
              <w:spacing w:after="0" w:line="240" w:lineRule="auto"/>
              <w:rPr>
                <w:sz w:val="24"/>
                <w:szCs w:val="24"/>
              </w:rPr>
            </w:pPr>
            <w:r w:rsidRPr="00360737">
              <w:rPr>
                <w:sz w:val="24"/>
                <w:szCs w:val="24"/>
              </w:rPr>
              <w:t>___  Sleep deprivation</w:t>
            </w:r>
          </w:p>
          <w:p w14:paraId="68B1341A" w14:textId="77777777" w:rsidR="009F19E2" w:rsidRPr="00360737" w:rsidRDefault="009F19E2" w:rsidP="009F19E2">
            <w:pPr>
              <w:spacing w:after="0" w:line="240" w:lineRule="auto"/>
              <w:rPr>
                <w:sz w:val="24"/>
                <w:szCs w:val="24"/>
              </w:rPr>
            </w:pPr>
            <w:r w:rsidRPr="00360737">
              <w:rPr>
                <w:sz w:val="24"/>
                <w:szCs w:val="24"/>
              </w:rPr>
              <w:t>___  Stayed with non-</w:t>
            </w:r>
          </w:p>
          <w:p w14:paraId="7128C8D2" w14:textId="77777777" w:rsidR="009F19E2" w:rsidRPr="00360737" w:rsidRDefault="009F19E2" w:rsidP="009F19E2">
            <w:pPr>
              <w:spacing w:after="0" w:line="240" w:lineRule="auto"/>
              <w:rPr>
                <w:sz w:val="24"/>
                <w:szCs w:val="24"/>
              </w:rPr>
            </w:pPr>
            <w:r w:rsidRPr="00360737">
              <w:rPr>
                <w:sz w:val="24"/>
                <w:szCs w:val="24"/>
              </w:rPr>
              <w:t xml:space="preserve">        custodial parent</w:t>
            </w:r>
          </w:p>
        </w:tc>
      </w:tr>
      <w:tr w:rsidR="009F19E2" w:rsidRPr="00360737" w14:paraId="4110497C" w14:textId="77777777" w:rsidTr="009F19E2">
        <w:trPr>
          <w:jc w:val="center"/>
        </w:trPr>
        <w:tc>
          <w:tcPr>
            <w:tcW w:w="10800" w:type="dxa"/>
            <w:gridSpan w:val="16"/>
            <w:tcBorders>
              <w:bottom w:val="nil"/>
            </w:tcBorders>
          </w:tcPr>
          <w:p w14:paraId="3F8DE17D" w14:textId="77777777" w:rsidR="009F19E2" w:rsidRPr="00360737" w:rsidRDefault="009F19E2" w:rsidP="009F19E2">
            <w:pPr>
              <w:spacing w:after="0" w:line="240" w:lineRule="auto"/>
              <w:rPr>
                <w:sz w:val="24"/>
                <w:szCs w:val="24"/>
              </w:rPr>
            </w:pPr>
            <w:r>
              <w:rPr>
                <w:sz w:val="24"/>
                <w:szCs w:val="24"/>
              </w:rPr>
              <w:t>Other:</w:t>
            </w:r>
            <w:r w:rsidRPr="00360737">
              <w:rPr>
                <w:sz w:val="24"/>
                <w:szCs w:val="24"/>
              </w:rPr>
              <w:t>_____________________________________________________</w:t>
            </w:r>
            <w:r>
              <w:rPr>
                <w:sz w:val="24"/>
                <w:szCs w:val="24"/>
              </w:rPr>
              <w:t>_____________________________</w:t>
            </w:r>
          </w:p>
        </w:tc>
      </w:tr>
      <w:tr w:rsidR="009F19E2" w:rsidRPr="00360737" w14:paraId="2FEFFBEB" w14:textId="77777777" w:rsidTr="009F19E2">
        <w:trPr>
          <w:trHeight w:val="387"/>
          <w:jc w:val="center"/>
        </w:trPr>
        <w:tc>
          <w:tcPr>
            <w:tcW w:w="10800" w:type="dxa"/>
            <w:gridSpan w:val="16"/>
            <w:tcBorders>
              <w:top w:val="nil"/>
              <w:bottom w:val="nil"/>
            </w:tcBorders>
            <w:shd w:val="clear" w:color="auto" w:fill="E0E0E0"/>
          </w:tcPr>
          <w:p w14:paraId="28DFE20E" w14:textId="77777777" w:rsidR="009F19E2" w:rsidRPr="00360737" w:rsidRDefault="009F19E2" w:rsidP="009F19E2">
            <w:pPr>
              <w:spacing w:after="0" w:line="240" w:lineRule="auto"/>
              <w:rPr>
                <w:sz w:val="24"/>
                <w:szCs w:val="24"/>
              </w:rPr>
            </w:pPr>
            <w:r w:rsidRPr="00360737">
              <w:rPr>
                <w:sz w:val="24"/>
                <w:szCs w:val="24"/>
              </w:rPr>
              <w:t xml:space="preserve">Additional comments not addressed above in the </w:t>
            </w:r>
            <w:r w:rsidRPr="00360737">
              <w:rPr>
                <w:b/>
                <w:i/>
                <w:sz w:val="24"/>
                <w:szCs w:val="24"/>
              </w:rPr>
              <w:t>Prevent Component</w:t>
            </w:r>
            <w:r w:rsidRPr="00360737">
              <w:rPr>
                <w:sz w:val="24"/>
                <w:szCs w:val="24"/>
              </w:rPr>
              <w:t>.</w:t>
            </w:r>
          </w:p>
        </w:tc>
      </w:tr>
      <w:tr w:rsidR="009F19E2" w:rsidRPr="00360737" w14:paraId="303CC6C7" w14:textId="77777777" w:rsidTr="009F19E2">
        <w:trPr>
          <w:trHeight w:val="825"/>
          <w:jc w:val="center"/>
        </w:trPr>
        <w:tc>
          <w:tcPr>
            <w:tcW w:w="10800" w:type="dxa"/>
            <w:gridSpan w:val="16"/>
            <w:tcBorders>
              <w:top w:val="nil"/>
            </w:tcBorders>
          </w:tcPr>
          <w:p w14:paraId="24A02F21" w14:textId="77777777" w:rsidR="009F19E2" w:rsidRPr="00360737" w:rsidRDefault="009F19E2" w:rsidP="009F19E2">
            <w:pPr>
              <w:spacing w:after="0" w:line="240" w:lineRule="auto"/>
              <w:rPr>
                <w:sz w:val="24"/>
                <w:szCs w:val="24"/>
              </w:rPr>
            </w:pPr>
          </w:p>
        </w:tc>
      </w:tr>
    </w:tbl>
    <w:p w14:paraId="2ABFA98A" w14:textId="77777777" w:rsidR="009F19E2" w:rsidRDefault="009F19E2" w:rsidP="009F19E2">
      <w:pPr>
        <w:spacing w:after="0" w:line="240" w:lineRule="auto"/>
        <w:jc w:val="center"/>
        <w:rPr>
          <w:rFonts w:ascii="Times New Roman" w:eastAsia="Times New Roman" w:hAnsi="Times New Roman" w:cs="Times New Roman"/>
          <w:b/>
          <w:sz w:val="24"/>
          <w:szCs w:val="24"/>
        </w:rPr>
      </w:pPr>
    </w:p>
    <w:p w14:paraId="141E8700" w14:textId="77777777" w:rsidR="009F19E2" w:rsidRDefault="009F19E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B0DA3E" w14:textId="5CA3C3BE" w:rsidR="00B843AD" w:rsidRPr="00152345" w:rsidRDefault="00B843AD" w:rsidP="00B843AD">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sz w:val="24"/>
          <w:szCs w:val="24"/>
        </w:rPr>
        <w:t>PTR Functional Behavior Assessment: Teach Component</w:t>
      </w:r>
    </w:p>
    <w:p w14:paraId="09B159AA" w14:textId="77777777" w:rsidR="00B843AD" w:rsidRPr="00152345" w:rsidRDefault="00B843AD" w:rsidP="00B843AD">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600"/>
        <w:gridCol w:w="3600"/>
        <w:gridCol w:w="3600"/>
      </w:tblGrid>
      <w:tr w:rsidR="00B843AD" w:rsidRPr="00152345" w14:paraId="13513816" w14:textId="77777777" w:rsidTr="00623AC8">
        <w:trPr>
          <w:trHeight w:val="441"/>
          <w:jc w:val="center"/>
        </w:trPr>
        <w:tc>
          <w:tcPr>
            <w:tcW w:w="10800" w:type="dxa"/>
            <w:gridSpan w:val="3"/>
            <w:shd w:val="clear" w:color="auto" w:fill="E6E6E6"/>
          </w:tcPr>
          <w:p w14:paraId="73C979C4"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peers</w:t>
            </w:r>
            <w:r w:rsidRPr="00152345">
              <w:rPr>
                <w:rFonts w:ascii="Times New Roman" w:eastAsia="Times New Roman" w:hAnsi="Times New Roman" w:cs="Times New Roman"/>
                <w:sz w:val="24"/>
                <w:szCs w:val="24"/>
              </w:rPr>
              <w:t xml:space="preserve">?  </w:t>
            </w:r>
          </w:p>
        </w:tc>
      </w:tr>
      <w:tr w:rsidR="00B843AD" w:rsidRPr="00152345" w14:paraId="39A31FBB" w14:textId="77777777" w:rsidTr="00623AC8">
        <w:trPr>
          <w:trHeight w:val="360"/>
          <w:jc w:val="center"/>
        </w:trPr>
        <w:tc>
          <w:tcPr>
            <w:tcW w:w="10800" w:type="dxa"/>
            <w:gridSpan w:val="3"/>
            <w:shd w:val="clear" w:color="auto" w:fill="auto"/>
          </w:tcPr>
          <w:p w14:paraId="2DE15C6A"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w:t>
            </w:r>
            <w:r w:rsidRPr="00152345">
              <w:rPr>
                <w:rFonts w:ascii="Times New Roman" w:eastAsia="Times New Roman" w:hAnsi="Times New Roman" w:cs="Times New Roman"/>
                <w:sz w:val="24"/>
                <w:szCs w:val="24"/>
              </w:rPr>
              <w:t xml:space="preserve"> _____________________________________________________ </w:t>
            </w:r>
          </w:p>
        </w:tc>
      </w:tr>
      <w:tr w:rsidR="00B843AD" w:rsidRPr="00152345" w14:paraId="597E5E53" w14:textId="77777777" w:rsidTr="00623AC8">
        <w:trPr>
          <w:trHeight w:val="360"/>
          <w:jc w:val="center"/>
        </w:trPr>
        <w:tc>
          <w:tcPr>
            <w:tcW w:w="10800" w:type="dxa"/>
            <w:gridSpan w:val="3"/>
            <w:shd w:val="clear" w:color="auto" w:fill="auto"/>
          </w:tcPr>
          <w:p w14:paraId="42051EE0"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0A979D29" w14:textId="77777777" w:rsidTr="00623AC8">
        <w:trPr>
          <w:jc w:val="center"/>
        </w:trPr>
        <w:tc>
          <w:tcPr>
            <w:tcW w:w="10800" w:type="dxa"/>
            <w:gridSpan w:val="3"/>
            <w:shd w:val="clear" w:color="auto" w:fill="E6E6E6"/>
          </w:tcPr>
          <w:p w14:paraId="5FF58605"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adults</w:t>
            </w:r>
            <w:r w:rsidRPr="00152345">
              <w:rPr>
                <w:rFonts w:ascii="Times New Roman" w:eastAsia="Times New Roman" w:hAnsi="Times New Roman" w:cs="Times New Roman"/>
                <w:sz w:val="24"/>
                <w:szCs w:val="24"/>
              </w:rPr>
              <w:t>?  If so, are there particular adults whose attention is solicited?</w:t>
            </w:r>
          </w:p>
          <w:p w14:paraId="69234EEC"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r w:rsidR="00B843AD" w:rsidRPr="00152345" w14:paraId="233B458D" w14:textId="77777777" w:rsidTr="00623AC8">
        <w:trPr>
          <w:trHeight w:val="441"/>
          <w:jc w:val="center"/>
        </w:trPr>
        <w:tc>
          <w:tcPr>
            <w:tcW w:w="10800" w:type="dxa"/>
            <w:gridSpan w:val="3"/>
            <w:shd w:val="clear" w:color="auto" w:fill="auto"/>
          </w:tcPr>
          <w:p w14:paraId="7574F72C"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adults:</w:t>
            </w:r>
            <w:r w:rsidRPr="00152345">
              <w:rPr>
                <w:rFonts w:ascii="Times New Roman" w:eastAsia="Times New Roman" w:hAnsi="Times New Roman" w:cs="Times New Roman"/>
                <w:sz w:val="24"/>
                <w:szCs w:val="24"/>
              </w:rPr>
              <w:t xml:space="preserve"> _____________________________________________________ </w:t>
            </w:r>
          </w:p>
        </w:tc>
      </w:tr>
      <w:tr w:rsidR="00B843AD" w:rsidRPr="00152345" w14:paraId="6696E554" w14:textId="77777777" w:rsidTr="00623AC8">
        <w:trPr>
          <w:trHeight w:val="360"/>
          <w:jc w:val="center"/>
        </w:trPr>
        <w:tc>
          <w:tcPr>
            <w:tcW w:w="10800" w:type="dxa"/>
            <w:gridSpan w:val="3"/>
            <w:shd w:val="clear" w:color="auto" w:fill="auto"/>
          </w:tcPr>
          <w:p w14:paraId="33E801B9"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54EC7ED7" w14:textId="77777777" w:rsidTr="00623AC8">
        <w:trPr>
          <w:jc w:val="center"/>
        </w:trPr>
        <w:tc>
          <w:tcPr>
            <w:tcW w:w="10800" w:type="dxa"/>
            <w:gridSpan w:val="3"/>
            <w:shd w:val="clear" w:color="auto" w:fill="E6E6E6"/>
          </w:tcPr>
          <w:p w14:paraId="45E8C086"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obtain items or preferred activities</w:t>
            </w:r>
            <w:r w:rsidRPr="00152345">
              <w:rPr>
                <w:rFonts w:ascii="Times New Roman" w:eastAsia="Times New Roman" w:hAnsi="Times New Roman" w:cs="Times New Roman"/>
                <w:sz w:val="24"/>
                <w:szCs w:val="24"/>
              </w:rPr>
              <w:t xml:space="preserve"> (games, electronics, materials, food) from peers or adults?  </w:t>
            </w:r>
          </w:p>
          <w:p w14:paraId="0D2EBBEF"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r w:rsidR="00B843AD" w:rsidRPr="00152345" w14:paraId="7269A07D" w14:textId="77777777" w:rsidTr="00623AC8">
        <w:trPr>
          <w:trHeight w:val="423"/>
          <w:jc w:val="center"/>
        </w:trPr>
        <w:tc>
          <w:tcPr>
            <w:tcW w:w="10800" w:type="dxa"/>
            <w:gridSpan w:val="3"/>
            <w:shd w:val="clear" w:color="auto" w:fill="auto"/>
          </w:tcPr>
          <w:p w14:paraId="0FCACEBB"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objects:</w:t>
            </w:r>
            <w:r w:rsidRPr="00152345">
              <w:rPr>
                <w:rFonts w:ascii="Times New Roman" w:eastAsia="Times New Roman" w:hAnsi="Times New Roman" w:cs="Times New Roman"/>
                <w:sz w:val="24"/>
                <w:szCs w:val="24"/>
              </w:rPr>
              <w:t xml:space="preserve"> _____________________________________________________ </w:t>
            </w:r>
          </w:p>
        </w:tc>
      </w:tr>
      <w:tr w:rsidR="00B843AD" w:rsidRPr="00152345" w14:paraId="5CA3FA89" w14:textId="77777777" w:rsidTr="00623AC8">
        <w:trPr>
          <w:trHeight w:val="396"/>
          <w:jc w:val="center"/>
        </w:trPr>
        <w:tc>
          <w:tcPr>
            <w:tcW w:w="10800" w:type="dxa"/>
            <w:gridSpan w:val="3"/>
            <w:shd w:val="clear" w:color="auto" w:fill="auto"/>
          </w:tcPr>
          <w:p w14:paraId="593EE354"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72710C48" w14:textId="77777777" w:rsidTr="00623AC8">
        <w:trPr>
          <w:jc w:val="center"/>
        </w:trPr>
        <w:tc>
          <w:tcPr>
            <w:tcW w:w="10800" w:type="dxa"/>
            <w:gridSpan w:val="3"/>
            <w:shd w:val="clear" w:color="auto" w:fill="E6E6E6"/>
          </w:tcPr>
          <w:p w14:paraId="19CF3EA0"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 a transition</w:t>
            </w:r>
            <w:r w:rsidRPr="00152345">
              <w:rPr>
                <w:rFonts w:ascii="Times New Roman" w:eastAsia="Times New Roman" w:hAnsi="Times New Roman" w:cs="Times New Roman"/>
                <w:sz w:val="24"/>
                <w:szCs w:val="24"/>
              </w:rPr>
              <w:t xml:space="preserve"> from a preferred activity to a non-preferred activity?</w:t>
            </w:r>
          </w:p>
          <w:p w14:paraId="3EA24655"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r w:rsidR="00B843AD" w:rsidRPr="00152345" w14:paraId="401CE060" w14:textId="77777777" w:rsidTr="00623AC8">
        <w:trPr>
          <w:trHeight w:val="396"/>
          <w:jc w:val="center"/>
        </w:trPr>
        <w:tc>
          <w:tcPr>
            <w:tcW w:w="10800" w:type="dxa"/>
            <w:gridSpan w:val="3"/>
            <w:shd w:val="clear" w:color="auto" w:fill="auto"/>
          </w:tcPr>
          <w:p w14:paraId="75F12B73"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transitions:</w:t>
            </w:r>
            <w:r w:rsidRPr="00152345">
              <w:rPr>
                <w:rFonts w:ascii="Times New Roman" w:eastAsia="Times New Roman" w:hAnsi="Times New Roman" w:cs="Times New Roman"/>
                <w:sz w:val="24"/>
                <w:szCs w:val="24"/>
              </w:rPr>
              <w:t xml:space="preserve">___________________________________________________ </w:t>
            </w:r>
          </w:p>
        </w:tc>
      </w:tr>
      <w:tr w:rsidR="00B843AD" w:rsidRPr="00152345" w14:paraId="463D72F2" w14:textId="77777777" w:rsidTr="00623AC8">
        <w:trPr>
          <w:trHeight w:val="441"/>
          <w:jc w:val="center"/>
        </w:trPr>
        <w:tc>
          <w:tcPr>
            <w:tcW w:w="10800" w:type="dxa"/>
            <w:gridSpan w:val="3"/>
            <w:shd w:val="clear" w:color="auto" w:fill="auto"/>
          </w:tcPr>
          <w:p w14:paraId="2ED8979F"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5DE0AC02" w14:textId="77777777" w:rsidTr="00623AC8">
        <w:trPr>
          <w:jc w:val="center"/>
        </w:trPr>
        <w:tc>
          <w:tcPr>
            <w:tcW w:w="10800" w:type="dxa"/>
            <w:gridSpan w:val="3"/>
            <w:shd w:val="clear" w:color="auto" w:fill="E6E6E6"/>
          </w:tcPr>
          <w:p w14:paraId="3E6F92FE"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w:t>
            </w:r>
            <w:r w:rsidRPr="00152345">
              <w:rPr>
                <w:rFonts w:ascii="Times New Roman" w:eastAsia="Times New Roman" w:hAnsi="Times New Roman" w:cs="Times New Roman"/>
                <w:sz w:val="24"/>
                <w:szCs w:val="24"/>
              </w:rPr>
              <w:t xml:space="preserve"> a non-preferred (difficult, boring, repetitive) task or activity?  </w:t>
            </w:r>
          </w:p>
          <w:p w14:paraId="5966F563"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r w:rsidR="00B843AD" w:rsidRPr="00152345" w14:paraId="4BDEFB9D" w14:textId="77777777" w:rsidTr="00623AC8">
        <w:trPr>
          <w:trHeight w:val="540"/>
          <w:jc w:val="center"/>
        </w:trPr>
        <w:tc>
          <w:tcPr>
            <w:tcW w:w="10800" w:type="dxa"/>
            <w:gridSpan w:val="3"/>
            <w:shd w:val="clear" w:color="auto" w:fill="F2F2F2" w:themeFill="background1" w:themeFillShade="F2"/>
          </w:tcPr>
          <w:p w14:paraId="0F33A8CA"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non-preferred tasks or activities</w:t>
            </w:r>
            <w:r w:rsidRPr="00152345">
              <w:rPr>
                <w:rFonts w:ascii="Times New Roman" w:eastAsia="Times New Roman" w:hAnsi="Times New Roman" w:cs="Times New Roman"/>
                <w:sz w:val="24"/>
                <w:szCs w:val="24"/>
              </w:rPr>
              <w:t xml:space="preserve">__________________________________ </w:t>
            </w:r>
          </w:p>
        </w:tc>
      </w:tr>
      <w:tr w:rsidR="00B843AD" w:rsidRPr="00152345" w14:paraId="5471B143" w14:textId="77777777" w:rsidTr="00623AC8">
        <w:trPr>
          <w:trHeight w:val="360"/>
          <w:jc w:val="center"/>
        </w:trPr>
        <w:tc>
          <w:tcPr>
            <w:tcW w:w="10800" w:type="dxa"/>
            <w:gridSpan w:val="3"/>
            <w:shd w:val="clear" w:color="auto" w:fill="auto"/>
          </w:tcPr>
          <w:p w14:paraId="446792A6"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0503053B" w14:textId="77777777" w:rsidTr="00623AC8">
        <w:trPr>
          <w:jc w:val="center"/>
        </w:trPr>
        <w:tc>
          <w:tcPr>
            <w:tcW w:w="10800" w:type="dxa"/>
            <w:gridSpan w:val="3"/>
            <w:shd w:val="clear" w:color="auto" w:fill="E6E6E6"/>
          </w:tcPr>
          <w:p w14:paraId="28AA31B5"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get away from</w:t>
            </w:r>
            <w:r w:rsidRPr="00152345">
              <w:rPr>
                <w:rFonts w:ascii="Times New Roman" w:eastAsia="Times New Roman" w:hAnsi="Times New Roman" w:cs="Times New Roman"/>
                <w:sz w:val="24"/>
                <w:szCs w:val="24"/>
              </w:rPr>
              <w:t xml:space="preserve"> a non-preferred classmate or adult?  </w:t>
            </w:r>
          </w:p>
          <w:p w14:paraId="2441A27B"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r w:rsidR="00B843AD" w:rsidRPr="00152345" w14:paraId="0835DAD7" w14:textId="77777777" w:rsidTr="00623AC8">
        <w:trPr>
          <w:trHeight w:val="360"/>
          <w:jc w:val="center"/>
        </w:trPr>
        <w:tc>
          <w:tcPr>
            <w:tcW w:w="10800" w:type="dxa"/>
            <w:gridSpan w:val="3"/>
            <w:shd w:val="clear" w:color="auto" w:fill="auto"/>
          </w:tcPr>
          <w:p w14:paraId="5FEC52EB"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 or adults</w:t>
            </w:r>
            <w:r w:rsidRPr="00152345">
              <w:rPr>
                <w:rFonts w:ascii="Times New Roman" w:eastAsia="Times New Roman" w:hAnsi="Times New Roman" w:cs="Times New Roman"/>
                <w:sz w:val="24"/>
                <w:szCs w:val="24"/>
              </w:rPr>
              <w:t xml:space="preserve">________________________________________________ </w:t>
            </w:r>
          </w:p>
        </w:tc>
      </w:tr>
      <w:tr w:rsidR="00B843AD" w:rsidRPr="00152345" w14:paraId="7EDE76D1" w14:textId="77777777" w:rsidTr="00623AC8">
        <w:trPr>
          <w:trHeight w:val="360"/>
          <w:jc w:val="center"/>
        </w:trPr>
        <w:tc>
          <w:tcPr>
            <w:tcW w:w="10800" w:type="dxa"/>
            <w:gridSpan w:val="3"/>
            <w:shd w:val="clear" w:color="auto" w:fill="auto"/>
          </w:tcPr>
          <w:p w14:paraId="151918F0" w14:textId="77777777" w:rsidR="00B843AD" w:rsidRPr="00152345" w:rsidRDefault="00B843AD"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B843AD" w:rsidRPr="00152345" w14:paraId="701ACB03" w14:textId="77777777" w:rsidTr="00617E0F">
        <w:trPr>
          <w:trHeight w:val="360"/>
          <w:jc w:val="center"/>
        </w:trPr>
        <w:tc>
          <w:tcPr>
            <w:tcW w:w="10800" w:type="dxa"/>
            <w:gridSpan w:val="3"/>
            <w:shd w:val="clear" w:color="auto" w:fill="D9D9D9" w:themeFill="background1" w:themeFillShade="D9"/>
          </w:tcPr>
          <w:p w14:paraId="378122A4" w14:textId="77777777" w:rsidR="00B843AD" w:rsidRPr="00152345"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What behaviors could the student be taught to do that would help meet academic goals?  Select </w:t>
            </w:r>
            <w:r w:rsidRPr="00DD79C2">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behaviors that would academically enable the student to participate and meet academic goals.</w:t>
            </w:r>
          </w:p>
        </w:tc>
      </w:tr>
      <w:tr w:rsidR="00B843AD" w:rsidRPr="00152345" w14:paraId="7A6D7F25" w14:textId="77777777" w:rsidTr="00623AC8">
        <w:trPr>
          <w:trHeight w:val="360"/>
          <w:jc w:val="center"/>
        </w:trPr>
        <w:tc>
          <w:tcPr>
            <w:tcW w:w="3600" w:type="dxa"/>
            <w:shd w:val="clear" w:color="auto" w:fill="auto"/>
          </w:tcPr>
          <w:p w14:paraId="4EEB1F56" w14:textId="2AC1FC38"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4E1EA7">
              <w:rPr>
                <w:rFonts w:ascii="Times New Roman" w:eastAsia="Times New Roman" w:hAnsi="Times New Roman" w:cs="Times New Roman"/>
                <w:sz w:val="24"/>
                <w:szCs w:val="24"/>
              </w:rPr>
              <w:t>Recognize the need for help</w:t>
            </w:r>
          </w:p>
          <w:p w14:paraId="2D1DF9CA" w14:textId="77777777"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peers, cooperate)</w:t>
            </w:r>
          </w:p>
          <w:p w14:paraId="72048229" w14:textId="77777777"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600" w:type="dxa"/>
            <w:shd w:val="clear" w:color="auto" w:fill="auto"/>
          </w:tcPr>
          <w:p w14:paraId="32025F8C" w14:textId="6EBAE015"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B5D09">
              <w:rPr>
                <w:rFonts w:ascii="Times New Roman" w:eastAsia="Times New Roman" w:hAnsi="Times New Roman" w:cs="Times New Roman"/>
                <w:sz w:val="24"/>
                <w:szCs w:val="24"/>
              </w:rPr>
              <w:t>Make positive comments</w:t>
            </w:r>
          </w:p>
          <w:p w14:paraId="2018530E" w14:textId="77777777"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603707B7" w14:textId="7125E081"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4E1EA7">
              <w:rPr>
                <w:rFonts w:ascii="Times New Roman" w:eastAsia="Times New Roman" w:hAnsi="Times New Roman" w:cs="Times New Roman"/>
                <w:sz w:val="24"/>
                <w:szCs w:val="24"/>
              </w:rPr>
              <w:t>Ask for help</w:t>
            </w:r>
          </w:p>
          <w:p w14:paraId="3A2FEA32" w14:textId="5522B4EA"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r w:rsidR="004E1EA7">
              <w:rPr>
                <w:rFonts w:ascii="Times New Roman" w:eastAsia="Times New Roman" w:hAnsi="Times New Roman" w:cs="Times New Roman"/>
                <w:sz w:val="24"/>
                <w:szCs w:val="24"/>
              </w:rPr>
              <w:t xml:space="preserve"> and anxiety</w:t>
            </w:r>
            <w:r>
              <w:rPr>
                <w:rFonts w:ascii="Times New Roman" w:eastAsia="Times New Roman" w:hAnsi="Times New Roman" w:cs="Times New Roman"/>
                <w:sz w:val="24"/>
                <w:szCs w:val="24"/>
              </w:rPr>
              <w:t>)</w:t>
            </w:r>
          </w:p>
        </w:tc>
        <w:tc>
          <w:tcPr>
            <w:tcW w:w="3600" w:type="dxa"/>
            <w:shd w:val="clear" w:color="auto" w:fill="auto"/>
          </w:tcPr>
          <w:p w14:paraId="5B385D86" w14:textId="48C020B6"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B5D09">
              <w:rPr>
                <w:rFonts w:ascii="Times New Roman" w:eastAsia="Times New Roman" w:hAnsi="Times New Roman" w:cs="Times New Roman"/>
                <w:sz w:val="24"/>
                <w:szCs w:val="24"/>
              </w:rPr>
              <w:t>Learning strategies</w:t>
            </w:r>
          </w:p>
          <w:p w14:paraId="1C68C3F6" w14:textId="77777777" w:rsidR="00B843AD" w:rsidRDefault="00B843AD"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60CD7DA0" w14:textId="77777777" w:rsidR="00B843AD" w:rsidRDefault="00B843AD" w:rsidP="004E1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4E1EA7">
              <w:rPr>
                <w:rFonts w:ascii="Times New Roman" w:eastAsia="Times New Roman" w:hAnsi="Times New Roman" w:cs="Times New Roman"/>
                <w:sz w:val="24"/>
                <w:szCs w:val="24"/>
              </w:rPr>
              <w:t>Attend school regularly</w:t>
            </w:r>
          </w:p>
          <w:p w14:paraId="7A326584" w14:textId="115F65ED" w:rsidR="00DF4092" w:rsidRDefault="00DF4092" w:rsidP="00DF40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6"/>
                  <w:enabled/>
                  <w:calcOnExit w:val="0"/>
                  <w:checkBox>
                    <w:sizeAuto/>
                    <w:default w:val="0"/>
                  </w:checkBox>
                </w:ffData>
              </w:fldChar>
            </w:r>
            <w:bookmarkStart w:id="25" w:name="Check36"/>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r>
              <w:rPr>
                <w:rFonts w:ascii="Times New Roman" w:eastAsia="Times New Roman" w:hAnsi="Times New Roman" w:cs="Times New Roman"/>
                <w:sz w:val="24"/>
                <w:szCs w:val="24"/>
              </w:rPr>
              <w:t xml:space="preserve"> Appropriately c</w:t>
            </w:r>
            <w:r w:rsidR="00DB5D09">
              <w:rPr>
                <w:rFonts w:ascii="Times New Roman" w:eastAsia="Times New Roman" w:hAnsi="Times New Roman" w:cs="Times New Roman"/>
                <w:sz w:val="24"/>
                <w:szCs w:val="24"/>
              </w:rPr>
              <w:t>ommunicate needs</w:t>
            </w:r>
          </w:p>
        </w:tc>
      </w:tr>
    </w:tbl>
    <w:p w14:paraId="55B3BAEE" w14:textId="77777777" w:rsidR="00B843AD" w:rsidRDefault="00B843AD" w:rsidP="00B843AD">
      <w:r>
        <w:br w:type="page"/>
      </w: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0800"/>
      </w:tblGrid>
      <w:tr w:rsidR="00B843AD" w:rsidRPr="00152345" w14:paraId="7312335C" w14:textId="77777777" w:rsidTr="00623AC8">
        <w:trPr>
          <w:trHeight w:val="450"/>
          <w:jc w:val="center"/>
        </w:trPr>
        <w:tc>
          <w:tcPr>
            <w:tcW w:w="10800" w:type="dxa"/>
            <w:tcBorders>
              <w:top w:val="nil"/>
              <w:bottom w:val="nil"/>
            </w:tcBorders>
            <w:shd w:val="clear" w:color="auto" w:fill="E0E0E0"/>
          </w:tcPr>
          <w:p w14:paraId="6B172C7A" w14:textId="77777777" w:rsidR="00B843AD" w:rsidRPr="00152345" w:rsidRDefault="00B843AD" w:rsidP="00623AC8">
            <w:pPr>
              <w:spacing w:after="0" w:line="240" w:lineRule="auto"/>
              <w:ind w:left="-10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Teach Component.</w:t>
            </w:r>
          </w:p>
        </w:tc>
      </w:tr>
      <w:tr w:rsidR="00B843AD" w:rsidRPr="00152345" w14:paraId="2EE27824" w14:textId="77777777" w:rsidTr="00623AC8">
        <w:trPr>
          <w:trHeight w:val="1102"/>
          <w:jc w:val="center"/>
        </w:trPr>
        <w:tc>
          <w:tcPr>
            <w:tcW w:w="10800" w:type="dxa"/>
            <w:tcBorders>
              <w:top w:val="nil"/>
            </w:tcBorders>
            <w:shd w:val="clear" w:color="auto" w:fill="auto"/>
          </w:tcPr>
          <w:p w14:paraId="1C49581F"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44C64EF0"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06CF3771"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568E8CE4"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35BFF26D"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1FC41325"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401F3A39"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09097700" w14:textId="77777777" w:rsidR="00B843AD" w:rsidRPr="00152345" w:rsidRDefault="00B843AD" w:rsidP="00623AC8">
            <w:pPr>
              <w:spacing w:after="0" w:line="240" w:lineRule="auto"/>
              <w:rPr>
                <w:rFonts w:ascii="Times New Roman" w:eastAsia="Times New Roman" w:hAnsi="Times New Roman" w:cs="Times New Roman"/>
                <w:sz w:val="24"/>
                <w:szCs w:val="24"/>
              </w:rPr>
            </w:pPr>
          </w:p>
          <w:p w14:paraId="4B26E9C1" w14:textId="77777777" w:rsidR="00B843AD" w:rsidRPr="00152345" w:rsidRDefault="00B843AD" w:rsidP="00623AC8">
            <w:pPr>
              <w:spacing w:after="0" w:line="240" w:lineRule="auto"/>
              <w:rPr>
                <w:rFonts w:ascii="Times New Roman" w:eastAsia="Times New Roman" w:hAnsi="Times New Roman" w:cs="Times New Roman"/>
                <w:sz w:val="24"/>
                <w:szCs w:val="24"/>
              </w:rPr>
            </w:pPr>
          </w:p>
        </w:tc>
      </w:tr>
    </w:tbl>
    <w:p w14:paraId="0782D95E" w14:textId="2F057736" w:rsidR="009F19E2" w:rsidRPr="00360737" w:rsidRDefault="00B843AD" w:rsidP="009F19E2">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i/>
          <w:sz w:val="24"/>
          <w:szCs w:val="24"/>
        </w:rPr>
        <w:br w:type="page"/>
      </w:r>
      <w:r w:rsidR="009F19E2" w:rsidRPr="00360737">
        <w:rPr>
          <w:rFonts w:ascii="Times New Roman" w:eastAsia="Times New Roman" w:hAnsi="Times New Roman" w:cs="Times New Roman"/>
          <w:b/>
          <w:sz w:val="24"/>
          <w:szCs w:val="24"/>
        </w:rPr>
        <w:t>PTR Functional Behavior Assessment:  Reinforce Component</w:t>
      </w:r>
    </w:p>
    <w:p w14:paraId="41D9AB70" w14:textId="77777777" w:rsidR="009F19E2" w:rsidRPr="00360737" w:rsidRDefault="009F19E2" w:rsidP="009F19E2">
      <w:pPr>
        <w:spacing w:after="0" w:line="240" w:lineRule="auto"/>
        <w:jc w:val="center"/>
        <w:rPr>
          <w:rFonts w:ascii="Times New Roman" w:eastAsia="Times New Roman" w:hAnsi="Times New Roman" w:cs="Times New Roman"/>
          <w:sz w:val="28"/>
          <w:szCs w:val="28"/>
        </w:rPr>
      </w:pPr>
    </w:p>
    <w:tbl>
      <w:tblPr>
        <w:tblStyle w:val="TableGrid1"/>
        <w:tblW w:w="1080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9F19E2" w:rsidRPr="00360737" w14:paraId="1533E767" w14:textId="77777777" w:rsidTr="009F19E2">
        <w:trPr>
          <w:jc w:val="center"/>
        </w:trPr>
        <w:tc>
          <w:tcPr>
            <w:tcW w:w="10800" w:type="dxa"/>
            <w:gridSpan w:val="7"/>
            <w:shd w:val="clear" w:color="auto" w:fill="E6E6E6"/>
          </w:tcPr>
          <w:p w14:paraId="5692BBAE" w14:textId="77777777" w:rsidR="009F19E2" w:rsidRPr="00360737" w:rsidRDefault="009F19E2" w:rsidP="009F19E2">
            <w:pPr>
              <w:spacing w:after="0" w:line="240" w:lineRule="auto"/>
              <w:rPr>
                <w:sz w:val="24"/>
                <w:szCs w:val="24"/>
              </w:rPr>
            </w:pPr>
            <w:r w:rsidRPr="00360737">
              <w:rPr>
                <w:sz w:val="24"/>
                <w:szCs w:val="24"/>
              </w:rPr>
              <w:t>1.</w:t>
            </w:r>
            <w:r w:rsidRPr="00360737">
              <w:rPr>
                <w:b/>
                <w:sz w:val="24"/>
                <w:szCs w:val="24"/>
              </w:rPr>
              <w:t xml:space="preserve">  </w:t>
            </w:r>
            <w:r w:rsidRPr="00360737">
              <w:rPr>
                <w:sz w:val="24"/>
                <w:szCs w:val="24"/>
              </w:rPr>
              <w:t xml:space="preserve">What </w:t>
            </w:r>
            <w:r>
              <w:rPr>
                <w:sz w:val="24"/>
                <w:szCs w:val="24"/>
              </w:rPr>
              <w:t>responses (</w:t>
            </w:r>
            <w:r w:rsidRPr="00820AE7">
              <w:rPr>
                <w:b/>
                <w:sz w:val="24"/>
                <w:szCs w:val="24"/>
              </w:rPr>
              <w:t>consequences</w:t>
            </w:r>
            <w:r>
              <w:rPr>
                <w:sz w:val="24"/>
                <w:szCs w:val="24"/>
              </w:rPr>
              <w:t xml:space="preserve">) typically occur after the student engages in the </w:t>
            </w:r>
            <w:r>
              <w:rPr>
                <w:b/>
                <w:i/>
                <w:sz w:val="24"/>
                <w:szCs w:val="24"/>
              </w:rPr>
              <w:t>problem behavior?</w:t>
            </w:r>
            <w:r w:rsidRPr="00360737">
              <w:rPr>
                <w:sz w:val="24"/>
                <w:szCs w:val="24"/>
              </w:rPr>
              <w:t xml:space="preserve">  </w:t>
            </w:r>
            <w:r>
              <w:rPr>
                <w:sz w:val="24"/>
                <w:szCs w:val="24"/>
              </w:rPr>
              <w:t>Identify the top 3-5 responses that adults or peers almost always do immediately after the student does the problem behavior.</w:t>
            </w:r>
          </w:p>
          <w:p w14:paraId="5636F3CD" w14:textId="77777777" w:rsidR="009F19E2" w:rsidRPr="00360737" w:rsidRDefault="009F19E2" w:rsidP="009F19E2">
            <w:pPr>
              <w:spacing w:after="0" w:line="240" w:lineRule="auto"/>
              <w:rPr>
                <w:b/>
                <w:sz w:val="8"/>
                <w:szCs w:val="8"/>
              </w:rPr>
            </w:pPr>
          </w:p>
        </w:tc>
      </w:tr>
      <w:tr w:rsidR="009F19E2" w:rsidRPr="00360737" w14:paraId="431D85CF" w14:textId="77777777" w:rsidTr="009F19E2">
        <w:trPr>
          <w:trHeight w:val="2403"/>
          <w:jc w:val="center"/>
        </w:trPr>
        <w:tc>
          <w:tcPr>
            <w:tcW w:w="2543" w:type="dxa"/>
            <w:gridSpan w:val="2"/>
          </w:tcPr>
          <w:p w14:paraId="03410B6D" w14:textId="77777777" w:rsidR="009F19E2" w:rsidRPr="00360737" w:rsidRDefault="009F19E2" w:rsidP="009F19E2">
            <w:pPr>
              <w:spacing w:after="0" w:line="240" w:lineRule="auto"/>
              <w:rPr>
                <w:sz w:val="24"/>
                <w:szCs w:val="24"/>
              </w:rPr>
            </w:pPr>
            <w:r w:rsidRPr="00360737">
              <w:rPr>
                <w:sz w:val="24"/>
                <w:szCs w:val="24"/>
              </w:rPr>
              <w:t>___ Sent to time-out</w:t>
            </w:r>
          </w:p>
          <w:p w14:paraId="71600021" w14:textId="77777777" w:rsidR="009F19E2" w:rsidRPr="00360737" w:rsidRDefault="009F19E2" w:rsidP="009F19E2">
            <w:pPr>
              <w:spacing w:after="0" w:line="240" w:lineRule="auto"/>
              <w:rPr>
                <w:sz w:val="24"/>
                <w:szCs w:val="24"/>
              </w:rPr>
            </w:pPr>
            <w:r w:rsidRPr="00360737">
              <w:rPr>
                <w:sz w:val="24"/>
                <w:szCs w:val="24"/>
              </w:rPr>
              <w:t>___ Chair time-out</w:t>
            </w:r>
          </w:p>
          <w:p w14:paraId="0AF1E04A" w14:textId="77777777" w:rsidR="009F19E2" w:rsidRPr="00360737" w:rsidRDefault="009F19E2" w:rsidP="009F19E2">
            <w:pPr>
              <w:spacing w:after="0" w:line="240" w:lineRule="auto"/>
              <w:rPr>
                <w:sz w:val="24"/>
                <w:szCs w:val="24"/>
              </w:rPr>
            </w:pPr>
            <w:r w:rsidRPr="00360737">
              <w:rPr>
                <w:sz w:val="24"/>
                <w:szCs w:val="24"/>
              </w:rPr>
              <w:t>___ Head down</w:t>
            </w:r>
          </w:p>
          <w:p w14:paraId="7C362975" w14:textId="77777777" w:rsidR="009F19E2" w:rsidRPr="00360737" w:rsidRDefault="009F19E2" w:rsidP="009F19E2">
            <w:pPr>
              <w:spacing w:after="0" w:line="240" w:lineRule="auto"/>
              <w:rPr>
                <w:sz w:val="24"/>
                <w:szCs w:val="24"/>
              </w:rPr>
            </w:pPr>
            <w:r w:rsidRPr="00360737">
              <w:rPr>
                <w:sz w:val="24"/>
                <w:szCs w:val="24"/>
              </w:rPr>
              <w:t>___ Sent to office</w:t>
            </w:r>
          </w:p>
          <w:p w14:paraId="44E15EA5" w14:textId="77777777" w:rsidR="009F19E2" w:rsidRPr="00360737" w:rsidRDefault="009F19E2" w:rsidP="009F19E2">
            <w:pPr>
              <w:spacing w:after="0" w:line="240" w:lineRule="auto"/>
              <w:rPr>
                <w:sz w:val="24"/>
                <w:szCs w:val="24"/>
              </w:rPr>
            </w:pPr>
            <w:r w:rsidRPr="00360737">
              <w:rPr>
                <w:sz w:val="24"/>
                <w:szCs w:val="24"/>
              </w:rPr>
              <w:t>___ Sent home</w:t>
            </w:r>
          </w:p>
          <w:p w14:paraId="14F8C493" w14:textId="77777777" w:rsidR="009F19E2" w:rsidRPr="00360737" w:rsidRDefault="009F19E2" w:rsidP="009F19E2">
            <w:pPr>
              <w:spacing w:after="0" w:line="240" w:lineRule="auto"/>
              <w:rPr>
                <w:sz w:val="24"/>
                <w:szCs w:val="24"/>
              </w:rPr>
            </w:pPr>
            <w:r w:rsidRPr="00360737">
              <w:rPr>
                <w:sz w:val="24"/>
                <w:szCs w:val="24"/>
              </w:rPr>
              <w:t>___ Calming/soothing</w:t>
            </w:r>
          </w:p>
          <w:p w14:paraId="2699ECB5" w14:textId="77777777" w:rsidR="009F19E2" w:rsidRPr="00360737" w:rsidRDefault="009F19E2" w:rsidP="009F19E2">
            <w:pPr>
              <w:spacing w:after="0" w:line="240" w:lineRule="auto"/>
              <w:rPr>
                <w:sz w:val="24"/>
                <w:szCs w:val="24"/>
              </w:rPr>
            </w:pPr>
          </w:p>
        </w:tc>
        <w:tc>
          <w:tcPr>
            <w:tcW w:w="4477" w:type="dxa"/>
            <w:gridSpan w:val="4"/>
          </w:tcPr>
          <w:p w14:paraId="7A1AA328" w14:textId="77777777" w:rsidR="009F19E2" w:rsidRPr="00360737" w:rsidRDefault="009F19E2" w:rsidP="009F19E2">
            <w:pPr>
              <w:spacing w:after="0" w:line="240" w:lineRule="auto"/>
              <w:rPr>
                <w:sz w:val="24"/>
                <w:szCs w:val="24"/>
              </w:rPr>
            </w:pPr>
            <w:r w:rsidRPr="00360737">
              <w:rPr>
                <w:sz w:val="24"/>
                <w:szCs w:val="24"/>
              </w:rPr>
              <w:t>___ Gave personal space</w:t>
            </w:r>
          </w:p>
          <w:p w14:paraId="6AF239B4" w14:textId="77777777" w:rsidR="009F19E2" w:rsidRPr="00360737" w:rsidRDefault="009F19E2" w:rsidP="009F19E2">
            <w:pPr>
              <w:spacing w:after="0" w:line="240" w:lineRule="auto"/>
              <w:rPr>
                <w:sz w:val="24"/>
                <w:szCs w:val="24"/>
              </w:rPr>
            </w:pPr>
            <w:r w:rsidRPr="00360737">
              <w:rPr>
                <w:sz w:val="24"/>
                <w:szCs w:val="24"/>
              </w:rPr>
              <w:t>___ Sent to behavior specialist/counselor</w:t>
            </w:r>
          </w:p>
          <w:p w14:paraId="699C981D" w14:textId="77777777" w:rsidR="009F19E2" w:rsidRPr="00360737" w:rsidRDefault="009F19E2" w:rsidP="009F19E2">
            <w:pPr>
              <w:spacing w:after="0" w:line="240" w:lineRule="auto"/>
              <w:rPr>
                <w:sz w:val="24"/>
                <w:szCs w:val="24"/>
              </w:rPr>
            </w:pPr>
            <w:r w:rsidRPr="00360737">
              <w:rPr>
                <w:sz w:val="24"/>
                <w:szCs w:val="24"/>
              </w:rPr>
              <w:t>___ Assistance given</w:t>
            </w:r>
          </w:p>
          <w:p w14:paraId="378475C4" w14:textId="77777777" w:rsidR="009F19E2" w:rsidRPr="00360737" w:rsidRDefault="009F19E2" w:rsidP="009F19E2">
            <w:pPr>
              <w:spacing w:after="0" w:line="240" w:lineRule="auto"/>
              <w:rPr>
                <w:sz w:val="24"/>
                <w:szCs w:val="24"/>
              </w:rPr>
            </w:pPr>
            <w:r w:rsidRPr="00360737">
              <w:rPr>
                <w:sz w:val="24"/>
                <w:szCs w:val="24"/>
              </w:rPr>
              <w:t>___ Verbal redirect</w:t>
            </w:r>
          </w:p>
          <w:p w14:paraId="6FA6A2E3" w14:textId="77777777" w:rsidR="009F19E2" w:rsidRPr="00360737" w:rsidRDefault="009F19E2" w:rsidP="009F19E2">
            <w:pPr>
              <w:spacing w:after="0" w:line="240" w:lineRule="auto"/>
              <w:rPr>
                <w:sz w:val="24"/>
                <w:szCs w:val="24"/>
              </w:rPr>
            </w:pPr>
            <w:r w:rsidRPr="00360737">
              <w:rPr>
                <w:sz w:val="24"/>
                <w:szCs w:val="24"/>
              </w:rPr>
              <w:t>___ Delay in activity</w:t>
            </w:r>
          </w:p>
          <w:p w14:paraId="66C3D1A1" w14:textId="77777777" w:rsidR="009F19E2" w:rsidRPr="00360737" w:rsidRDefault="009F19E2" w:rsidP="009F19E2">
            <w:pPr>
              <w:spacing w:after="0" w:line="240" w:lineRule="auto"/>
              <w:rPr>
                <w:sz w:val="24"/>
                <w:szCs w:val="24"/>
              </w:rPr>
            </w:pPr>
            <w:r w:rsidRPr="00360737">
              <w:rPr>
                <w:sz w:val="24"/>
                <w:szCs w:val="24"/>
              </w:rPr>
              <w:t>___ Activity changed</w:t>
            </w:r>
          </w:p>
          <w:p w14:paraId="014DEE60" w14:textId="77777777" w:rsidR="009F19E2" w:rsidRPr="00360737" w:rsidRDefault="009F19E2" w:rsidP="009F19E2">
            <w:pPr>
              <w:spacing w:after="0" w:line="240" w:lineRule="auto"/>
              <w:rPr>
                <w:sz w:val="24"/>
                <w:szCs w:val="24"/>
              </w:rPr>
            </w:pPr>
            <w:r w:rsidRPr="00360737">
              <w:rPr>
                <w:sz w:val="24"/>
                <w:szCs w:val="24"/>
              </w:rPr>
              <w:t>___ Activity terminated</w:t>
            </w:r>
          </w:p>
          <w:p w14:paraId="25BE8708" w14:textId="77777777" w:rsidR="009F19E2" w:rsidRPr="00360737" w:rsidRDefault="009F19E2" w:rsidP="009F19E2">
            <w:pPr>
              <w:spacing w:after="0" w:line="240" w:lineRule="auto"/>
              <w:rPr>
                <w:sz w:val="24"/>
                <w:szCs w:val="24"/>
              </w:rPr>
            </w:pPr>
          </w:p>
          <w:p w14:paraId="194F138E" w14:textId="77777777" w:rsidR="009F19E2" w:rsidRPr="00360737" w:rsidRDefault="009F19E2" w:rsidP="009F19E2">
            <w:pPr>
              <w:spacing w:after="0" w:line="240" w:lineRule="auto"/>
              <w:rPr>
                <w:sz w:val="24"/>
                <w:szCs w:val="24"/>
              </w:rPr>
            </w:pPr>
          </w:p>
        </w:tc>
        <w:tc>
          <w:tcPr>
            <w:tcW w:w="3780" w:type="dxa"/>
          </w:tcPr>
          <w:p w14:paraId="09ADDECE" w14:textId="77777777" w:rsidR="009F19E2" w:rsidRPr="00360737" w:rsidRDefault="009F19E2" w:rsidP="009F19E2">
            <w:pPr>
              <w:spacing w:after="0" w:line="240" w:lineRule="auto"/>
              <w:rPr>
                <w:sz w:val="24"/>
                <w:szCs w:val="24"/>
              </w:rPr>
            </w:pPr>
            <w:r w:rsidRPr="00360737">
              <w:rPr>
                <w:sz w:val="24"/>
                <w:szCs w:val="24"/>
              </w:rPr>
              <w:t>___ Verbal reprimand</w:t>
            </w:r>
          </w:p>
          <w:p w14:paraId="6E49471C" w14:textId="77777777" w:rsidR="009F19E2" w:rsidRPr="00360737" w:rsidRDefault="009F19E2" w:rsidP="009F19E2">
            <w:pPr>
              <w:spacing w:after="0" w:line="240" w:lineRule="auto"/>
              <w:rPr>
                <w:sz w:val="24"/>
                <w:szCs w:val="24"/>
              </w:rPr>
            </w:pPr>
            <w:r w:rsidRPr="00360737">
              <w:rPr>
                <w:sz w:val="24"/>
                <w:szCs w:val="24"/>
              </w:rPr>
              <w:t>___ Stated rules</w:t>
            </w:r>
          </w:p>
          <w:p w14:paraId="0C39DD32" w14:textId="77777777" w:rsidR="009F19E2" w:rsidRPr="00360737" w:rsidRDefault="009F19E2" w:rsidP="009F19E2">
            <w:pPr>
              <w:spacing w:after="0" w:line="240" w:lineRule="auto"/>
              <w:rPr>
                <w:sz w:val="24"/>
                <w:szCs w:val="24"/>
              </w:rPr>
            </w:pPr>
            <w:r w:rsidRPr="00360737">
              <w:rPr>
                <w:sz w:val="24"/>
                <w:szCs w:val="24"/>
              </w:rPr>
              <w:t>___ Physical prompt</w:t>
            </w:r>
          </w:p>
          <w:p w14:paraId="22E78522" w14:textId="77777777" w:rsidR="009F19E2" w:rsidRPr="00360737" w:rsidRDefault="009F19E2" w:rsidP="009F19E2">
            <w:pPr>
              <w:spacing w:after="0" w:line="240" w:lineRule="auto"/>
              <w:rPr>
                <w:sz w:val="24"/>
                <w:szCs w:val="24"/>
              </w:rPr>
            </w:pPr>
            <w:r w:rsidRPr="00360737">
              <w:rPr>
                <w:sz w:val="24"/>
                <w:szCs w:val="24"/>
              </w:rPr>
              <w:t>___ Peer reaction</w:t>
            </w:r>
          </w:p>
          <w:p w14:paraId="26EB2525" w14:textId="77777777" w:rsidR="009F19E2" w:rsidRPr="00360737" w:rsidRDefault="009F19E2" w:rsidP="009F19E2">
            <w:pPr>
              <w:spacing w:after="0" w:line="240" w:lineRule="auto"/>
              <w:rPr>
                <w:sz w:val="24"/>
                <w:szCs w:val="24"/>
              </w:rPr>
            </w:pPr>
            <w:r w:rsidRPr="00360737">
              <w:rPr>
                <w:sz w:val="24"/>
                <w:szCs w:val="24"/>
              </w:rPr>
              <w:t>___ Physical restraint</w:t>
            </w:r>
          </w:p>
          <w:p w14:paraId="25FCD456" w14:textId="77777777" w:rsidR="009F19E2" w:rsidRPr="00360737" w:rsidRDefault="009F19E2" w:rsidP="009F19E2">
            <w:pPr>
              <w:spacing w:after="0" w:line="240" w:lineRule="auto"/>
              <w:rPr>
                <w:sz w:val="24"/>
                <w:szCs w:val="24"/>
              </w:rPr>
            </w:pPr>
            <w:r w:rsidRPr="00360737">
              <w:rPr>
                <w:sz w:val="24"/>
                <w:szCs w:val="24"/>
              </w:rPr>
              <w:t xml:space="preserve">___ Removal of </w:t>
            </w:r>
            <w:proofErr w:type="spellStart"/>
            <w:r w:rsidRPr="00360737">
              <w:rPr>
                <w:sz w:val="24"/>
                <w:szCs w:val="24"/>
              </w:rPr>
              <w:t>reinforcers</w:t>
            </w:r>
            <w:proofErr w:type="spellEnd"/>
          </w:p>
          <w:p w14:paraId="6F6A9D30" w14:textId="77777777" w:rsidR="009F19E2" w:rsidRPr="00360737" w:rsidRDefault="009F19E2" w:rsidP="009F19E2">
            <w:pPr>
              <w:spacing w:after="0" w:line="240" w:lineRule="auto"/>
              <w:rPr>
                <w:sz w:val="24"/>
                <w:szCs w:val="24"/>
              </w:rPr>
            </w:pPr>
            <w:r w:rsidRPr="00360737">
              <w:rPr>
                <w:sz w:val="24"/>
                <w:szCs w:val="24"/>
              </w:rPr>
              <w:t xml:space="preserve">___ Natural consequences (Specify) </w:t>
            </w:r>
          </w:p>
          <w:p w14:paraId="681D323F" w14:textId="77777777" w:rsidR="009F19E2" w:rsidRPr="00360737" w:rsidRDefault="009F19E2" w:rsidP="009F19E2">
            <w:pPr>
              <w:spacing w:after="0" w:line="240" w:lineRule="auto"/>
              <w:rPr>
                <w:sz w:val="24"/>
                <w:szCs w:val="24"/>
              </w:rPr>
            </w:pPr>
            <w:r w:rsidRPr="00360737">
              <w:rPr>
                <w:sz w:val="24"/>
                <w:szCs w:val="24"/>
              </w:rPr>
              <w:t xml:space="preserve">        ___________________</w:t>
            </w:r>
          </w:p>
        </w:tc>
      </w:tr>
      <w:tr w:rsidR="009F19E2" w:rsidRPr="00360737" w14:paraId="06374178" w14:textId="77777777" w:rsidTr="009F19E2">
        <w:trPr>
          <w:jc w:val="center"/>
        </w:trPr>
        <w:tc>
          <w:tcPr>
            <w:tcW w:w="10800" w:type="dxa"/>
            <w:gridSpan w:val="7"/>
          </w:tcPr>
          <w:p w14:paraId="5EA337C1" w14:textId="77777777" w:rsidR="009F19E2" w:rsidRPr="00360737" w:rsidRDefault="009F19E2" w:rsidP="009F19E2">
            <w:pPr>
              <w:spacing w:after="0" w:line="240" w:lineRule="auto"/>
              <w:rPr>
                <w:sz w:val="24"/>
                <w:szCs w:val="24"/>
              </w:rPr>
            </w:pPr>
            <w:r w:rsidRPr="00360737">
              <w:rPr>
                <w:sz w:val="24"/>
                <w:szCs w:val="24"/>
              </w:rPr>
              <w:t>Other:______________________________________________________________________________</w:t>
            </w:r>
          </w:p>
          <w:p w14:paraId="369ED3FC" w14:textId="77777777" w:rsidR="009F19E2" w:rsidRPr="00360737" w:rsidRDefault="009F19E2" w:rsidP="009F19E2">
            <w:pPr>
              <w:spacing w:after="0" w:line="240" w:lineRule="auto"/>
              <w:rPr>
                <w:sz w:val="24"/>
                <w:szCs w:val="24"/>
              </w:rPr>
            </w:pPr>
          </w:p>
        </w:tc>
      </w:tr>
      <w:tr w:rsidR="009F19E2" w:rsidRPr="00360737" w14:paraId="23A7B1A1" w14:textId="77777777" w:rsidTr="009F19E2">
        <w:trPr>
          <w:jc w:val="center"/>
        </w:trPr>
        <w:tc>
          <w:tcPr>
            <w:tcW w:w="10800" w:type="dxa"/>
            <w:gridSpan w:val="7"/>
            <w:shd w:val="clear" w:color="auto" w:fill="E6E6E6"/>
          </w:tcPr>
          <w:p w14:paraId="10D740AF" w14:textId="77777777" w:rsidR="009F19E2" w:rsidRPr="00360737" w:rsidRDefault="009F19E2" w:rsidP="009F19E2">
            <w:pPr>
              <w:spacing w:after="0" w:line="240" w:lineRule="auto"/>
              <w:rPr>
                <w:sz w:val="24"/>
                <w:szCs w:val="24"/>
              </w:rPr>
            </w:pPr>
            <w:r w:rsidRPr="00360737">
              <w:rPr>
                <w:sz w:val="24"/>
                <w:szCs w:val="24"/>
              </w:rPr>
              <w:t>2.</w:t>
            </w:r>
            <w:r w:rsidRPr="00360737">
              <w:rPr>
                <w:b/>
                <w:sz w:val="24"/>
                <w:szCs w:val="24"/>
              </w:rPr>
              <w:t xml:space="preserve">  </w:t>
            </w:r>
            <w:r w:rsidRPr="00360737">
              <w:rPr>
                <w:sz w:val="24"/>
                <w:szCs w:val="24"/>
              </w:rPr>
              <w:t xml:space="preserve">Does the student </w:t>
            </w:r>
            <w:r w:rsidRPr="00360737">
              <w:rPr>
                <w:b/>
                <w:i/>
                <w:sz w:val="24"/>
                <w:szCs w:val="24"/>
              </w:rPr>
              <w:t>enjoy praise</w:t>
            </w:r>
            <w:r w:rsidRPr="00360737">
              <w:rPr>
                <w:sz w:val="24"/>
                <w:szCs w:val="24"/>
              </w:rPr>
              <w:t xml:space="preserve"> from teachers and other school staff?  Does the student enjoy praise from some teachers more than others?</w:t>
            </w:r>
          </w:p>
          <w:p w14:paraId="2CD933DF" w14:textId="77777777" w:rsidR="009F19E2" w:rsidRPr="00360737" w:rsidRDefault="009F19E2" w:rsidP="009F19E2">
            <w:pPr>
              <w:spacing w:after="0" w:line="240" w:lineRule="auto"/>
              <w:rPr>
                <w:sz w:val="8"/>
                <w:szCs w:val="8"/>
              </w:rPr>
            </w:pPr>
          </w:p>
        </w:tc>
      </w:tr>
      <w:tr w:rsidR="009F19E2" w:rsidRPr="00360737" w14:paraId="5A0EDFF7" w14:textId="77777777" w:rsidTr="009F19E2">
        <w:trPr>
          <w:trHeight w:val="702"/>
          <w:jc w:val="center"/>
        </w:trPr>
        <w:tc>
          <w:tcPr>
            <w:tcW w:w="10800" w:type="dxa"/>
            <w:gridSpan w:val="7"/>
          </w:tcPr>
          <w:p w14:paraId="73562921" w14:textId="77777777" w:rsidR="009F19E2" w:rsidRPr="00360737" w:rsidRDefault="009F19E2" w:rsidP="009F19E2">
            <w:pPr>
              <w:spacing w:after="0" w:line="240" w:lineRule="auto"/>
              <w:rPr>
                <w:sz w:val="24"/>
                <w:szCs w:val="24"/>
              </w:rPr>
            </w:pPr>
            <w:r w:rsidRPr="00360737">
              <w:rPr>
                <w:sz w:val="24"/>
                <w:szCs w:val="24"/>
              </w:rPr>
              <w:t xml:space="preserve">___ Yes  </w:t>
            </w:r>
            <w:r w:rsidRPr="00360737">
              <w:rPr>
                <w:i/>
                <w:sz w:val="24"/>
                <w:szCs w:val="24"/>
              </w:rPr>
              <w:t>List specific people ________________________________________________________________</w:t>
            </w:r>
          </w:p>
          <w:p w14:paraId="4B74C74E"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No</w:t>
            </w:r>
          </w:p>
        </w:tc>
      </w:tr>
      <w:tr w:rsidR="009F19E2" w:rsidRPr="00360737" w14:paraId="5A06AAAD" w14:textId="77777777" w:rsidTr="009F19E2">
        <w:trPr>
          <w:jc w:val="center"/>
        </w:trPr>
        <w:tc>
          <w:tcPr>
            <w:tcW w:w="10800" w:type="dxa"/>
            <w:gridSpan w:val="7"/>
            <w:shd w:val="clear" w:color="auto" w:fill="E6E6E6"/>
          </w:tcPr>
          <w:p w14:paraId="07B2DE66" w14:textId="77777777" w:rsidR="009F19E2" w:rsidRPr="00360737" w:rsidRDefault="009F19E2" w:rsidP="009F19E2">
            <w:pPr>
              <w:spacing w:after="0" w:line="240" w:lineRule="auto"/>
              <w:rPr>
                <w:sz w:val="24"/>
                <w:szCs w:val="24"/>
              </w:rPr>
            </w:pPr>
            <w:r w:rsidRPr="00360737">
              <w:rPr>
                <w:sz w:val="24"/>
                <w:szCs w:val="24"/>
              </w:rPr>
              <w:t>3.</w:t>
            </w:r>
            <w:r w:rsidRPr="00360737">
              <w:rPr>
                <w:b/>
                <w:sz w:val="24"/>
                <w:szCs w:val="24"/>
              </w:rPr>
              <w:t xml:space="preserve">  </w:t>
            </w:r>
            <w:r w:rsidRPr="00360737">
              <w:rPr>
                <w:sz w:val="24"/>
                <w:szCs w:val="24"/>
              </w:rPr>
              <w:t>What is the likelihood of the student’s</w:t>
            </w:r>
            <w:r w:rsidRPr="00360737">
              <w:rPr>
                <w:i/>
                <w:sz w:val="24"/>
                <w:szCs w:val="24"/>
              </w:rPr>
              <w:t xml:space="preserve"> </w:t>
            </w:r>
            <w:r w:rsidRPr="00360737">
              <w:rPr>
                <w:b/>
                <w:i/>
                <w:sz w:val="24"/>
                <w:szCs w:val="24"/>
              </w:rPr>
              <w:t>appropriate behavior</w:t>
            </w:r>
            <w:r w:rsidRPr="00360737">
              <w:rPr>
                <w:sz w:val="24"/>
                <w:szCs w:val="24"/>
              </w:rPr>
              <w:t xml:space="preserve"> (e.g., on-task behavior; cooperation; successful performance) resulting in acknowledgment or praise from teachers or other school staff?</w:t>
            </w:r>
          </w:p>
          <w:p w14:paraId="740AB675" w14:textId="77777777" w:rsidR="009F19E2" w:rsidRPr="00360737" w:rsidRDefault="009F19E2" w:rsidP="009F19E2">
            <w:pPr>
              <w:spacing w:after="0" w:line="240" w:lineRule="auto"/>
              <w:rPr>
                <w:b/>
                <w:sz w:val="8"/>
                <w:szCs w:val="8"/>
              </w:rPr>
            </w:pPr>
          </w:p>
        </w:tc>
      </w:tr>
      <w:tr w:rsidR="009F19E2" w:rsidRPr="00360737" w14:paraId="5923109C" w14:textId="77777777" w:rsidTr="009F19E2">
        <w:trPr>
          <w:trHeight w:val="441"/>
          <w:jc w:val="center"/>
        </w:trPr>
        <w:tc>
          <w:tcPr>
            <w:tcW w:w="1980" w:type="dxa"/>
          </w:tcPr>
          <w:p w14:paraId="4CCE9892" w14:textId="77777777" w:rsidR="009F19E2" w:rsidRPr="00360737" w:rsidRDefault="009F19E2" w:rsidP="009F19E2">
            <w:pPr>
              <w:spacing w:after="0" w:line="240" w:lineRule="auto"/>
              <w:rPr>
                <w:sz w:val="24"/>
                <w:szCs w:val="24"/>
              </w:rPr>
            </w:pPr>
            <w:r w:rsidRPr="00360737">
              <w:rPr>
                <w:sz w:val="24"/>
                <w:szCs w:val="24"/>
              </w:rPr>
              <w:t>___ Very likely</w:t>
            </w:r>
          </w:p>
        </w:tc>
        <w:tc>
          <w:tcPr>
            <w:tcW w:w="2160" w:type="dxa"/>
            <w:gridSpan w:val="3"/>
          </w:tcPr>
          <w:p w14:paraId="2CBFFE32" w14:textId="77777777" w:rsidR="009F19E2" w:rsidRPr="00360737" w:rsidRDefault="009F19E2" w:rsidP="009F19E2">
            <w:pPr>
              <w:spacing w:after="0" w:line="240" w:lineRule="auto"/>
              <w:rPr>
                <w:sz w:val="24"/>
                <w:szCs w:val="24"/>
              </w:rPr>
            </w:pPr>
            <w:r w:rsidRPr="00360737">
              <w:rPr>
                <w:sz w:val="24"/>
                <w:szCs w:val="24"/>
              </w:rPr>
              <w:t>___  Sometimes</w:t>
            </w:r>
          </w:p>
        </w:tc>
        <w:tc>
          <w:tcPr>
            <w:tcW w:w="1800" w:type="dxa"/>
          </w:tcPr>
          <w:p w14:paraId="5C877FE1" w14:textId="77777777" w:rsidR="009F19E2" w:rsidRPr="00360737" w:rsidRDefault="009F19E2" w:rsidP="009F19E2">
            <w:pPr>
              <w:spacing w:after="0" w:line="240" w:lineRule="auto"/>
              <w:rPr>
                <w:sz w:val="24"/>
                <w:szCs w:val="24"/>
              </w:rPr>
            </w:pPr>
            <w:r w:rsidRPr="00360737">
              <w:rPr>
                <w:sz w:val="24"/>
                <w:szCs w:val="24"/>
              </w:rPr>
              <w:t>___  Seldom</w:t>
            </w:r>
          </w:p>
        </w:tc>
        <w:tc>
          <w:tcPr>
            <w:tcW w:w="4860" w:type="dxa"/>
            <w:gridSpan w:val="2"/>
          </w:tcPr>
          <w:p w14:paraId="5541D206" w14:textId="77777777" w:rsidR="009F19E2" w:rsidRPr="00360737" w:rsidRDefault="009F19E2" w:rsidP="009F19E2">
            <w:pPr>
              <w:spacing w:after="0" w:line="240" w:lineRule="auto"/>
              <w:rPr>
                <w:sz w:val="24"/>
                <w:szCs w:val="24"/>
              </w:rPr>
            </w:pPr>
            <w:r w:rsidRPr="00360737">
              <w:rPr>
                <w:sz w:val="24"/>
                <w:szCs w:val="24"/>
              </w:rPr>
              <w:t>___  Never</w:t>
            </w:r>
          </w:p>
        </w:tc>
      </w:tr>
      <w:tr w:rsidR="009F19E2" w:rsidRPr="00360737" w14:paraId="140AE78B" w14:textId="77777777" w:rsidTr="009F19E2">
        <w:trPr>
          <w:jc w:val="center"/>
        </w:trPr>
        <w:tc>
          <w:tcPr>
            <w:tcW w:w="10800" w:type="dxa"/>
            <w:gridSpan w:val="7"/>
            <w:shd w:val="clear" w:color="auto" w:fill="E6E6E6"/>
          </w:tcPr>
          <w:p w14:paraId="3141281C" w14:textId="77777777" w:rsidR="009F19E2" w:rsidRPr="00360737" w:rsidRDefault="009F19E2" w:rsidP="009F19E2">
            <w:pPr>
              <w:spacing w:after="0" w:line="240" w:lineRule="auto"/>
              <w:rPr>
                <w:sz w:val="24"/>
                <w:szCs w:val="24"/>
              </w:rPr>
            </w:pPr>
            <w:r w:rsidRPr="00360737">
              <w:rPr>
                <w:sz w:val="24"/>
                <w:szCs w:val="24"/>
              </w:rPr>
              <w:t>4.</w:t>
            </w:r>
            <w:r w:rsidRPr="00360737">
              <w:rPr>
                <w:b/>
                <w:sz w:val="24"/>
                <w:szCs w:val="24"/>
              </w:rPr>
              <w:t xml:space="preserve">  </w:t>
            </w:r>
            <w:r w:rsidRPr="00360737">
              <w:rPr>
                <w:sz w:val="24"/>
                <w:szCs w:val="24"/>
              </w:rPr>
              <w:t xml:space="preserve">What is the likelihood of the student’s </w:t>
            </w:r>
            <w:r w:rsidRPr="00360737">
              <w:rPr>
                <w:b/>
                <w:i/>
                <w:sz w:val="24"/>
                <w:szCs w:val="24"/>
              </w:rPr>
              <w:t>problem behavior</w:t>
            </w:r>
            <w:r w:rsidRPr="00360737">
              <w:rPr>
                <w:sz w:val="24"/>
                <w:szCs w:val="24"/>
              </w:rPr>
              <w:t xml:space="preserve"> resulting in acknowledgment (e.g., reprimands, corrections) from teachers or other school staff?</w:t>
            </w:r>
          </w:p>
          <w:p w14:paraId="2BAC822E" w14:textId="77777777" w:rsidR="009F19E2" w:rsidRPr="00360737" w:rsidRDefault="009F19E2" w:rsidP="009F19E2">
            <w:pPr>
              <w:spacing w:after="0" w:line="240" w:lineRule="auto"/>
              <w:rPr>
                <w:b/>
                <w:sz w:val="8"/>
                <w:szCs w:val="8"/>
              </w:rPr>
            </w:pPr>
          </w:p>
        </w:tc>
      </w:tr>
      <w:tr w:rsidR="009F19E2" w:rsidRPr="00360737" w14:paraId="05ED83E5" w14:textId="77777777" w:rsidTr="009F19E2">
        <w:trPr>
          <w:trHeight w:val="441"/>
          <w:jc w:val="center"/>
        </w:trPr>
        <w:tc>
          <w:tcPr>
            <w:tcW w:w="1980" w:type="dxa"/>
          </w:tcPr>
          <w:p w14:paraId="01618841" w14:textId="77777777" w:rsidR="009F19E2" w:rsidRPr="00360737" w:rsidRDefault="009F19E2" w:rsidP="009F19E2">
            <w:pPr>
              <w:spacing w:after="0" w:line="240" w:lineRule="auto"/>
              <w:rPr>
                <w:sz w:val="24"/>
                <w:szCs w:val="24"/>
              </w:rPr>
            </w:pPr>
            <w:r w:rsidRPr="00360737">
              <w:rPr>
                <w:sz w:val="24"/>
                <w:szCs w:val="24"/>
              </w:rPr>
              <w:t>___ Very likely</w:t>
            </w:r>
          </w:p>
        </w:tc>
        <w:tc>
          <w:tcPr>
            <w:tcW w:w="2160" w:type="dxa"/>
            <w:gridSpan w:val="3"/>
          </w:tcPr>
          <w:p w14:paraId="15B4E767" w14:textId="77777777" w:rsidR="009F19E2" w:rsidRPr="00360737" w:rsidRDefault="009F19E2" w:rsidP="009F19E2">
            <w:pPr>
              <w:spacing w:after="0" w:line="240" w:lineRule="auto"/>
              <w:rPr>
                <w:sz w:val="24"/>
                <w:szCs w:val="24"/>
              </w:rPr>
            </w:pPr>
            <w:r w:rsidRPr="00360737">
              <w:rPr>
                <w:sz w:val="24"/>
                <w:szCs w:val="24"/>
              </w:rPr>
              <w:t xml:space="preserve">___  Sometimes </w:t>
            </w:r>
          </w:p>
        </w:tc>
        <w:tc>
          <w:tcPr>
            <w:tcW w:w="1800" w:type="dxa"/>
          </w:tcPr>
          <w:p w14:paraId="581E2053" w14:textId="77777777" w:rsidR="009F19E2" w:rsidRPr="00360737" w:rsidRDefault="009F19E2" w:rsidP="009F19E2">
            <w:pPr>
              <w:spacing w:after="0" w:line="240" w:lineRule="auto"/>
              <w:rPr>
                <w:sz w:val="24"/>
                <w:szCs w:val="24"/>
              </w:rPr>
            </w:pPr>
            <w:r w:rsidRPr="00360737">
              <w:rPr>
                <w:sz w:val="24"/>
                <w:szCs w:val="24"/>
              </w:rPr>
              <w:t>___  Seldom</w:t>
            </w:r>
          </w:p>
        </w:tc>
        <w:tc>
          <w:tcPr>
            <w:tcW w:w="4860" w:type="dxa"/>
            <w:gridSpan w:val="2"/>
          </w:tcPr>
          <w:p w14:paraId="16CB078E" w14:textId="77777777" w:rsidR="009F19E2" w:rsidRPr="00360737" w:rsidRDefault="009F19E2" w:rsidP="009F19E2">
            <w:pPr>
              <w:spacing w:after="0" w:line="240" w:lineRule="auto"/>
              <w:rPr>
                <w:sz w:val="24"/>
                <w:szCs w:val="24"/>
              </w:rPr>
            </w:pPr>
            <w:r w:rsidRPr="00360737">
              <w:rPr>
                <w:sz w:val="24"/>
                <w:szCs w:val="24"/>
              </w:rPr>
              <w:t>___  Never</w:t>
            </w:r>
          </w:p>
        </w:tc>
      </w:tr>
      <w:tr w:rsidR="009F19E2" w:rsidRPr="00360737" w14:paraId="64184408" w14:textId="77777777" w:rsidTr="009F19E2">
        <w:trPr>
          <w:jc w:val="center"/>
        </w:trPr>
        <w:tc>
          <w:tcPr>
            <w:tcW w:w="10800" w:type="dxa"/>
            <w:gridSpan w:val="7"/>
            <w:shd w:val="clear" w:color="auto" w:fill="E6E6E6"/>
          </w:tcPr>
          <w:p w14:paraId="03E9893D" w14:textId="77777777" w:rsidR="009F19E2" w:rsidRPr="00360737" w:rsidRDefault="009F19E2" w:rsidP="009F19E2">
            <w:pPr>
              <w:spacing w:after="0" w:line="240" w:lineRule="auto"/>
              <w:rPr>
                <w:sz w:val="24"/>
                <w:szCs w:val="24"/>
              </w:rPr>
            </w:pPr>
            <w:r w:rsidRPr="00360737">
              <w:rPr>
                <w:sz w:val="24"/>
                <w:szCs w:val="24"/>
              </w:rPr>
              <w:t xml:space="preserve">5.  What school-related items and activities are </w:t>
            </w:r>
            <w:r w:rsidRPr="00360737">
              <w:rPr>
                <w:b/>
                <w:i/>
                <w:sz w:val="24"/>
                <w:szCs w:val="24"/>
              </w:rPr>
              <w:t>most enjoyable</w:t>
            </w:r>
            <w:r w:rsidRPr="00360737">
              <w:rPr>
                <w:sz w:val="24"/>
                <w:szCs w:val="24"/>
              </w:rPr>
              <w:t xml:space="preserve"> to the student?  What items or activities could serve as special rewards?</w:t>
            </w:r>
          </w:p>
          <w:p w14:paraId="3142A09C" w14:textId="77777777" w:rsidR="009F19E2" w:rsidRPr="00360737" w:rsidRDefault="009F19E2" w:rsidP="009F19E2">
            <w:pPr>
              <w:spacing w:after="0" w:line="240" w:lineRule="auto"/>
              <w:rPr>
                <w:sz w:val="8"/>
                <w:szCs w:val="8"/>
              </w:rPr>
            </w:pPr>
          </w:p>
        </w:tc>
      </w:tr>
      <w:tr w:rsidR="009F19E2" w:rsidRPr="00360737" w14:paraId="38D18E83" w14:textId="77777777" w:rsidTr="009F19E2">
        <w:trPr>
          <w:trHeight w:val="2502"/>
          <w:jc w:val="center"/>
        </w:trPr>
        <w:tc>
          <w:tcPr>
            <w:tcW w:w="3600" w:type="dxa"/>
            <w:gridSpan w:val="3"/>
          </w:tcPr>
          <w:p w14:paraId="11F6CC10" w14:textId="77777777" w:rsidR="009F19E2" w:rsidRPr="00360737" w:rsidRDefault="009F19E2" w:rsidP="009F19E2">
            <w:pPr>
              <w:spacing w:after="0" w:line="240" w:lineRule="auto"/>
              <w:rPr>
                <w:sz w:val="24"/>
                <w:szCs w:val="24"/>
              </w:rPr>
            </w:pPr>
            <w:r w:rsidRPr="00360737">
              <w:rPr>
                <w:sz w:val="24"/>
                <w:szCs w:val="24"/>
              </w:rPr>
              <w:t>___ Social interaction with adults</w:t>
            </w:r>
          </w:p>
          <w:p w14:paraId="43FF3D88" w14:textId="77777777" w:rsidR="009F19E2" w:rsidRPr="00360737" w:rsidRDefault="009F19E2" w:rsidP="009F19E2">
            <w:pPr>
              <w:spacing w:after="0" w:line="240" w:lineRule="auto"/>
              <w:rPr>
                <w:sz w:val="24"/>
                <w:szCs w:val="24"/>
              </w:rPr>
            </w:pPr>
            <w:r w:rsidRPr="00360737">
              <w:rPr>
                <w:sz w:val="24"/>
                <w:szCs w:val="24"/>
              </w:rPr>
              <w:t>___ Social interaction with peers</w:t>
            </w:r>
          </w:p>
          <w:p w14:paraId="31E85B54" w14:textId="77777777" w:rsidR="009F19E2" w:rsidRPr="00360737" w:rsidRDefault="009F19E2" w:rsidP="009F19E2">
            <w:pPr>
              <w:spacing w:after="0" w:line="240" w:lineRule="auto"/>
              <w:rPr>
                <w:sz w:val="24"/>
                <w:szCs w:val="24"/>
              </w:rPr>
            </w:pPr>
            <w:r w:rsidRPr="00360737">
              <w:rPr>
                <w:sz w:val="24"/>
                <w:szCs w:val="24"/>
              </w:rPr>
              <w:t>___ Playing a game</w:t>
            </w:r>
          </w:p>
          <w:p w14:paraId="3A0485F3" w14:textId="77777777" w:rsidR="009F19E2" w:rsidRPr="00360737" w:rsidRDefault="009F19E2" w:rsidP="009F19E2">
            <w:pPr>
              <w:spacing w:after="0" w:line="240" w:lineRule="auto"/>
              <w:rPr>
                <w:sz w:val="24"/>
                <w:szCs w:val="24"/>
              </w:rPr>
            </w:pPr>
            <w:r w:rsidRPr="00360737">
              <w:rPr>
                <w:sz w:val="24"/>
                <w:szCs w:val="24"/>
              </w:rPr>
              <w:t>___ Helping teacher</w:t>
            </w:r>
          </w:p>
          <w:p w14:paraId="5A938C59" w14:textId="77777777" w:rsidR="009F19E2" w:rsidRPr="00360737" w:rsidRDefault="009F19E2" w:rsidP="009F19E2">
            <w:pPr>
              <w:spacing w:after="0" w:line="240" w:lineRule="auto"/>
              <w:rPr>
                <w:sz w:val="24"/>
                <w:szCs w:val="24"/>
              </w:rPr>
            </w:pPr>
            <w:r w:rsidRPr="00360737">
              <w:rPr>
                <w:sz w:val="24"/>
                <w:szCs w:val="24"/>
              </w:rPr>
              <w:t xml:space="preserve">___ Line leader </w:t>
            </w:r>
          </w:p>
          <w:p w14:paraId="697C20B3" w14:textId="77777777" w:rsidR="009F19E2" w:rsidRPr="00360737" w:rsidRDefault="009F19E2" w:rsidP="009F19E2">
            <w:pPr>
              <w:spacing w:after="0" w:line="240" w:lineRule="auto"/>
              <w:rPr>
                <w:sz w:val="24"/>
                <w:szCs w:val="24"/>
              </w:rPr>
            </w:pPr>
            <w:r w:rsidRPr="00360737">
              <w:rPr>
                <w:sz w:val="24"/>
                <w:szCs w:val="24"/>
              </w:rPr>
              <w:t>___ Going to media center</w:t>
            </w:r>
          </w:p>
          <w:p w14:paraId="59FF6238"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Sensory activity (specify</w:t>
            </w:r>
            <w:r w:rsidRPr="00360737">
              <w:rPr>
                <w:sz w:val="24"/>
                <w:szCs w:val="24"/>
              </w:rPr>
              <w:t>)</w:t>
            </w:r>
          </w:p>
          <w:p w14:paraId="3567ED77" w14:textId="77777777" w:rsidR="009F19E2" w:rsidRPr="00360737" w:rsidRDefault="009F19E2" w:rsidP="009F19E2">
            <w:pPr>
              <w:spacing w:after="0" w:line="240" w:lineRule="auto"/>
              <w:rPr>
                <w:sz w:val="24"/>
                <w:szCs w:val="24"/>
              </w:rPr>
            </w:pPr>
            <w:r w:rsidRPr="00360737">
              <w:rPr>
                <w:sz w:val="24"/>
                <w:szCs w:val="24"/>
              </w:rPr>
              <w:t xml:space="preserve">       ____________________</w:t>
            </w:r>
          </w:p>
        </w:tc>
        <w:tc>
          <w:tcPr>
            <w:tcW w:w="2340" w:type="dxa"/>
            <w:gridSpan w:val="2"/>
          </w:tcPr>
          <w:p w14:paraId="6F0DB004" w14:textId="77777777" w:rsidR="009F19E2" w:rsidRPr="00360737" w:rsidRDefault="009F19E2" w:rsidP="009F19E2">
            <w:pPr>
              <w:spacing w:after="0" w:line="240" w:lineRule="auto"/>
              <w:rPr>
                <w:sz w:val="24"/>
                <w:szCs w:val="24"/>
              </w:rPr>
            </w:pPr>
            <w:r w:rsidRPr="00360737">
              <w:rPr>
                <w:sz w:val="24"/>
                <w:szCs w:val="24"/>
              </w:rPr>
              <w:t>___ Music</w:t>
            </w:r>
          </w:p>
          <w:p w14:paraId="7B2675B9" w14:textId="77777777" w:rsidR="009F19E2" w:rsidRPr="00360737" w:rsidRDefault="009F19E2" w:rsidP="009F19E2">
            <w:pPr>
              <w:spacing w:after="0" w:line="240" w:lineRule="auto"/>
              <w:rPr>
                <w:sz w:val="24"/>
                <w:szCs w:val="24"/>
              </w:rPr>
            </w:pPr>
            <w:r w:rsidRPr="00360737">
              <w:rPr>
                <w:sz w:val="24"/>
                <w:szCs w:val="24"/>
              </w:rPr>
              <w:t>___ Puzzles</w:t>
            </w:r>
          </w:p>
          <w:p w14:paraId="0D7F262F" w14:textId="77777777" w:rsidR="009F19E2" w:rsidRPr="00360737" w:rsidRDefault="009F19E2" w:rsidP="009F19E2">
            <w:pPr>
              <w:spacing w:after="0" w:line="240" w:lineRule="auto"/>
              <w:rPr>
                <w:sz w:val="24"/>
                <w:szCs w:val="24"/>
              </w:rPr>
            </w:pPr>
            <w:r w:rsidRPr="00360737">
              <w:rPr>
                <w:sz w:val="24"/>
                <w:szCs w:val="24"/>
              </w:rPr>
              <w:t>___ Going outside</w:t>
            </w:r>
          </w:p>
          <w:p w14:paraId="61E882CF" w14:textId="77777777" w:rsidR="009F19E2" w:rsidRPr="00360737" w:rsidRDefault="009F19E2" w:rsidP="009F19E2">
            <w:pPr>
              <w:spacing w:after="0" w:line="240" w:lineRule="auto"/>
              <w:rPr>
                <w:sz w:val="24"/>
                <w:szCs w:val="24"/>
              </w:rPr>
            </w:pPr>
            <w:r w:rsidRPr="00360737">
              <w:rPr>
                <w:sz w:val="24"/>
                <w:szCs w:val="24"/>
              </w:rPr>
              <w:t>___ Going for a walk</w:t>
            </w:r>
          </w:p>
          <w:p w14:paraId="2FEF1FB5" w14:textId="77777777" w:rsidR="009F19E2" w:rsidRPr="00360737" w:rsidRDefault="009F19E2" w:rsidP="009F19E2">
            <w:pPr>
              <w:spacing w:after="0" w:line="240" w:lineRule="auto"/>
              <w:rPr>
                <w:sz w:val="24"/>
                <w:szCs w:val="24"/>
              </w:rPr>
            </w:pPr>
            <w:r w:rsidRPr="00360737">
              <w:rPr>
                <w:sz w:val="24"/>
                <w:szCs w:val="24"/>
              </w:rPr>
              <w:t>___ Reading</w:t>
            </w:r>
          </w:p>
          <w:p w14:paraId="03A03ACC" w14:textId="77777777" w:rsidR="009F19E2" w:rsidRPr="00360737" w:rsidRDefault="009F19E2" w:rsidP="009F19E2">
            <w:pPr>
              <w:spacing w:after="0" w:line="240" w:lineRule="auto"/>
              <w:rPr>
                <w:sz w:val="24"/>
                <w:szCs w:val="24"/>
              </w:rPr>
            </w:pPr>
            <w:r w:rsidRPr="00360737">
              <w:rPr>
                <w:sz w:val="24"/>
                <w:szCs w:val="24"/>
              </w:rPr>
              <w:t>___ Extra PE time</w:t>
            </w:r>
          </w:p>
          <w:p w14:paraId="34FC67FF" w14:textId="77777777" w:rsidR="009F19E2" w:rsidRPr="00360737" w:rsidRDefault="009F19E2" w:rsidP="009F19E2">
            <w:pPr>
              <w:spacing w:after="0" w:line="240" w:lineRule="auto"/>
              <w:rPr>
                <w:sz w:val="24"/>
                <w:szCs w:val="24"/>
              </w:rPr>
            </w:pPr>
            <w:r w:rsidRPr="00360737">
              <w:rPr>
                <w:sz w:val="24"/>
                <w:szCs w:val="24"/>
              </w:rPr>
              <w:t>___ Extra free time</w:t>
            </w:r>
          </w:p>
          <w:p w14:paraId="522E6AD7" w14:textId="77777777" w:rsidR="009F19E2" w:rsidRPr="00360737" w:rsidRDefault="009F19E2" w:rsidP="009F19E2">
            <w:pPr>
              <w:spacing w:after="0" w:line="240" w:lineRule="auto"/>
              <w:rPr>
                <w:i/>
                <w:sz w:val="24"/>
                <w:szCs w:val="24"/>
              </w:rPr>
            </w:pPr>
          </w:p>
        </w:tc>
        <w:tc>
          <w:tcPr>
            <w:tcW w:w="4860" w:type="dxa"/>
            <w:gridSpan w:val="2"/>
          </w:tcPr>
          <w:p w14:paraId="59C5A5B4" w14:textId="77777777" w:rsidR="009F19E2" w:rsidRPr="00360737" w:rsidRDefault="009F19E2" w:rsidP="009F19E2">
            <w:pPr>
              <w:spacing w:after="0" w:line="240" w:lineRule="auto"/>
              <w:rPr>
                <w:sz w:val="24"/>
                <w:szCs w:val="24"/>
              </w:rPr>
            </w:pPr>
            <w:r w:rsidRPr="00360737">
              <w:rPr>
                <w:sz w:val="24"/>
                <w:szCs w:val="24"/>
              </w:rPr>
              <w:t>___ Art activity</w:t>
            </w:r>
          </w:p>
          <w:p w14:paraId="0E72BDF0" w14:textId="77777777" w:rsidR="009F19E2" w:rsidRPr="00360737" w:rsidRDefault="009F19E2" w:rsidP="009F19E2">
            <w:pPr>
              <w:spacing w:after="0" w:line="240" w:lineRule="auto"/>
              <w:rPr>
                <w:sz w:val="24"/>
                <w:szCs w:val="24"/>
              </w:rPr>
            </w:pPr>
            <w:r w:rsidRPr="00360737">
              <w:rPr>
                <w:sz w:val="24"/>
                <w:szCs w:val="24"/>
              </w:rPr>
              <w:t>___ Computer</w:t>
            </w:r>
          </w:p>
          <w:p w14:paraId="62ED67F8" w14:textId="77777777" w:rsidR="009F19E2" w:rsidRPr="00360737" w:rsidRDefault="009F19E2" w:rsidP="009F19E2">
            <w:pPr>
              <w:spacing w:after="0" w:line="240" w:lineRule="auto"/>
              <w:rPr>
                <w:sz w:val="24"/>
                <w:szCs w:val="24"/>
              </w:rPr>
            </w:pPr>
            <w:r w:rsidRPr="00360737">
              <w:rPr>
                <w:sz w:val="24"/>
                <w:szCs w:val="24"/>
              </w:rPr>
              <w:t>___ Video games</w:t>
            </w:r>
          </w:p>
          <w:p w14:paraId="48BA6F62" w14:textId="77777777" w:rsidR="009F19E2" w:rsidRPr="00360737" w:rsidRDefault="009F19E2" w:rsidP="009F19E2">
            <w:pPr>
              <w:spacing w:after="0" w:line="240" w:lineRule="auto"/>
              <w:rPr>
                <w:sz w:val="24"/>
                <w:szCs w:val="24"/>
              </w:rPr>
            </w:pPr>
            <w:r w:rsidRPr="00360737">
              <w:rPr>
                <w:sz w:val="24"/>
                <w:szCs w:val="24"/>
              </w:rPr>
              <w:t>___ Watching TV/video</w:t>
            </w:r>
          </w:p>
          <w:p w14:paraId="334FD7B9" w14:textId="77777777" w:rsidR="009F19E2" w:rsidRPr="00360737" w:rsidRDefault="009F19E2" w:rsidP="009F19E2">
            <w:pPr>
              <w:spacing w:after="0" w:line="240" w:lineRule="auto"/>
              <w:rPr>
                <w:sz w:val="24"/>
                <w:szCs w:val="24"/>
              </w:rPr>
            </w:pPr>
            <w:r w:rsidRPr="00360737">
              <w:rPr>
                <w:sz w:val="24"/>
                <w:szCs w:val="24"/>
              </w:rPr>
              <w:t xml:space="preserve">___ </w:t>
            </w:r>
            <w:r w:rsidRPr="00360737">
              <w:rPr>
                <w:position w:val="-6"/>
                <w:sz w:val="24"/>
                <w:szCs w:val="24"/>
              </w:rPr>
              <w:t>Objects  (Specify</w:t>
            </w:r>
            <w:r w:rsidRPr="00360737">
              <w:rPr>
                <w:sz w:val="24"/>
                <w:szCs w:val="24"/>
              </w:rPr>
              <w:t>) ___________________</w:t>
            </w:r>
          </w:p>
          <w:p w14:paraId="191394DF" w14:textId="77777777" w:rsidR="009F19E2" w:rsidRPr="00360737" w:rsidRDefault="009F19E2" w:rsidP="009F19E2">
            <w:pPr>
              <w:spacing w:after="0" w:line="240" w:lineRule="auto"/>
              <w:rPr>
                <w:sz w:val="24"/>
                <w:szCs w:val="24"/>
              </w:rPr>
            </w:pPr>
            <w:r w:rsidRPr="00360737">
              <w:rPr>
                <w:sz w:val="24"/>
                <w:szCs w:val="24"/>
              </w:rPr>
              <w:t xml:space="preserve">        __________________________________</w:t>
            </w:r>
          </w:p>
          <w:p w14:paraId="1F42FF7D" w14:textId="77777777" w:rsidR="009F19E2" w:rsidRPr="00360737" w:rsidRDefault="009F19E2" w:rsidP="009F19E2">
            <w:pPr>
              <w:spacing w:after="0" w:line="240" w:lineRule="auto"/>
              <w:rPr>
                <w:sz w:val="24"/>
                <w:szCs w:val="24"/>
              </w:rPr>
            </w:pPr>
            <w:r w:rsidRPr="00360737">
              <w:rPr>
                <w:sz w:val="24"/>
                <w:szCs w:val="24"/>
              </w:rPr>
              <w:t>___ Food  (Specify) _____________________</w:t>
            </w:r>
          </w:p>
          <w:p w14:paraId="68501508" w14:textId="77777777" w:rsidR="009F19E2" w:rsidRPr="00360737" w:rsidRDefault="009F19E2" w:rsidP="009F19E2">
            <w:pPr>
              <w:spacing w:after="0" w:line="240" w:lineRule="auto"/>
              <w:rPr>
                <w:sz w:val="24"/>
                <w:szCs w:val="24"/>
              </w:rPr>
            </w:pPr>
            <w:r w:rsidRPr="00360737">
              <w:rPr>
                <w:sz w:val="24"/>
                <w:szCs w:val="24"/>
              </w:rPr>
              <w:t xml:space="preserve">        __________________________________</w:t>
            </w:r>
          </w:p>
          <w:p w14:paraId="6343BDB4" w14:textId="77777777" w:rsidR="009F19E2" w:rsidRPr="00360737" w:rsidRDefault="009F19E2" w:rsidP="009F19E2">
            <w:pPr>
              <w:spacing w:after="0" w:line="240" w:lineRule="auto"/>
              <w:rPr>
                <w:sz w:val="24"/>
                <w:szCs w:val="24"/>
              </w:rPr>
            </w:pPr>
          </w:p>
        </w:tc>
      </w:tr>
      <w:tr w:rsidR="009F19E2" w:rsidRPr="00360737" w14:paraId="68B0323A" w14:textId="77777777" w:rsidTr="009F19E2">
        <w:trPr>
          <w:jc w:val="center"/>
        </w:trPr>
        <w:tc>
          <w:tcPr>
            <w:tcW w:w="10800" w:type="dxa"/>
            <w:gridSpan w:val="7"/>
          </w:tcPr>
          <w:p w14:paraId="5A55158C" w14:textId="77777777" w:rsidR="009F19E2" w:rsidRPr="00360737" w:rsidRDefault="009F19E2" w:rsidP="009F19E2">
            <w:pPr>
              <w:spacing w:after="0" w:line="240" w:lineRule="auto"/>
              <w:rPr>
                <w:sz w:val="24"/>
                <w:szCs w:val="24"/>
              </w:rPr>
            </w:pPr>
            <w:r w:rsidRPr="00360737">
              <w:rPr>
                <w:sz w:val="24"/>
                <w:szCs w:val="24"/>
              </w:rPr>
              <w:t>Other(s):_______________________________________________________________________________</w:t>
            </w:r>
          </w:p>
          <w:p w14:paraId="0D289386" w14:textId="77777777" w:rsidR="009F19E2" w:rsidRPr="00360737" w:rsidRDefault="009F19E2" w:rsidP="009F19E2">
            <w:pPr>
              <w:spacing w:after="0" w:line="240" w:lineRule="auto"/>
              <w:rPr>
                <w:sz w:val="24"/>
                <w:szCs w:val="24"/>
              </w:rPr>
            </w:pPr>
          </w:p>
        </w:tc>
      </w:tr>
      <w:tr w:rsidR="009F19E2" w:rsidRPr="00360737" w14:paraId="3B1910CC" w14:textId="77777777" w:rsidTr="009F19E2">
        <w:trPr>
          <w:jc w:val="center"/>
        </w:trPr>
        <w:tc>
          <w:tcPr>
            <w:tcW w:w="10800" w:type="dxa"/>
            <w:gridSpan w:val="7"/>
            <w:shd w:val="clear" w:color="auto" w:fill="E0E0E0"/>
          </w:tcPr>
          <w:p w14:paraId="4A83BDE7" w14:textId="77777777" w:rsidR="009F19E2" w:rsidRPr="00286073" w:rsidRDefault="009F19E2" w:rsidP="009F19E2">
            <w:pPr>
              <w:spacing w:after="0" w:line="240" w:lineRule="auto"/>
              <w:ind w:left="-18"/>
              <w:rPr>
                <w:b/>
                <w:i/>
                <w:sz w:val="24"/>
                <w:szCs w:val="24"/>
              </w:rPr>
            </w:pPr>
            <w:r w:rsidRPr="00360737">
              <w:rPr>
                <w:sz w:val="24"/>
                <w:szCs w:val="24"/>
              </w:rPr>
              <w:t xml:space="preserve">Additional comments not addressed above in the </w:t>
            </w:r>
            <w:r w:rsidRPr="00360737">
              <w:rPr>
                <w:b/>
                <w:i/>
                <w:sz w:val="24"/>
                <w:szCs w:val="24"/>
              </w:rPr>
              <w:t>Reinforce Component.</w:t>
            </w:r>
          </w:p>
        </w:tc>
      </w:tr>
      <w:tr w:rsidR="009F19E2" w:rsidRPr="00360737" w14:paraId="78A9B432" w14:textId="77777777" w:rsidTr="009F19E2">
        <w:trPr>
          <w:jc w:val="center"/>
        </w:trPr>
        <w:tc>
          <w:tcPr>
            <w:tcW w:w="10800" w:type="dxa"/>
            <w:gridSpan w:val="7"/>
          </w:tcPr>
          <w:p w14:paraId="43E6647C" w14:textId="77777777" w:rsidR="009F19E2" w:rsidRPr="00360737" w:rsidRDefault="009F19E2" w:rsidP="009F19E2">
            <w:pPr>
              <w:spacing w:after="0" w:line="240" w:lineRule="auto"/>
              <w:rPr>
                <w:sz w:val="24"/>
                <w:szCs w:val="24"/>
              </w:rPr>
            </w:pPr>
          </w:p>
        </w:tc>
      </w:tr>
    </w:tbl>
    <w:p w14:paraId="2172E97D" w14:textId="77777777" w:rsidR="009F19E2" w:rsidRDefault="009F19E2" w:rsidP="009F19E2"/>
    <w:p w14:paraId="4FB11D15" w14:textId="77777777" w:rsidR="005107F1" w:rsidRDefault="005107F1" w:rsidP="00080C78">
      <w:pPr>
        <w:spacing w:after="0" w:line="240" w:lineRule="auto"/>
        <w:rPr>
          <w:rFonts w:ascii="Arial Narrow" w:eastAsia="Times New Roman" w:hAnsi="Arial Narrow" w:cs="Arial"/>
        </w:rPr>
        <w:sectPr w:rsidR="005107F1" w:rsidSect="009F19E2">
          <w:pgSz w:w="12240" w:h="15840"/>
          <w:pgMar w:top="720" w:right="720" w:bottom="720" w:left="720" w:header="720" w:footer="720" w:gutter="0"/>
          <w:cols w:space="720"/>
          <w:docGrid w:linePitch="360"/>
        </w:sectPr>
      </w:pPr>
    </w:p>
    <w:p w14:paraId="2268DD4F" w14:textId="26D56D01" w:rsidR="0062653B" w:rsidRPr="00152345" w:rsidRDefault="0062653B" w:rsidP="0062653B">
      <w:pPr>
        <w:spacing w:after="0" w:line="240" w:lineRule="auto"/>
        <w:jc w:val="center"/>
        <w:rPr>
          <w:rFonts w:ascii="Times New Roman" w:eastAsia="Times New Roman" w:hAnsi="Times New Roman" w:cs="Times New Roman"/>
          <w:b/>
          <w:sz w:val="24"/>
          <w:szCs w:val="24"/>
        </w:rPr>
      </w:pPr>
      <w:bookmarkStart w:id="26" w:name="FBA_secondary_multiple_teachers"/>
      <w:r w:rsidRPr="00152345">
        <w:rPr>
          <w:rFonts w:ascii="Times New Roman" w:eastAsia="Times New Roman" w:hAnsi="Times New Roman" w:cs="Times New Roman"/>
          <w:b/>
          <w:sz w:val="24"/>
          <w:szCs w:val="24"/>
        </w:rPr>
        <w:t>Step 2: PTR Functional Behavior Assessment/Secondary</w:t>
      </w:r>
      <w:r>
        <w:rPr>
          <w:rFonts w:ascii="Times New Roman" w:eastAsia="Times New Roman" w:hAnsi="Times New Roman" w:cs="Times New Roman"/>
          <w:b/>
          <w:sz w:val="24"/>
          <w:szCs w:val="24"/>
        </w:rPr>
        <w:t xml:space="preserve"> Multiple teachers</w:t>
      </w:r>
      <w:r w:rsidRPr="00152345">
        <w:rPr>
          <w:rFonts w:ascii="Times New Roman" w:eastAsia="Times New Roman" w:hAnsi="Times New Roman" w:cs="Times New Roman"/>
          <w:b/>
          <w:sz w:val="24"/>
          <w:szCs w:val="24"/>
        </w:rPr>
        <w:t>-Prevent Component</w:t>
      </w:r>
    </w:p>
    <w:bookmarkEnd w:id="26"/>
    <w:p w14:paraId="2BFEE60F" w14:textId="77777777" w:rsidR="0062653B" w:rsidRPr="00152345" w:rsidRDefault="0062653B" w:rsidP="0062653B">
      <w:pPr>
        <w:spacing w:after="0" w:line="240" w:lineRule="auto"/>
        <w:jc w:val="center"/>
        <w:rPr>
          <w:rFonts w:ascii="Times New Roman" w:eastAsia="Times New Roman" w:hAnsi="Times New Roman" w:cs="Times New Roman"/>
          <w:b/>
          <w:sz w:val="24"/>
          <w:szCs w:val="24"/>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82"/>
        <w:gridCol w:w="509"/>
        <w:gridCol w:w="2461"/>
        <w:gridCol w:w="789"/>
        <w:gridCol w:w="1585"/>
        <w:gridCol w:w="2951"/>
      </w:tblGrid>
      <w:tr w:rsidR="0062653B" w:rsidRPr="00152345" w14:paraId="305876A7" w14:textId="77777777" w:rsidTr="00623AC8">
        <w:trPr>
          <w:trHeight w:val="387"/>
          <w:jc w:val="center"/>
        </w:trPr>
        <w:tc>
          <w:tcPr>
            <w:tcW w:w="5000" w:type="pct"/>
            <w:gridSpan w:val="6"/>
            <w:shd w:val="clear" w:color="auto" w:fill="E6E6E6"/>
          </w:tcPr>
          <w:p w14:paraId="6CCC966D" w14:textId="77777777" w:rsidR="0062653B" w:rsidRPr="00152345" w:rsidRDefault="0062653B" w:rsidP="00623AC8">
            <w:pPr>
              <w:spacing w:after="0" w:line="240" w:lineRule="auto"/>
              <w:rPr>
                <w:rFonts w:ascii="Times New Roman" w:eastAsia="Times New Roman" w:hAnsi="Times New Roman" w:cs="Times New Roman"/>
                <w:sz w:val="24"/>
                <w:szCs w:val="24"/>
                <w:shd w:val="clear" w:color="auto" w:fill="E6E6E6"/>
              </w:rPr>
            </w:pPr>
            <w:r w:rsidRPr="00152345">
              <w:rPr>
                <w:rFonts w:ascii="Times New Roman" w:eastAsia="Times New Roman" w:hAnsi="Times New Roman" w:cs="Times New Roman"/>
                <w:sz w:val="24"/>
                <w:szCs w:val="24"/>
                <w:shd w:val="clear" w:color="auto" w:fill="E6E6E6"/>
              </w:rPr>
              <w:t>1a.</w:t>
            </w:r>
            <w:r w:rsidRPr="00152345">
              <w:rPr>
                <w:rFonts w:ascii="Times New Roman" w:eastAsia="Times New Roman" w:hAnsi="Times New Roman" w:cs="Times New Roman"/>
                <w:sz w:val="24"/>
                <w:szCs w:val="24"/>
              </w:rPr>
              <w:t xml:space="preserve"> Are</w:t>
            </w:r>
            <w:r w:rsidRPr="00152345">
              <w:rPr>
                <w:rFonts w:ascii="Times New Roman" w:eastAsia="Times New Roman" w:hAnsi="Times New Roman" w:cs="Times New Roman"/>
                <w:sz w:val="24"/>
                <w:szCs w:val="24"/>
                <w:shd w:val="clear" w:color="auto" w:fill="E6E6E6"/>
              </w:rPr>
              <w:t xml:space="preserve"> there </w:t>
            </w:r>
            <w:r w:rsidRPr="00152345">
              <w:rPr>
                <w:rFonts w:ascii="Times New Roman" w:eastAsia="Times New Roman" w:hAnsi="Times New Roman" w:cs="Times New Roman"/>
                <w:b/>
                <w:i/>
                <w:sz w:val="24"/>
                <w:szCs w:val="24"/>
                <w:shd w:val="clear" w:color="auto" w:fill="E6E6E6"/>
              </w:rPr>
              <w:t xml:space="preserve">times of the </w:t>
            </w:r>
            <w:r>
              <w:rPr>
                <w:rFonts w:ascii="Times New Roman" w:eastAsia="Times New Roman" w:hAnsi="Times New Roman" w:cs="Times New Roman"/>
                <w:b/>
                <w:i/>
                <w:sz w:val="24"/>
                <w:szCs w:val="24"/>
                <w:shd w:val="clear" w:color="auto" w:fill="E6E6E6"/>
              </w:rPr>
              <w:t>period/class</w:t>
            </w:r>
            <w:r w:rsidRPr="00152345">
              <w:rPr>
                <w:rFonts w:ascii="Times New Roman" w:eastAsia="Times New Roman" w:hAnsi="Times New Roman" w:cs="Times New Roman"/>
                <w:sz w:val="24"/>
                <w:szCs w:val="24"/>
                <w:shd w:val="clear" w:color="auto" w:fill="E6E6E6"/>
              </w:rPr>
              <w:t xml:space="preserve"> when </w:t>
            </w:r>
            <w:r>
              <w:rPr>
                <w:rFonts w:ascii="Times New Roman" w:eastAsia="Times New Roman" w:hAnsi="Times New Roman" w:cs="Times New Roman"/>
                <w:sz w:val="24"/>
                <w:szCs w:val="24"/>
                <w:u w:val="single"/>
                <w:shd w:val="clear" w:color="auto" w:fill="E6E6E6"/>
              </w:rPr>
              <w:t xml:space="preserve">(problem behavior) </w:t>
            </w:r>
            <w:r w:rsidRPr="00152345">
              <w:rPr>
                <w:rFonts w:ascii="Times New Roman" w:eastAsia="Times New Roman" w:hAnsi="Times New Roman" w:cs="Times New Roman"/>
                <w:sz w:val="24"/>
                <w:szCs w:val="24"/>
                <w:shd w:val="clear" w:color="auto" w:fill="E6E6E6"/>
              </w:rPr>
              <w:t xml:space="preserve">is </w:t>
            </w:r>
            <w:r w:rsidRPr="00152345">
              <w:rPr>
                <w:rFonts w:ascii="Times New Roman" w:eastAsia="Times New Roman" w:hAnsi="Times New Roman" w:cs="Times New Roman"/>
                <w:b/>
                <w:i/>
                <w:sz w:val="24"/>
                <w:szCs w:val="24"/>
                <w:shd w:val="clear" w:color="auto" w:fill="E6E6E6"/>
              </w:rPr>
              <w:t>most likely</w:t>
            </w:r>
            <w:r w:rsidRPr="00152345">
              <w:rPr>
                <w:rFonts w:ascii="Times New Roman" w:eastAsia="Times New Roman" w:hAnsi="Times New Roman" w:cs="Times New Roman"/>
                <w:sz w:val="24"/>
                <w:szCs w:val="24"/>
                <w:shd w:val="clear" w:color="auto" w:fill="E6E6E6"/>
              </w:rPr>
              <w:t xml:space="preserve"> to occur?  If yes, what are they?</w:t>
            </w:r>
          </w:p>
          <w:p w14:paraId="7FB3D0A6"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12EC6153" w14:textId="77777777" w:rsidTr="00623AC8">
        <w:trPr>
          <w:trHeight w:hRule="exact" w:val="1080"/>
          <w:jc w:val="center"/>
        </w:trPr>
        <w:tc>
          <w:tcPr>
            <w:tcW w:w="1478" w:type="pct"/>
            <w:shd w:val="clear" w:color="auto" w:fill="auto"/>
          </w:tcPr>
          <w:p w14:paraId="4CCCB25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Upon entry into the class</w:t>
            </w:r>
          </w:p>
          <w:p w14:paraId="63E3A7D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Beginning of the class</w:t>
            </w:r>
          </w:p>
          <w:p w14:paraId="2FAB18A8" w14:textId="77777777" w:rsidR="0062653B" w:rsidRPr="00152345" w:rsidRDefault="0062653B" w:rsidP="00623AC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position w:val="-6"/>
                <w:sz w:val="24"/>
                <w:szCs w:val="24"/>
              </w:rPr>
              <w:t>Midpoint of the class</w:t>
            </w:r>
          </w:p>
          <w:p w14:paraId="51DDC34A"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596" w:type="pct"/>
            <w:gridSpan w:val="3"/>
            <w:shd w:val="clear" w:color="auto" w:fill="auto"/>
          </w:tcPr>
          <w:p w14:paraId="4399DB0E"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Last half of the class</w:t>
            </w:r>
          </w:p>
          <w:p w14:paraId="00757484"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End of class/Dismissal</w:t>
            </w:r>
          </w:p>
          <w:p w14:paraId="3503A9EB"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673" w:type="pct"/>
            <w:shd w:val="clear" w:color="auto" w:fill="auto"/>
          </w:tcPr>
          <w:p w14:paraId="689A7E87"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253" w:type="pct"/>
            <w:shd w:val="clear" w:color="auto" w:fill="auto"/>
          </w:tcPr>
          <w:p w14:paraId="09F4E470"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514D5ADA" w14:textId="77777777" w:rsidTr="00623AC8">
        <w:trPr>
          <w:trHeight w:val="571"/>
          <w:jc w:val="center"/>
        </w:trPr>
        <w:tc>
          <w:tcPr>
            <w:tcW w:w="5000" w:type="pct"/>
            <w:gridSpan w:val="6"/>
            <w:shd w:val="clear" w:color="auto" w:fill="auto"/>
          </w:tcPr>
          <w:p w14:paraId="115E6F5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Other:_________________________________________________________________________</w:t>
            </w:r>
          </w:p>
          <w:p w14:paraId="6EE138CF"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2BB1499C" w14:textId="77777777" w:rsidTr="00623AC8">
        <w:trPr>
          <w:trHeight w:val="366"/>
          <w:jc w:val="center"/>
        </w:trPr>
        <w:tc>
          <w:tcPr>
            <w:tcW w:w="5000" w:type="pct"/>
            <w:gridSpan w:val="6"/>
            <w:shd w:val="clear" w:color="auto" w:fill="E6E6E6"/>
          </w:tcPr>
          <w:p w14:paraId="1FA34E90" w14:textId="2814DA5B"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1b. Are there </w:t>
            </w:r>
            <w:r w:rsidRPr="00152345">
              <w:rPr>
                <w:rFonts w:ascii="Times New Roman" w:eastAsia="Times New Roman" w:hAnsi="Times New Roman" w:cs="Times New Roman"/>
                <w:b/>
                <w:i/>
                <w:sz w:val="24"/>
                <w:szCs w:val="24"/>
              </w:rPr>
              <w:t xml:space="preserve">times of the </w:t>
            </w:r>
            <w:r w:rsidR="00623AC8">
              <w:rPr>
                <w:rFonts w:ascii="Times New Roman" w:eastAsia="Times New Roman" w:hAnsi="Times New Roman" w:cs="Times New Roman"/>
                <w:b/>
                <w:i/>
                <w:sz w:val="24"/>
                <w:szCs w:val="24"/>
              </w:rPr>
              <w:t>period/class</w:t>
            </w:r>
            <w:r w:rsidRPr="00152345">
              <w:rPr>
                <w:rFonts w:ascii="Times New Roman" w:eastAsia="Times New Roman" w:hAnsi="Times New Roman" w:cs="Times New Roman"/>
                <w:sz w:val="24"/>
                <w:szCs w:val="24"/>
              </w:rPr>
              <w:t xml:space="preserve"> when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is </w:t>
            </w:r>
            <w:r w:rsidRPr="00152345">
              <w:rPr>
                <w:rFonts w:ascii="Times New Roman" w:eastAsia="Times New Roman" w:hAnsi="Times New Roman" w:cs="Times New Roman"/>
                <w:b/>
                <w:i/>
                <w:sz w:val="24"/>
                <w:szCs w:val="24"/>
              </w:rPr>
              <w:t>least likely</w:t>
            </w:r>
            <w:r w:rsidRPr="00152345">
              <w:rPr>
                <w:rFonts w:ascii="Times New Roman" w:eastAsia="Times New Roman" w:hAnsi="Times New Roman" w:cs="Times New Roman"/>
                <w:sz w:val="24"/>
                <w:szCs w:val="24"/>
              </w:rPr>
              <w:t xml:space="preserve"> to occur?  If yes, what are they?</w:t>
            </w:r>
          </w:p>
          <w:p w14:paraId="5709BD55"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0E6E4067" w14:textId="77777777" w:rsidTr="00623AC8">
        <w:trPr>
          <w:trHeight w:val="734"/>
          <w:jc w:val="center"/>
        </w:trPr>
        <w:tc>
          <w:tcPr>
            <w:tcW w:w="1478" w:type="pct"/>
            <w:shd w:val="clear" w:color="auto" w:fill="auto"/>
          </w:tcPr>
          <w:p w14:paraId="4B61B67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Upon entry into the class</w:t>
            </w:r>
          </w:p>
          <w:p w14:paraId="7EA105E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Beginning of the class</w:t>
            </w:r>
          </w:p>
          <w:p w14:paraId="026C94F7" w14:textId="77777777" w:rsidR="0062653B" w:rsidRPr="00152345" w:rsidRDefault="0062653B" w:rsidP="00623AC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position w:val="-6"/>
                <w:sz w:val="24"/>
                <w:szCs w:val="24"/>
              </w:rPr>
              <w:t>Midpoint of the class</w:t>
            </w:r>
          </w:p>
          <w:p w14:paraId="1A9B68A0"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596" w:type="pct"/>
            <w:gridSpan w:val="3"/>
            <w:shd w:val="clear" w:color="auto" w:fill="auto"/>
          </w:tcPr>
          <w:p w14:paraId="57099200"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Last half of the class</w:t>
            </w:r>
          </w:p>
          <w:p w14:paraId="2532EC9C"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End of class/Dismissal</w:t>
            </w:r>
          </w:p>
          <w:p w14:paraId="2DABD1A6"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673" w:type="pct"/>
            <w:shd w:val="clear" w:color="auto" w:fill="auto"/>
          </w:tcPr>
          <w:p w14:paraId="339690E4"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253" w:type="pct"/>
            <w:shd w:val="clear" w:color="auto" w:fill="auto"/>
          </w:tcPr>
          <w:p w14:paraId="32414E86"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1A18CA51" w14:textId="77777777" w:rsidTr="00623AC8">
        <w:trPr>
          <w:trHeight w:val="571"/>
          <w:jc w:val="center"/>
        </w:trPr>
        <w:tc>
          <w:tcPr>
            <w:tcW w:w="5000" w:type="pct"/>
            <w:gridSpan w:val="6"/>
            <w:shd w:val="clear" w:color="auto" w:fill="auto"/>
          </w:tcPr>
          <w:p w14:paraId="36A95B1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 ___________________________________________________________________________</w:t>
            </w:r>
          </w:p>
        </w:tc>
      </w:tr>
      <w:tr w:rsidR="0062653B" w:rsidRPr="00152345" w14:paraId="247D7CFD" w14:textId="77777777" w:rsidTr="00623AC8">
        <w:trPr>
          <w:trHeight w:val="405"/>
          <w:jc w:val="center"/>
        </w:trPr>
        <w:tc>
          <w:tcPr>
            <w:tcW w:w="5000" w:type="pct"/>
            <w:gridSpan w:val="6"/>
            <w:shd w:val="clear" w:color="auto" w:fill="E6E6E6"/>
          </w:tcPr>
          <w:p w14:paraId="44163F0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2a. Are there </w:t>
            </w:r>
            <w:r w:rsidRPr="00152345">
              <w:rPr>
                <w:rFonts w:ascii="Times New Roman" w:eastAsia="Times New Roman" w:hAnsi="Times New Roman" w:cs="Times New Roman"/>
                <w:b/>
                <w:i/>
                <w:sz w:val="24"/>
                <w:szCs w:val="24"/>
              </w:rPr>
              <w:t xml:space="preserve">specific activities </w:t>
            </w:r>
            <w:r>
              <w:rPr>
                <w:rFonts w:ascii="Times New Roman" w:eastAsia="Times New Roman" w:hAnsi="Times New Roman" w:cs="Times New Roman"/>
                <w:sz w:val="24"/>
                <w:szCs w:val="24"/>
              </w:rPr>
              <w:t>within the class/subject</w:t>
            </w:r>
            <w:r w:rsidRPr="00152345">
              <w:rPr>
                <w:rFonts w:ascii="Times New Roman" w:eastAsia="Times New Roman" w:hAnsi="Times New Roman" w:cs="Times New Roman"/>
                <w:sz w:val="24"/>
                <w:szCs w:val="24"/>
              </w:rPr>
              <w:t xml:space="preserve"> when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is </w:t>
            </w:r>
            <w:r w:rsidRPr="00152345">
              <w:rPr>
                <w:rFonts w:ascii="Times New Roman" w:eastAsia="Times New Roman" w:hAnsi="Times New Roman" w:cs="Times New Roman"/>
                <w:b/>
                <w:i/>
                <w:sz w:val="24"/>
                <w:szCs w:val="24"/>
              </w:rPr>
              <w:t>very likely</w:t>
            </w:r>
            <w:r w:rsidRPr="00152345">
              <w:rPr>
                <w:rFonts w:ascii="Times New Roman" w:eastAsia="Times New Roman" w:hAnsi="Times New Roman" w:cs="Times New Roman"/>
                <w:i/>
                <w:sz w:val="24"/>
                <w:szCs w:val="24"/>
              </w:rPr>
              <w:t xml:space="preserve"> </w:t>
            </w:r>
            <w:r w:rsidRPr="00152345">
              <w:rPr>
                <w:rFonts w:ascii="Times New Roman" w:eastAsia="Times New Roman" w:hAnsi="Times New Roman" w:cs="Times New Roman"/>
                <w:sz w:val="24"/>
                <w:szCs w:val="24"/>
              </w:rPr>
              <w:t>to occur?  If yes, what are they?</w:t>
            </w:r>
          </w:p>
        </w:tc>
      </w:tr>
      <w:tr w:rsidR="0062653B" w:rsidRPr="00152345" w14:paraId="58003E8C" w14:textId="77777777" w:rsidTr="00623AC8">
        <w:trPr>
          <w:trHeight w:val="1824"/>
          <w:jc w:val="center"/>
        </w:trPr>
        <w:tc>
          <w:tcPr>
            <w:tcW w:w="1694" w:type="pct"/>
            <w:gridSpan w:val="2"/>
            <w:shd w:val="clear" w:color="auto" w:fill="auto"/>
          </w:tcPr>
          <w:p w14:paraId="7D30B04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Large group </w:t>
            </w:r>
          </w:p>
          <w:p w14:paraId="4FE780B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7F42B0B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Independent work</w:t>
            </w:r>
          </w:p>
          <w:p w14:paraId="3C8174E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One-on-one</w:t>
            </w:r>
          </w:p>
          <w:p w14:paraId="4D6FA76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Free time</w:t>
            </w:r>
          </w:p>
          <w:p w14:paraId="4F75E532"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045" w:type="pct"/>
            <w:shd w:val="clear" w:color="auto" w:fill="auto"/>
          </w:tcPr>
          <w:p w14:paraId="78E693A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Writing tasks</w:t>
            </w:r>
          </w:p>
          <w:p w14:paraId="40BAEAA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Small group    </w:t>
            </w:r>
          </w:p>
          <w:p w14:paraId="5DC9982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19DE2D6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Computer</w:t>
            </w:r>
          </w:p>
          <w:p w14:paraId="7B8105E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During announcements</w:t>
            </w:r>
          </w:p>
        </w:tc>
        <w:tc>
          <w:tcPr>
            <w:tcW w:w="2261" w:type="pct"/>
            <w:gridSpan w:val="3"/>
            <w:shd w:val="clear" w:color="auto" w:fill="auto"/>
          </w:tcPr>
          <w:p w14:paraId="1FCCA3A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Hands-on tasks</w:t>
            </w:r>
          </w:p>
          <w:p w14:paraId="08AECF4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Discussions/Q&amp;A</w:t>
            </w:r>
          </w:p>
          <w:p w14:paraId="3552A492"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Other (specify)</w:t>
            </w:r>
          </w:p>
          <w:p w14:paraId="3E803D58"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 xml:space="preserve">___  Peer or </w:t>
            </w:r>
          </w:p>
          <w:p w14:paraId="58BE3DA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cooperative   </w:t>
            </w:r>
          </w:p>
          <w:p w14:paraId="1550CE1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tc>
      </w:tr>
      <w:tr w:rsidR="0062653B" w:rsidRPr="00152345" w14:paraId="4C5EE813" w14:textId="77777777" w:rsidTr="00623AC8">
        <w:trPr>
          <w:trHeight w:val="550"/>
          <w:jc w:val="center"/>
        </w:trPr>
        <w:tc>
          <w:tcPr>
            <w:tcW w:w="5000" w:type="pct"/>
            <w:gridSpan w:val="6"/>
            <w:shd w:val="clear" w:color="auto" w:fill="auto"/>
          </w:tcPr>
          <w:p w14:paraId="1C6C5F0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 ____________________________________________________________________________</w:t>
            </w:r>
          </w:p>
          <w:p w14:paraId="04870F34"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65992B3C" w14:textId="77777777" w:rsidTr="00623AC8">
        <w:trPr>
          <w:trHeight w:val="387"/>
          <w:jc w:val="center"/>
        </w:trPr>
        <w:tc>
          <w:tcPr>
            <w:tcW w:w="5000" w:type="pct"/>
            <w:gridSpan w:val="6"/>
            <w:shd w:val="clear" w:color="auto" w:fill="E6E6E6"/>
          </w:tcPr>
          <w:p w14:paraId="6FFA04D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2b. Are there </w:t>
            </w:r>
            <w:r w:rsidRPr="00152345">
              <w:rPr>
                <w:rFonts w:ascii="Times New Roman" w:eastAsia="Times New Roman" w:hAnsi="Times New Roman" w:cs="Times New Roman"/>
                <w:b/>
                <w:i/>
                <w:sz w:val="24"/>
                <w:szCs w:val="24"/>
              </w:rPr>
              <w:t>specific activities or subjects</w:t>
            </w:r>
            <w:r w:rsidRPr="00152345">
              <w:rPr>
                <w:rFonts w:ascii="Times New Roman" w:eastAsia="Times New Roman" w:hAnsi="Times New Roman" w:cs="Times New Roman"/>
                <w:sz w:val="24"/>
                <w:szCs w:val="24"/>
              </w:rPr>
              <w:t xml:space="preserve"> when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is </w:t>
            </w:r>
            <w:r w:rsidRPr="00152345">
              <w:rPr>
                <w:rFonts w:ascii="Times New Roman" w:eastAsia="Times New Roman" w:hAnsi="Times New Roman" w:cs="Times New Roman"/>
                <w:b/>
                <w:i/>
                <w:sz w:val="24"/>
                <w:szCs w:val="24"/>
              </w:rPr>
              <w:t>very unlikely</w:t>
            </w:r>
            <w:r w:rsidRPr="00152345">
              <w:rPr>
                <w:rFonts w:ascii="Times New Roman" w:eastAsia="Times New Roman" w:hAnsi="Times New Roman" w:cs="Times New Roman"/>
                <w:sz w:val="24"/>
                <w:szCs w:val="24"/>
              </w:rPr>
              <w:t xml:space="preserve"> to occur? What are they? </w:t>
            </w:r>
          </w:p>
        </w:tc>
      </w:tr>
      <w:tr w:rsidR="0062653B" w:rsidRPr="00152345" w14:paraId="49A316B8" w14:textId="77777777" w:rsidTr="00623AC8">
        <w:trPr>
          <w:trHeight w:val="2027"/>
          <w:jc w:val="center"/>
        </w:trPr>
        <w:tc>
          <w:tcPr>
            <w:tcW w:w="1694" w:type="pct"/>
            <w:gridSpan w:val="2"/>
            <w:shd w:val="clear" w:color="auto" w:fill="auto"/>
          </w:tcPr>
          <w:p w14:paraId="401C895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Large group </w:t>
            </w:r>
          </w:p>
          <w:p w14:paraId="21CEBC8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1324728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Independent work</w:t>
            </w:r>
          </w:p>
          <w:p w14:paraId="784A377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One-on-one</w:t>
            </w:r>
          </w:p>
          <w:p w14:paraId="523F110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Free time</w:t>
            </w:r>
          </w:p>
        </w:tc>
        <w:tc>
          <w:tcPr>
            <w:tcW w:w="1045" w:type="pct"/>
            <w:shd w:val="clear" w:color="auto" w:fill="auto"/>
          </w:tcPr>
          <w:p w14:paraId="587CD49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Writing tasks</w:t>
            </w:r>
          </w:p>
          <w:p w14:paraId="47F494A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Small group    </w:t>
            </w:r>
          </w:p>
          <w:p w14:paraId="0CF77E7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0DBAA29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Computer</w:t>
            </w:r>
          </w:p>
          <w:p w14:paraId="4BFC907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During announcements</w:t>
            </w:r>
          </w:p>
        </w:tc>
        <w:tc>
          <w:tcPr>
            <w:tcW w:w="2261" w:type="pct"/>
            <w:gridSpan w:val="3"/>
            <w:shd w:val="clear" w:color="auto" w:fill="auto"/>
          </w:tcPr>
          <w:p w14:paraId="333FDB2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Hands-on tasks</w:t>
            </w:r>
          </w:p>
          <w:p w14:paraId="33C68B6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Discussions/Q&amp;A</w:t>
            </w:r>
          </w:p>
          <w:p w14:paraId="62DDF4E2"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Other (specify)</w:t>
            </w:r>
          </w:p>
          <w:p w14:paraId="78086A79"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 xml:space="preserve">___  Peer or </w:t>
            </w:r>
          </w:p>
          <w:p w14:paraId="75E9A52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cooperative   </w:t>
            </w:r>
          </w:p>
          <w:p w14:paraId="1F70E8E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tc>
      </w:tr>
      <w:tr w:rsidR="0062653B" w:rsidRPr="00152345" w14:paraId="4892C0F3" w14:textId="77777777" w:rsidTr="00623AC8">
        <w:trPr>
          <w:trHeight w:val="402"/>
          <w:jc w:val="center"/>
        </w:trPr>
        <w:tc>
          <w:tcPr>
            <w:tcW w:w="5000" w:type="pct"/>
            <w:gridSpan w:val="6"/>
            <w:shd w:val="clear" w:color="auto" w:fill="auto"/>
          </w:tcPr>
          <w:p w14:paraId="10AB6AE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 _______________________________________________________________________________</w:t>
            </w:r>
          </w:p>
          <w:p w14:paraId="1B312CDC"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4100F9A0" w14:textId="77777777" w:rsidR="0062653B" w:rsidRPr="00152345" w:rsidRDefault="0062653B" w:rsidP="0062653B">
      <w:pPr>
        <w:rPr>
          <w:rFonts w:ascii="Times New Roman" w:hAnsi="Times New Roman" w:cs="Times New Roman"/>
          <w:sz w:val="24"/>
          <w:szCs w:val="24"/>
        </w:rPr>
      </w:pPr>
      <w:r w:rsidRPr="00152345">
        <w:rPr>
          <w:rFonts w:ascii="Times New Roman" w:hAnsi="Times New Roman" w:cs="Times New Roman"/>
          <w:sz w:val="24"/>
          <w:szCs w:val="24"/>
        </w:rP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749"/>
        <w:gridCol w:w="787"/>
        <w:gridCol w:w="963"/>
        <w:gridCol w:w="1588"/>
        <w:gridCol w:w="188"/>
        <w:gridCol w:w="2176"/>
        <w:gridCol w:w="419"/>
        <w:gridCol w:w="165"/>
        <w:gridCol w:w="2742"/>
      </w:tblGrid>
      <w:tr w:rsidR="0062653B" w:rsidRPr="00152345" w14:paraId="6567E3CC" w14:textId="77777777" w:rsidTr="00623AC8">
        <w:trPr>
          <w:trHeight w:val="402"/>
          <w:jc w:val="center"/>
        </w:trPr>
        <w:tc>
          <w:tcPr>
            <w:tcW w:w="5000" w:type="pct"/>
            <w:gridSpan w:val="9"/>
            <w:shd w:val="clear" w:color="auto" w:fill="E6E6E6"/>
          </w:tcPr>
          <w:p w14:paraId="5D7556A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3a. Are there </w:t>
            </w:r>
            <w:r w:rsidRPr="00152345">
              <w:rPr>
                <w:rFonts w:ascii="Times New Roman" w:eastAsia="Times New Roman" w:hAnsi="Times New Roman" w:cs="Times New Roman"/>
                <w:b/>
                <w:i/>
                <w:sz w:val="24"/>
                <w:szCs w:val="24"/>
              </w:rPr>
              <w:t>specific classmates or adults</w:t>
            </w:r>
            <w:r w:rsidRPr="00152345">
              <w:rPr>
                <w:rFonts w:ascii="Times New Roman" w:eastAsia="Times New Roman" w:hAnsi="Times New Roman" w:cs="Times New Roman"/>
                <w:sz w:val="24"/>
                <w:szCs w:val="24"/>
              </w:rPr>
              <w:t xml:space="preserve"> whose proximity is associated with a high likelihood of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If so, who are they?</w:t>
            </w:r>
          </w:p>
          <w:p w14:paraId="798B05BC"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3C2B3E25" w14:textId="77777777" w:rsidTr="0062653B">
        <w:trPr>
          <w:trHeight w:val="1253"/>
          <w:jc w:val="center"/>
        </w:trPr>
        <w:tc>
          <w:tcPr>
            <w:tcW w:w="1910" w:type="pct"/>
            <w:gridSpan w:val="3"/>
            <w:shd w:val="clear" w:color="auto" w:fill="auto"/>
          </w:tcPr>
          <w:p w14:paraId="5D9AF58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Peers</w:t>
            </w:r>
          </w:p>
          <w:p w14:paraId="1CCA35E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Teacher(s)</w:t>
            </w:r>
          </w:p>
          <w:p w14:paraId="1481B98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Paraprofessional(s)</w:t>
            </w:r>
          </w:p>
          <w:p w14:paraId="4FB834A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Other school staff</w:t>
            </w:r>
          </w:p>
        </w:tc>
        <w:tc>
          <w:tcPr>
            <w:tcW w:w="1678" w:type="pct"/>
            <w:gridSpan w:val="3"/>
            <w:shd w:val="clear" w:color="auto" w:fill="auto"/>
          </w:tcPr>
          <w:p w14:paraId="68C7FF9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Specify:______________________</w:t>
            </w:r>
          </w:p>
          <w:p w14:paraId="5BA554C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 ______________________</w:t>
            </w:r>
          </w:p>
          <w:p w14:paraId="70B1C84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 ______________________</w:t>
            </w:r>
          </w:p>
          <w:p w14:paraId="6F5D4D4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Specify_______________________</w:t>
            </w:r>
          </w:p>
        </w:tc>
        <w:tc>
          <w:tcPr>
            <w:tcW w:w="1412" w:type="pct"/>
            <w:gridSpan w:val="3"/>
            <w:shd w:val="clear" w:color="auto" w:fill="auto"/>
          </w:tcPr>
          <w:p w14:paraId="696A251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Bus driver</w:t>
            </w:r>
          </w:p>
          <w:p w14:paraId="281E834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Parent</w:t>
            </w:r>
          </w:p>
          <w:p w14:paraId="35A022E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Other family member</w:t>
            </w:r>
            <w:r w:rsidRPr="00152345">
              <w:rPr>
                <w:rFonts w:ascii="Times New Roman" w:eastAsia="Times New Roman" w:hAnsi="Times New Roman" w:cs="Times New Roman"/>
                <w:sz w:val="24"/>
                <w:szCs w:val="24"/>
              </w:rPr>
              <w:t xml:space="preserve"> (Specify)_______________</w:t>
            </w:r>
          </w:p>
          <w:p w14:paraId="5B67AA0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____ Other person (specify)</w:t>
            </w:r>
          </w:p>
          <w:p w14:paraId="32F355B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_______________________</w:t>
            </w:r>
          </w:p>
        </w:tc>
      </w:tr>
      <w:tr w:rsidR="0062653B" w:rsidRPr="00152345" w14:paraId="539EC633" w14:textId="77777777" w:rsidTr="00623AC8">
        <w:trPr>
          <w:jc w:val="center"/>
        </w:trPr>
        <w:tc>
          <w:tcPr>
            <w:tcW w:w="5000" w:type="pct"/>
            <w:gridSpan w:val="9"/>
            <w:shd w:val="clear" w:color="auto" w:fill="auto"/>
          </w:tcPr>
          <w:p w14:paraId="61FBD8EC" w14:textId="77777777" w:rsidR="0062653B" w:rsidRPr="00152345" w:rsidRDefault="0062653B" w:rsidP="00623AC8">
            <w:pPr>
              <w:shd w:val="clear" w:color="auto" w:fill="E6E6E6"/>
              <w:spacing w:after="0" w:line="240" w:lineRule="auto"/>
              <w:rPr>
                <w:rFonts w:ascii="Times New Roman" w:hAnsi="Times New Roman" w:cs="Times New Roman"/>
                <w:sz w:val="24"/>
                <w:szCs w:val="24"/>
              </w:rPr>
            </w:pPr>
            <w:r w:rsidRPr="00152345">
              <w:rPr>
                <w:rFonts w:ascii="Times New Roman" w:eastAsia="Times New Roman" w:hAnsi="Times New Roman" w:cs="Times New Roman"/>
                <w:sz w:val="24"/>
                <w:szCs w:val="24"/>
              </w:rPr>
              <w:t xml:space="preserve">3b. </w:t>
            </w:r>
            <w:r w:rsidRPr="00152345">
              <w:rPr>
                <w:rFonts w:ascii="Times New Roman" w:hAnsi="Times New Roman" w:cs="Times New Roman"/>
                <w:sz w:val="24"/>
                <w:szCs w:val="24"/>
              </w:rPr>
              <w:t xml:space="preserve">Are there </w:t>
            </w:r>
            <w:r w:rsidRPr="00152345">
              <w:rPr>
                <w:rFonts w:ascii="Times New Roman" w:hAnsi="Times New Roman" w:cs="Times New Roman"/>
                <w:b/>
                <w:i/>
                <w:sz w:val="24"/>
                <w:szCs w:val="24"/>
              </w:rPr>
              <w:t>specific classmates or adults</w:t>
            </w:r>
            <w:r w:rsidRPr="00152345">
              <w:rPr>
                <w:rFonts w:ascii="Times New Roman" w:hAnsi="Times New Roman" w:cs="Times New Roman"/>
                <w:i/>
                <w:sz w:val="24"/>
                <w:szCs w:val="24"/>
              </w:rPr>
              <w:t xml:space="preserve"> </w:t>
            </w:r>
            <w:r w:rsidRPr="00152345">
              <w:rPr>
                <w:rFonts w:ascii="Times New Roman" w:hAnsi="Times New Roman" w:cs="Times New Roman"/>
                <w:sz w:val="24"/>
                <w:szCs w:val="24"/>
              </w:rPr>
              <w:t xml:space="preserve">whose proximity is associated with a high likelihood of </w:t>
            </w:r>
            <w:r w:rsidRPr="00152345">
              <w:rPr>
                <w:rFonts w:ascii="Times New Roman" w:hAnsi="Times New Roman" w:cs="Times New Roman"/>
                <w:sz w:val="24"/>
                <w:szCs w:val="24"/>
                <w:u w:val="single"/>
              </w:rPr>
              <w:t>(problem behavior)</w:t>
            </w:r>
            <w:r w:rsidRPr="00152345">
              <w:rPr>
                <w:rFonts w:ascii="Times New Roman" w:hAnsi="Times New Roman" w:cs="Times New Roman"/>
                <w:sz w:val="24"/>
                <w:szCs w:val="24"/>
              </w:rPr>
              <w:t xml:space="preserve"> </w:t>
            </w:r>
            <w:r w:rsidRPr="00152345">
              <w:rPr>
                <w:rFonts w:ascii="Times New Roman" w:hAnsi="Times New Roman" w:cs="Times New Roman"/>
                <w:b/>
                <w:i/>
                <w:sz w:val="24"/>
                <w:szCs w:val="24"/>
              </w:rPr>
              <w:t>not being</w:t>
            </w:r>
            <w:r w:rsidRPr="00152345">
              <w:rPr>
                <w:rFonts w:ascii="Times New Roman" w:hAnsi="Times New Roman" w:cs="Times New Roman"/>
                <w:sz w:val="24"/>
                <w:szCs w:val="24"/>
              </w:rPr>
              <w:t xml:space="preserve"> exhibited?  If so, who are they?</w:t>
            </w:r>
          </w:p>
          <w:p w14:paraId="15BDBA84" w14:textId="77777777" w:rsidR="0062653B" w:rsidRPr="00152345" w:rsidRDefault="0062653B" w:rsidP="00623AC8">
            <w:pPr>
              <w:shd w:val="clear" w:color="auto" w:fill="E6E6E6"/>
              <w:spacing w:after="0" w:line="240" w:lineRule="auto"/>
              <w:rPr>
                <w:rFonts w:ascii="Times New Roman" w:eastAsia="Times New Roman" w:hAnsi="Times New Roman" w:cs="Times New Roman"/>
                <w:sz w:val="24"/>
                <w:szCs w:val="24"/>
              </w:rPr>
            </w:pPr>
          </w:p>
          <w:tbl>
            <w:tblPr>
              <w:tblW w:w="11268" w:type="dxa"/>
              <w:tblLook w:val="00A0" w:firstRow="1" w:lastRow="0" w:firstColumn="1" w:lastColumn="0" w:noHBand="0" w:noVBand="0"/>
            </w:tblPr>
            <w:tblGrid>
              <w:gridCol w:w="3090"/>
              <w:gridCol w:w="4010"/>
              <w:gridCol w:w="4168"/>
            </w:tblGrid>
            <w:tr w:rsidR="0062653B" w:rsidRPr="00152345" w14:paraId="5AA8D2BB" w14:textId="77777777" w:rsidTr="00623AC8">
              <w:tc>
                <w:tcPr>
                  <w:tcW w:w="3090" w:type="dxa"/>
                  <w:shd w:val="clear" w:color="auto" w:fill="auto"/>
                </w:tcPr>
                <w:p w14:paraId="2AA9193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Peers</w:t>
                  </w:r>
                </w:p>
                <w:p w14:paraId="3438525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Teacher(s)</w:t>
                  </w:r>
                </w:p>
                <w:p w14:paraId="6FBB3F1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Paraprofessional(s)</w:t>
                  </w:r>
                </w:p>
                <w:p w14:paraId="7D6F9E9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Other school staff</w:t>
                  </w:r>
                </w:p>
              </w:tc>
              <w:tc>
                <w:tcPr>
                  <w:tcW w:w="4010" w:type="dxa"/>
                  <w:shd w:val="clear" w:color="auto" w:fill="auto"/>
                </w:tcPr>
                <w:p w14:paraId="3E239C8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Specify:______________________</w:t>
                  </w:r>
                </w:p>
                <w:p w14:paraId="7738141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 ______________________</w:t>
                  </w:r>
                </w:p>
                <w:p w14:paraId="3D67DA0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 ______________________</w:t>
                  </w:r>
                </w:p>
                <w:p w14:paraId="5423007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Specify: ______________________</w:t>
                  </w:r>
                </w:p>
              </w:tc>
              <w:tc>
                <w:tcPr>
                  <w:tcW w:w="4168" w:type="dxa"/>
                  <w:shd w:val="clear" w:color="auto" w:fill="auto"/>
                </w:tcPr>
                <w:p w14:paraId="5DD51C6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Bus driver</w:t>
                  </w:r>
                </w:p>
                <w:p w14:paraId="53B0B44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Parent</w:t>
                  </w:r>
                </w:p>
                <w:p w14:paraId="3D01CFF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Other family member (Specify)  </w:t>
                  </w:r>
                </w:p>
                <w:p w14:paraId="09949A2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__________________________</w:t>
                  </w:r>
                </w:p>
                <w:p w14:paraId="24EA154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Other person (specify)</w:t>
                  </w:r>
                </w:p>
                <w:p w14:paraId="433EC8C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______________________________</w:t>
                  </w:r>
                </w:p>
              </w:tc>
            </w:tr>
            <w:tr w:rsidR="0062653B" w:rsidRPr="00152345" w14:paraId="0A3E5C66" w14:textId="77777777" w:rsidTr="00623AC8">
              <w:tc>
                <w:tcPr>
                  <w:tcW w:w="11268" w:type="dxa"/>
                  <w:gridSpan w:val="3"/>
                  <w:shd w:val="clear" w:color="auto" w:fill="auto"/>
                </w:tcPr>
                <w:p w14:paraId="19A92D5F"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156B6217"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2F0B03FF" w14:textId="77777777" w:rsidTr="00623AC8">
        <w:trPr>
          <w:jc w:val="center"/>
        </w:trPr>
        <w:tc>
          <w:tcPr>
            <w:tcW w:w="5000" w:type="pct"/>
            <w:gridSpan w:val="9"/>
            <w:shd w:val="clear" w:color="auto" w:fill="E6E6E6"/>
          </w:tcPr>
          <w:p w14:paraId="0D26751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Are there </w:t>
            </w:r>
            <w:r w:rsidRPr="00152345">
              <w:rPr>
                <w:rFonts w:ascii="Times New Roman" w:eastAsia="Times New Roman" w:hAnsi="Times New Roman" w:cs="Times New Roman"/>
                <w:b/>
                <w:i/>
                <w:sz w:val="24"/>
                <w:szCs w:val="24"/>
              </w:rPr>
              <w:t xml:space="preserve">specific circumstances </w:t>
            </w:r>
            <w:r w:rsidRPr="00152345">
              <w:rPr>
                <w:rFonts w:ascii="Times New Roman" w:eastAsia="Times New Roman" w:hAnsi="Times New Roman" w:cs="Times New Roman"/>
                <w:sz w:val="24"/>
                <w:szCs w:val="24"/>
              </w:rPr>
              <w:t xml:space="preserve">that are associated with a high likelihood of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w:t>
            </w:r>
          </w:p>
          <w:p w14:paraId="176594D2"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6CA294D4" w14:textId="77777777" w:rsidTr="0062653B">
        <w:trPr>
          <w:jc w:val="center"/>
        </w:trPr>
        <w:tc>
          <w:tcPr>
            <w:tcW w:w="1501" w:type="pct"/>
            <w:gridSpan w:val="2"/>
            <w:shd w:val="clear" w:color="auto" w:fill="auto"/>
          </w:tcPr>
          <w:p w14:paraId="54A520F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Request to start work</w:t>
            </w:r>
          </w:p>
          <w:p w14:paraId="5DEE303E" w14:textId="77777777" w:rsidR="0062653B"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Telling student work is </w:t>
            </w:r>
            <w:r>
              <w:rPr>
                <w:rFonts w:ascii="Times New Roman" w:eastAsia="Times New Roman" w:hAnsi="Times New Roman" w:cs="Times New Roman"/>
                <w:sz w:val="24"/>
                <w:szCs w:val="24"/>
              </w:rPr>
              <w:t xml:space="preserve">               </w:t>
            </w:r>
          </w:p>
          <w:p w14:paraId="15BDA12E"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wrong</w:t>
            </w:r>
          </w:p>
          <w:p w14:paraId="26DD0F5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Reprimanding or correcting</w:t>
            </w:r>
          </w:p>
          <w:p w14:paraId="09A26E3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Told “no”</w:t>
            </w:r>
          </w:p>
          <w:p w14:paraId="376A5C1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Seated near specific peer</w:t>
            </w:r>
          </w:p>
          <w:p w14:paraId="065BB5B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Peer teasing or comments      </w:t>
            </w:r>
          </w:p>
          <w:p w14:paraId="07574C1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Change in schedule</w:t>
            </w:r>
          </w:p>
          <w:p w14:paraId="3B0F6FBE"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1163" w:type="pct"/>
            <w:gridSpan w:val="3"/>
            <w:shd w:val="clear" w:color="auto" w:fill="auto"/>
          </w:tcPr>
          <w:p w14:paraId="5A3E8DE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Task too difficult</w:t>
            </w:r>
          </w:p>
          <w:p w14:paraId="2CD60A5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Task too long</w:t>
            </w:r>
          </w:p>
          <w:p w14:paraId="2A57936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Task is boring</w:t>
            </w:r>
          </w:p>
          <w:p w14:paraId="7CBDE00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Task is repetitive    </w:t>
            </w:r>
          </w:p>
          <w:p w14:paraId="1B486D0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(same task daily)</w:t>
            </w:r>
          </w:p>
          <w:p w14:paraId="448C2C9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Novel task</w:t>
            </w:r>
          </w:p>
        </w:tc>
        <w:tc>
          <w:tcPr>
            <w:tcW w:w="1102" w:type="pct"/>
            <w:gridSpan w:val="2"/>
            <w:shd w:val="clear" w:color="auto" w:fill="auto"/>
          </w:tcPr>
          <w:p w14:paraId="5098794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Transition</w:t>
            </w:r>
          </w:p>
          <w:p w14:paraId="04713E0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End of preferred </w:t>
            </w:r>
          </w:p>
          <w:p w14:paraId="07659D5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activity </w:t>
            </w:r>
          </w:p>
          <w:p w14:paraId="6050C8D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Removal of </w:t>
            </w:r>
          </w:p>
          <w:p w14:paraId="16351A6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preferred item</w:t>
            </w:r>
          </w:p>
          <w:p w14:paraId="0E437DE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Start of non-</w:t>
            </w:r>
          </w:p>
          <w:p w14:paraId="4E4294A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preferred activity</w:t>
            </w:r>
          </w:p>
        </w:tc>
        <w:tc>
          <w:tcPr>
            <w:tcW w:w="1235" w:type="pct"/>
            <w:gridSpan w:val="2"/>
            <w:shd w:val="clear" w:color="auto" w:fill="auto"/>
          </w:tcPr>
          <w:p w14:paraId="6B4DEDA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Student is alone</w:t>
            </w:r>
          </w:p>
          <w:p w14:paraId="27A262A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Unstructured time</w:t>
            </w:r>
          </w:p>
          <w:p w14:paraId="1BB0666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‘Down’ time (no </w:t>
            </w:r>
          </w:p>
          <w:p w14:paraId="595487C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task specified)</w:t>
            </w:r>
          </w:p>
          <w:p w14:paraId="1AE9D6C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Teacher is attending </w:t>
            </w:r>
          </w:p>
          <w:p w14:paraId="17E06E7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to other students</w:t>
            </w:r>
          </w:p>
          <w:p w14:paraId="17F9FE6F"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02CCBFB3" w14:textId="77777777" w:rsidTr="00623AC8">
        <w:trPr>
          <w:jc w:val="center"/>
        </w:trPr>
        <w:tc>
          <w:tcPr>
            <w:tcW w:w="5000" w:type="pct"/>
            <w:gridSpan w:val="9"/>
            <w:shd w:val="clear" w:color="auto" w:fill="auto"/>
          </w:tcPr>
          <w:p w14:paraId="3434852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 _________________________________________________________________________________</w:t>
            </w:r>
          </w:p>
          <w:p w14:paraId="5DE5C213"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52532B9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If academic demands are associated with </w:t>
            </w:r>
            <w:r w:rsidRPr="00152345">
              <w:rPr>
                <w:rFonts w:ascii="Times New Roman" w:eastAsia="Times New Roman" w:hAnsi="Times New Roman" w:cs="Times New Roman"/>
                <w:sz w:val="24"/>
                <w:szCs w:val="24"/>
                <w:u w:val="single"/>
              </w:rPr>
              <w:t>(problem behavior</w:t>
            </w:r>
            <w:proofErr w:type="gramStart"/>
            <w:r w:rsidRPr="00152345">
              <w:rPr>
                <w:rFonts w:ascii="Times New Roman" w:eastAsia="Times New Roman" w:hAnsi="Times New Roman" w:cs="Times New Roman"/>
                <w:sz w:val="24"/>
                <w:szCs w:val="24"/>
                <w:u w:val="single"/>
              </w:rPr>
              <w:t>)</w:t>
            </w:r>
            <w:r w:rsidRPr="00152345">
              <w:rPr>
                <w:rFonts w:ascii="Times New Roman" w:eastAsia="Times New Roman" w:hAnsi="Times New Roman" w:cs="Times New Roman"/>
                <w:sz w:val="24"/>
                <w:szCs w:val="24"/>
              </w:rPr>
              <w:t>s</w:t>
            </w:r>
            <w:proofErr w:type="gramEnd"/>
            <w:r w:rsidRPr="00152345">
              <w:rPr>
                <w:rFonts w:ascii="Times New Roman" w:eastAsia="Times New Roman" w:hAnsi="Times New Roman" w:cs="Times New Roman"/>
                <w:sz w:val="24"/>
                <w:szCs w:val="24"/>
              </w:rPr>
              <w:t>, does the student possess the skills to engage in the academic activity without assistance?  ____________________________________________________________________________</w:t>
            </w:r>
          </w:p>
          <w:p w14:paraId="5BBD28A2"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308FA949" w14:textId="77777777" w:rsidTr="00623AC8">
        <w:trPr>
          <w:jc w:val="center"/>
        </w:trPr>
        <w:tc>
          <w:tcPr>
            <w:tcW w:w="5000" w:type="pct"/>
            <w:gridSpan w:val="9"/>
            <w:shd w:val="clear" w:color="auto" w:fill="E6E6E6"/>
          </w:tcPr>
          <w:p w14:paraId="03E2D84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Are there </w:t>
            </w:r>
            <w:r w:rsidRPr="00152345">
              <w:rPr>
                <w:rFonts w:ascii="Times New Roman" w:eastAsia="Times New Roman" w:hAnsi="Times New Roman" w:cs="Times New Roman"/>
                <w:b/>
                <w:i/>
                <w:sz w:val="24"/>
                <w:szCs w:val="24"/>
              </w:rPr>
              <w:t>specific circumstances</w:t>
            </w:r>
            <w:r w:rsidRPr="00152345">
              <w:rPr>
                <w:rFonts w:ascii="Times New Roman" w:eastAsia="Times New Roman" w:hAnsi="Times New Roman" w:cs="Times New Roman"/>
                <w:sz w:val="24"/>
                <w:szCs w:val="24"/>
              </w:rPr>
              <w:t xml:space="preserve"> in which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is </w:t>
            </w:r>
            <w:r w:rsidRPr="00152345">
              <w:rPr>
                <w:rFonts w:ascii="Times New Roman" w:eastAsia="Times New Roman" w:hAnsi="Times New Roman" w:cs="Times New Roman"/>
                <w:b/>
                <w:i/>
                <w:sz w:val="24"/>
                <w:szCs w:val="24"/>
              </w:rPr>
              <w:t>very unlikely to occur?</w:t>
            </w:r>
            <w:r w:rsidRPr="00152345">
              <w:rPr>
                <w:rFonts w:ascii="Times New Roman" w:eastAsia="Times New Roman" w:hAnsi="Times New Roman" w:cs="Times New Roman"/>
                <w:sz w:val="24"/>
                <w:szCs w:val="24"/>
              </w:rPr>
              <w:t xml:space="preserve">  Please specify.</w:t>
            </w:r>
          </w:p>
        </w:tc>
      </w:tr>
      <w:tr w:rsidR="0062653B" w:rsidRPr="00152345" w14:paraId="3E3DA0CE" w14:textId="77777777" w:rsidTr="00623AC8">
        <w:trPr>
          <w:jc w:val="center"/>
        </w:trPr>
        <w:tc>
          <w:tcPr>
            <w:tcW w:w="5000" w:type="pct"/>
            <w:gridSpan w:val="9"/>
            <w:shd w:val="clear" w:color="auto" w:fill="FFFFFF"/>
          </w:tcPr>
          <w:p w14:paraId="125E144E"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369A3273" w14:textId="77777777" w:rsidTr="00623AC8">
        <w:trPr>
          <w:jc w:val="center"/>
        </w:trPr>
        <w:tc>
          <w:tcPr>
            <w:tcW w:w="5000" w:type="pct"/>
            <w:gridSpan w:val="9"/>
            <w:shd w:val="clear" w:color="auto" w:fill="FFFFFF"/>
          </w:tcPr>
          <w:p w14:paraId="5D4EE453"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7359C8EA" w14:textId="77777777" w:rsidTr="00623AC8">
        <w:trPr>
          <w:jc w:val="center"/>
        </w:trPr>
        <w:tc>
          <w:tcPr>
            <w:tcW w:w="5000" w:type="pct"/>
            <w:gridSpan w:val="9"/>
            <w:shd w:val="clear" w:color="auto" w:fill="E6E6E6"/>
          </w:tcPr>
          <w:p w14:paraId="548E27A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Are there conditions in the </w:t>
            </w:r>
            <w:r w:rsidRPr="00152345">
              <w:rPr>
                <w:rFonts w:ascii="Times New Roman" w:eastAsia="Times New Roman" w:hAnsi="Times New Roman" w:cs="Times New Roman"/>
                <w:b/>
                <w:i/>
                <w:sz w:val="24"/>
                <w:szCs w:val="24"/>
              </w:rPr>
              <w:t>physical environment</w:t>
            </w:r>
            <w:r w:rsidRPr="00152345">
              <w:rPr>
                <w:rFonts w:ascii="Times New Roman" w:eastAsia="Times New Roman" w:hAnsi="Times New Roman" w:cs="Times New Roman"/>
                <w:sz w:val="24"/>
                <w:szCs w:val="24"/>
              </w:rPr>
              <w:t xml:space="preserve"> that are associated with a high likelihood of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For example, too warm or too cold, too crowded, too much noise, too chaotic, weather conditions….</w:t>
            </w:r>
          </w:p>
          <w:p w14:paraId="6C938B74"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0E202759" w14:textId="77777777" w:rsidTr="00623AC8">
        <w:trPr>
          <w:trHeight w:val="1017"/>
          <w:jc w:val="center"/>
        </w:trPr>
        <w:tc>
          <w:tcPr>
            <w:tcW w:w="5000" w:type="pct"/>
            <w:gridSpan w:val="9"/>
            <w:shd w:val="clear" w:color="auto" w:fill="auto"/>
          </w:tcPr>
          <w:p w14:paraId="567DA8E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Yes (specify) ___________________________________________________________________</w:t>
            </w:r>
          </w:p>
          <w:p w14:paraId="2DC47A8F"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659E89F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0F239EC2" w14:textId="77777777" w:rsidTr="00623AC8">
        <w:trPr>
          <w:jc w:val="center"/>
        </w:trPr>
        <w:tc>
          <w:tcPr>
            <w:tcW w:w="5000" w:type="pct"/>
            <w:gridSpan w:val="9"/>
            <w:shd w:val="clear" w:color="auto" w:fill="E6E6E6"/>
          </w:tcPr>
          <w:p w14:paraId="3C03F1C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7. Are there circumstances </w:t>
            </w:r>
            <w:r w:rsidRPr="00152345">
              <w:rPr>
                <w:rFonts w:ascii="Times New Roman" w:eastAsia="Times New Roman" w:hAnsi="Times New Roman" w:cs="Times New Roman"/>
                <w:b/>
                <w:i/>
                <w:sz w:val="24"/>
                <w:szCs w:val="24"/>
              </w:rPr>
              <w:t xml:space="preserve">unrelated to the school </w:t>
            </w:r>
            <w:proofErr w:type="gramStart"/>
            <w:r w:rsidRPr="00152345">
              <w:rPr>
                <w:rFonts w:ascii="Times New Roman" w:eastAsia="Times New Roman" w:hAnsi="Times New Roman" w:cs="Times New Roman"/>
                <w:b/>
                <w:i/>
                <w:sz w:val="24"/>
                <w:szCs w:val="24"/>
              </w:rPr>
              <w:t>setting</w:t>
            </w:r>
            <w:r w:rsidRPr="00152345">
              <w:rPr>
                <w:rFonts w:ascii="Times New Roman" w:eastAsia="Times New Roman" w:hAnsi="Times New Roman" w:cs="Times New Roman"/>
                <w:sz w:val="24"/>
                <w:szCs w:val="24"/>
              </w:rPr>
              <w:t xml:space="preserve"> that occur</w:t>
            </w:r>
            <w:proofErr w:type="gramEnd"/>
            <w:r w:rsidRPr="00152345">
              <w:rPr>
                <w:rFonts w:ascii="Times New Roman" w:eastAsia="Times New Roman" w:hAnsi="Times New Roman" w:cs="Times New Roman"/>
                <w:sz w:val="24"/>
                <w:szCs w:val="24"/>
              </w:rPr>
              <w:t xml:space="preserve"> on some days and not on other days that may make </w:t>
            </w:r>
            <w:r w:rsidRPr="00152345">
              <w:rPr>
                <w:rFonts w:ascii="Times New Roman" w:eastAsia="Times New Roman" w:hAnsi="Times New Roman" w:cs="Times New Roman"/>
                <w:sz w:val="24"/>
                <w:szCs w:val="24"/>
                <w:u w:val="single"/>
              </w:rPr>
              <w:t>(problem behavior)</w:t>
            </w:r>
            <w:r w:rsidRPr="00152345">
              <w:rPr>
                <w:rFonts w:ascii="Times New Roman" w:eastAsia="Times New Roman" w:hAnsi="Times New Roman" w:cs="Times New Roman"/>
                <w:sz w:val="24"/>
                <w:szCs w:val="24"/>
              </w:rPr>
              <w:t xml:space="preserve"> more likely?  </w:t>
            </w:r>
          </w:p>
          <w:p w14:paraId="7E5E9FC1"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128379D9" w14:textId="77777777" w:rsidTr="00623AC8">
        <w:trPr>
          <w:trHeight w:val="1602"/>
          <w:jc w:val="center"/>
        </w:trPr>
        <w:tc>
          <w:tcPr>
            <w:tcW w:w="1167" w:type="pct"/>
            <w:shd w:val="clear" w:color="auto" w:fill="auto"/>
          </w:tcPr>
          <w:p w14:paraId="648E44D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Illness</w:t>
            </w:r>
          </w:p>
          <w:p w14:paraId="40F3566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Allergies</w:t>
            </w:r>
          </w:p>
          <w:p w14:paraId="5245872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Physical condition</w:t>
            </w:r>
          </w:p>
          <w:p w14:paraId="505EBAA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Hormones or </w:t>
            </w:r>
          </w:p>
          <w:p w14:paraId="5D2CAB6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menstrual cycle</w:t>
            </w:r>
          </w:p>
        </w:tc>
        <w:tc>
          <w:tcPr>
            <w:tcW w:w="1417" w:type="pct"/>
            <w:gridSpan w:val="3"/>
            <w:shd w:val="clear" w:color="auto" w:fill="auto"/>
          </w:tcPr>
          <w:p w14:paraId="15B89AD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 medication</w:t>
            </w:r>
          </w:p>
          <w:p w14:paraId="6618C65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Change in medication</w:t>
            </w:r>
          </w:p>
          <w:p w14:paraId="5F7E56E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Hunger</w:t>
            </w:r>
          </w:p>
          <w:p w14:paraId="0CD84DC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Parties or social event</w:t>
            </w:r>
          </w:p>
          <w:p w14:paraId="612BD8A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Change in diet</w:t>
            </w:r>
          </w:p>
        </w:tc>
        <w:tc>
          <w:tcPr>
            <w:tcW w:w="1252" w:type="pct"/>
            <w:gridSpan w:val="4"/>
            <w:shd w:val="clear" w:color="auto" w:fill="auto"/>
          </w:tcPr>
          <w:p w14:paraId="6A235BF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Drug/alcohol abuse</w:t>
            </w:r>
          </w:p>
          <w:p w14:paraId="698B7EF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Bus conflict</w:t>
            </w:r>
          </w:p>
          <w:p w14:paraId="27920BE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Fatigue</w:t>
            </w:r>
          </w:p>
          <w:p w14:paraId="28DFEF7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Change in routine</w:t>
            </w:r>
          </w:p>
          <w:p w14:paraId="31F291CE" w14:textId="77777777" w:rsidR="0062653B" w:rsidRPr="00152345" w:rsidRDefault="0062653B" w:rsidP="00623AC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Parent not home</w:t>
            </w:r>
          </w:p>
          <w:p w14:paraId="41D0630D" w14:textId="77777777" w:rsidR="0062653B" w:rsidRDefault="0062653B" w:rsidP="00623AC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position w:val="-6"/>
                <w:sz w:val="24"/>
                <w:szCs w:val="24"/>
              </w:rPr>
              <w:t xml:space="preserve">___  Conflict with </w:t>
            </w:r>
          </w:p>
          <w:p w14:paraId="7274D40B" w14:textId="77777777" w:rsidR="0062653B" w:rsidRPr="00152345" w:rsidRDefault="0062653B" w:rsidP="00623AC8">
            <w:pPr>
              <w:spacing w:after="0" w:line="240" w:lineRule="auto"/>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 xml:space="preserve">        </w:t>
            </w:r>
            <w:r w:rsidRPr="00152345">
              <w:rPr>
                <w:rFonts w:ascii="Times New Roman" w:eastAsia="Times New Roman" w:hAnsi="Times New Roman" w:cs="Times New Roman"/>
                <w:position w:val="-6"/>
                <w:sz w:val="24"/>
                <w:szCs w:val="24"/>
              </w:rPr>
              <w:t xml:space="preserve">girlfriend or </w:t>
            </w:r>
          </w:p>
          <w:p w14:paraId="06F7A08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position w:val="-6"/>
                <w:sz w:val="24"/>
                <w:szCs w:val="24"/>
              </w:rPr>
              <w:t xml:space="preserve">        boyfriend</w:t>
            </w:r>
          </w:p>
        </w:tc>
        <w:tc>
          <w:tcPr>
            <w:tcW w:w="1164" w:type="pct"/>
            <w:shd w:val="clear" w:color="auto" w:fill="auto"/>
          </w:tcPr>
          <w:p w14:paraId="64D6690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Home conflict</w:t>
            </w:r>
          </w:p>
          <w:p w14:paraId="108839C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Stayed with non-</w:t>
            </w:r>
          </w:p>
          <w:p w14:paraId="551CD03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custodial parent</w:t>
            </w:r>
          </w:p>
          <w:p w14:paraId="4D6CE124" w14:textId="77777777" w:rsidR="0062653B"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Conflict with </w:t>
            </w:r>
          </w:p>
          <w:p w14:paraId="6505F206"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parents</w:t>
            </w:r>
          </w:p>
          <w:p w14:paraId="3022C91E" w14:textId="77777777" w:rsidR="0062653B"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Conflict with </w:t>
            </w:r>
          </w:p>
          <w:p w14:paraId="418A3DD1"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friends</w:t>
            </w:r>
          </w:p>
          <w:p w14:paraId="6F72646C"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4EDC9CB9" w14:textId="77777777" w:rsidTr="00623AC8">
        <w:trPr>
          <w:jc w:val="center"/>
        </w:trPr>
        <w:tc>
          <w:tcPr>
            <w:tcW w:w="5000" w:type="pct"/>
            <w:gridSpan w:val="9"/>
            <w:tcBorders>
              <w:bottom w:val="nil"/>
            </w:tcBorders>
            <w:shd w:val="clear" w:color="auto" w:fill="auto"/>
          </w:tcPr>
          <w:p w14:paraId="58E641F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 _____________________________________________________________________________________</w:t>
            </w:r>
          </w:p>
          <w:p w14:paraId="147E5DAE"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2F42470A" w14:textId="77777777" w:rsidTr="00623AC8">
        <w:trPr>
          <w:trHeight w:val="387"/>
          <w:jc w:val="center"/>
        </w:trPr>
        <w:tc>
          <w:tcPr>
            <w:tcW w:w="5000" w:type="pct"/>
            <w:gridSpan w:val="9"/>
            <w:tcBorders>
              <w:top w:val="nil"/>
              <w:bottom w:val="nil"/>
            </w:tcBorders>
            <w:shd w:val="clear" w:color="auto" w:fill="E0E0E0"/>
          </w:tcPr>
          <w:p w14:paraId="00754E1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Prevent Component</w:t>
            </w:r>
            <w:r w:rsidRPr="00152345">
              <w:rPr>
                <w:rFonts w:ascii="Times New Roman" w:eastAsia="Times New Roman" w:hAnsi="Times New Roman" w:cs="Times New Roman"/>
                <w:sz w:val="24"/>
                <w:szCs w:val="24"/>
              </w:rPr>
              <w:t>.</w:t>
            </w:r>
          </w:p>
        </w:tc>
      </w:tr>
      <w:tr w:rsidR="0062653B" w:rsidRPr="00152345" w14:paraId="69ECF0CF" w14:textId="77777777" w:rsidTr="00623AC8">
        <w:trPr>
          <w:trHeight w:val="825"/>
          <w:jc w:val="center"/>
        </w:trPr>
        <w:tc>
          <w:tcPr>
            <w:tcW w:w="5000" w:type="pct"/>
            <w:gridSpan w:val="9"/>
            <w:tcBorders>
              <w:top w:val="nil"/>
            </w:tcBorders>
            <w:shd w:val="clear" w:color="auto" w:fill="auto"/>
          </w:tcPr>
          <w:p w14:paraId="1CAC0D53"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F87DB18"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41DF2987" w14:textId="77777777" w:rsidR="0062653B" w:rsidRPr="00152345" w:rsidRDefault="0062653B" w:rsidP="0062653B">
      <w:pPr>
        <w:spacing w:after="0" w:line="240" w:lineRule="auto"/>
        <w:jc w:val="center"/>
        <w:rPr>
          <w:rFonts w:ascii="Times New Roman" w:eastAsia="Times New Roman" w:hAnsi="Times New Roman" w:cs="Times New Roman"/>
          <w:b/>
          <w:sz w:val="24"/>
          <w:szCs w:val="24"/>
        </w:rPr>
      </w:pPr>
    </w:p>
    <w:p w14:paraId="2948E6A1" w14:textId="77777777" w:rsidR="0062653B" w:rsidRPr="00152345" w:rsidRDefault="0062653B" w:rsidP="0062653B">
      <w:pPr>
        <w:spacing w:after="0" w:line="240" w:lineRule="auto"/>
        <w:rPr>
          <w:rFonts w:ascii="Times New Roman" w:eastAsia="Times New Roman" w:hAnsi="Times New Roman" w:cs="Times New Roman"/>
          <w:b/>
          <w:sz w:val="24"/>
          <w:szCs w:val="24"/>
        </w:rPr>
      </w:pPr>
      <w:r w:rsidRPr="00152345">
        <w:rPr>
          <w:rFonts w:ascii="Times New Roman" w:eastAsia="Times New Roman" w:hAnsi="Times New Roman" w:cs="Times New Roman"/>
          <w:b/>
          <w:sz w:val="24"/>
          <w:szCs w:val="24"/>
        </w:rPr>
        <w:br w:type="page"/>
      </w:r>
    </w:p>
    <w:p w14:paraId="6CC46602" w14:textId="77777777" w:rsidR="0062653B" w:rsidRPr="00152345" w:rsidRDefault="0062653B" w:rsidP="0062653B">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sz w:val="24"/>
          <w:szCs w:val="24"/>
        </w:rPr>
        <w:t>PTR Functional Behavior Assessment Secondary: Teach Component</w:t>
      </w:r>
    </w:p>
    <w:p w14:paraId="458A4B6B" w14:textId="77777777" w:rsidR="0062653B" w:rsidRPr="00152345" w:rsidRDefault="0062653B" w:rsidP="0062653B">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600"/>
        <w:gridCol w:w="3600"/>
        <w:gridCol w:w="3600"/>
      </w:tblGrid>
      <w:tr w:rsidR="0062653B" w:rsidRPr="00152345" w14:paraId="673A085F" w14:textId="77777777" w:rsidTr="00623AC8">
        <w:trPr>
          <w:trHeight w:val="441"/>
          <w:jc w:val="center"/>
        </w:trPr>
        <w:tc>
          <w:tcPr>
            <w:tcW w:w="10800" w:type="dxa"/>
            <w:gridSpan w:val="3"/>
            <w:shd w:val="clear" w:color="auto" w:fill="E6E6E6"/>
          </w:tcPr>
          <w:p w14:paraId="657C28E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peers</w:t>
            </w:r>
            <w:r w:rsidRPr="00152345">
              <w:rPr>
                <w:rFonts w:ascii="Times New Roman" w:eastAsia="Times New Roman" w:hAnsi="Times New Roman" w:cs="Times New Roman"/>
                <w:sz w:val="24"/>
                <w:szCs w:val="24"/>
              </w:rPr>
              <w:t xml:space="preserve">?  </w:t>
            </w:r>
          </w:p>
        </w:tc>
      </w:tr>
      <w:tr w:rsidR="0062653B" w:rsidRPr="00152345" w14:paraId="5990279F" w14:textId="77777777" w:rsidTr="00623AC8">
        <w:trPr>
          <w:trHeight w:val="360"/>
          <w:jc w:val="center"/>
        </w:trPr>
        <w:tc>
          <w:tcPr>
            <w:tcW w:w="10800" w:type="dxa"/>
            <w:gridSpan w:val="3"/>
            <w:shd w:val="clear" w:color="auto" w:fill="auto"/>
          </w:tcPr>
          <w:p w14:paraId="3860184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4015E984" w14:textId="77777777" w:rsidTr="00623AC8">
        <w:trPr>
          <w:trHeight w:val="360"/>
          <w:jc w:val="center"/>
        </w:trPr>
        <w:tc>
          <w:tcPr>
            <w:tcW w:w="10800" w:type="dxa"/>
            <w:gridSpan w:val="3"/>
            <w:shd w:val="clear" w:color="auto" w:fill="auto"/>
          </w:tcPr>
          <w:p w14:paraId="0A4CD1B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62A9B47A" w14:textId="77777777" w:rsidTr="00623AC8">
        <w:trPr>
          <w:jc w:val="center"/>
        </w:trPr>
        <w:tc>
          <w:tcPr>
            <w:tcW w:w="10800" w:type="dxa"/>
            <w:gridSpan w:val="3"/>
            <w:shd w:val="clear" w:color="auto" w:fill="E6E6E6"/>
          </w:tcPr>
          <w:p w14:paraId="23AC41D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adults</w:t>
            </w:r>
            <w:r w:rsidRPr="00152345">
              <w:rPr>
                <w:rFonts w:ascii="Times New Roman" w:eastAsia="Times New Roman" w:hAnsi="Times New Roman" w:cs="Times New Roman"/>
                <w:sz w:val="24"/>
                <w:szCs w:val="24"/>
              </w:rPr>
              <w:t>?  If so, are there particular adults whose attention is solicited?</w:t>
            </w:r>
          </w:p>
          <w:p w14:paraId="2266F3F5"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21DE4114" w14:textId="77777777" w:rsidTr="00623AC8">
        <w:trPr>
          <w:trHeight w:val="441"/>
          <w:jc w:val="center"/>
        </w:trPr>
        <w:tc>
          <w:tcPr>
            <w:tcW w:w="10800" w:type="dxa"/>
            <w:gridSpan w:val="3"/>
            <w:shd w:val="clear" w:color="auto" w:fill="auto"/>
          </w:tcPr>
          <w:p w14:paraId="237D882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adults: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714857DF" w14:textId="77777777" w:rsidTr="00623AC8">
        <w:trPr>
          <w:trHeight w:val="360"/>
          <w:jc w:val="center"/>
        </w:trPr>
        <w:tc>
          <w:tcPr>
            <w:tcW w:w="10800" w:type="dxa"/>
            <w:gridSpan w:val="3"/>
            <w:shd w:val="clear" w:color="auto" w:fill="auto"/>
          </w:tcPr>
          <w:p w14:paraId="6673531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7A99763C" w14:textId="77777777" w:rsidTr="00623AC8">
        <w:trPr>
          <w:jc w:val="center"/>
        </w:trPr>
        <w:tc>
          <w:tcPr>
            <w:tcW w:w="10800" w:type="dxa"/>
            <w:gridSpan w:val="3"/>
            <w:shd w:val="clear" w:color="auto" w:fill="E6E6E6"/>
          </w:tcPr>
          <w:p w14:paraId="7F600C2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obtain items or preferred activities</w:t>
            </w:r>
            <w:r w:rsidRPr="00152345">
              <w:rPr>
                <w:rFonts w:ascii="Times New Roman" w:eastAsia="Times New Roman" w:hAnsi="Times New Roman" w:cs="Times New Roman"/>
                <w:sz w:val="24"/>
                <w:szCs w:val="24"/>
              </w:rPr>
              <w:t xml:space="preserve"> (games, electronics, materials, food) from peers or adults?  </w:t>
            </w:r>
          </w:p>
          <w:p w14:paraId="22BE5396"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4B1B0332" w14:textId="77777777" w:rsidTr="00623AC8">
        <w:trPr>
          <w:trHeight w:val="423"/>
          <w:jc w:val="center"/>
        </w:trPr>
        <w:tc>
          <w:tcPr>
            <w:tcW w:w="10800" w:type="dxa"/>
            <w:gridSpan w:val="3"/>
            <w:shd w:val="clear" w:color="auto" w:fill="auto"/>
          </w:tcPr>
          <w:p w14:paraId="6C59C65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objects: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1F37B0A8" w14:textId="77777777" w:rsidTr="00623AC8">
        <w:trPr>
          <w:trHeight w:val="396"/>
          <w:jc w:val="center"/>
        </w:trPr>
        <w:tc>
          <w:tcPr>
            <w:tcW w:w="10800" w:type="dxa"/>
            <w:gridSpan w:val="3"/>
            <w:shd w:val="clear" w:color="auto" w:fill="auto"/>
          </w:tcPr>
          <w:p w14:paraId="66567E4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3459F4CA" w14:textId="77777777" w:rsidTr="00623AC8">
        <w:trPr>
          <w:jc w:val="center"/>
        </w:trPr>
        <w:tc>
          <w:tcPr>
            <w:tcW w:w="10800" w:type="dxa"/>
            <w:gridSpan w:val="3"/>
            <w:shd w:val="clear" w:color="auto" w:fill="E6E6E6"/>
          </w:tcPr>
          <w:p w14:paraId="3680D35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 a transition</w:t>
            </w:r>
            <w:r w:rsidRPr="00152345">
              <w:rPr>
                <w:rFonts w:ascii="Times New Roman" w:eastAsia="Times New Roman" w:hAnsi="Times New Roman" w:cs="Times New Roman"/>
                <w:sz w:val="24"/>
                <w:szCs w:val="24"/>
              </w:rPr>
              <w:t xml:space="preserve"> from a preferred activity to a non-preferred activity?</w:t>
            </w:r>
          </w:p>
          <w:p w14:paraId="073917FD"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7082CEDA" w14:textId="77777777" w:rsidTr="00623AC8">
        <w:trPr>
          <w:trHeight w:val="396"/>
          <w:jc w:val="center"/>
        </w:trPr>
        <w:tc>
          <w:tcPr>
            <w:tcW w:w="10800" w:type="dxa"/>
            <w:gridSpan w:val="3"/>
            <w:shd w:val="clear" w:color="auto" w:fill="auto"/>
          </w:tcPr>
          <w:p w14:paraId="7A10C5D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transitions:</w:t>
            </w:r>
            <w:r w:rsidRPr="00152345">
              <w:rPr>
                <w:rFonts w:ascii="Times New Roman" w:eastAsia="Times New Roman" w:hAnsi="Times New Roman" w:cs="Times New Roman"/>
                <w:sz w:val="24"/>
                <w:szCs w:val="24"/>
              </w:rPr>
              <w:t xml:space="preserve">___________________________________________________ </w:t>
            </w:r>
          </w:p>
        </w:tc>
      </w:tr>
      <w:tr w:rsidR="0062653B" w:rsidRPr="00152345" w14:paraId="58726AC1" w14:textId="77777777" w:rsidTr="00623AC8">
        <w:trPr>
          <w:trHeight w:val="441"/>
          <w:jc w:val="center"/>
        </w:trPr>
        <w:tc>
          <w:tcPr>
            <w:tcW w:w="10800" w:type="dxa"/>
            <w:gridSpan w:val="3"/>
            <w:shd w:val="clear" w:color="auto" w:fill="auto"/>
          </w:tcPr>
          <w:p w14:paraId="654663E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6C74D5CA" w14:textId="77777777" w:rsidTr="00623AC8">
        <w:trPr>
          <w:jc w:val="center"/>
        </w:trPr>
        <w:tc>
          <w:tcPr>
            <w:tcW w:w="10800" w:type="dxa"/>
            <w:gridSpan w:val="3"/>
            <w:shd w:val="clear" w:color="auto" w:fill="E6E6E6"/>
          </w:tcPr>
          <w:p w14:paraId="38765AE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w:t>
            </w:r>
            <w:r w:rsidRPr="00152345">
              <w:rPr>
                <w:rFonts w:ascii="Times New Roman" w:eastAsia="Times New Roman" w:hAnsi="Times New Roman" w:cs="Times New Roman"/>
                <w:sz w:val="24"/>
                <w:szCs w:val="24"/>
              </w:rPr>
              <w:t xml:space="preserve"> a non-preferred (difficult, boring, repetitive) task or activity?  </w:t>
            </w:r>
          </w:p>
          <w:p w14:paraId="2F8A6C98"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354D1155" w14:textId="77777777" w:rsidTr="00623AC8">
        <w:trPr>
          <w:trHeight w:val="540"/>
          <w:jc w:val="center"/>
        </w:trPr>
        <w:tc>
          <w:tcPr>
            <w:tcW w:w="10800" w:type="dxa"/>
            <w:gridSpan w:val="3"/>
            <w:shd w:val="clear" w:color="auto" w:fill="F2F2F2" w:themeFill="background1" w:themeFillShade="F2"/>
          </w:tcPr>
          <w:p w14:paraId="593A86A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non-preferred tasks or activities</w:t>
            </w:r>
            <w:r w:rsidRPr="00152345">
              <w:rPr>
                <w:rFonts w:ascii="Times New Roman" w:eastAsia="Times New Roman" w:hAnsi="Times New Roman" w:cs="Times New Roman"/>
                <w:sz w:val="24"/>
                <w:szCs w:val="24"/>
              </w:rPr>
              <w:t xml:space="preserve">__________________________________ </w:t>
            </w:r>
          </w:p>
        </w:tc>
      </w:tr>
      <w:tr w:rsidR="0062653B" w:rsidRPr="00152345" w14:paraId="2D62A00B" w14:textId="77777777" w:rsidTr="00623AC8">
        <w:trPr>
          <w:trHeight w:val="360"/>
          <w:jc w:val="center"/>
        </w:trPr>
        <w:tc>
          <w:tcPr>
            <w:tcW w:w="10800" w:type="dxa"/>
            <w:gridSpan w:val="3"/>
            <w:shd w:val="clear" w:color="auto" w:fill="auto"/>
          </w:tcPr>
          <w:p w14:paraId="689EC11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15B3AE01" w14:textId="77777777" w:rsidTr="00623AC8">
        <w:trPr>
          <w:jc w:val="center"/>
        </w:trPr>
        <w:tc>
          <w:tcPr>
            <w:tcW w:w="10800" w:type="dxa"/>
            <w:gridSpan w:val="3"/>
            <w:shd w:val="clear" w:color="auto" w:fill="E6E6E6"/>
          </w:tcPr>
          <w:p w14:paraId="3BA2962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get away from</w:t>
            </w:r>
            <w:r w:rsidRPr="00152345">
              <w:rPr>
                <w:rFonts w:ascii="Times New Roman" w:eastAsia="Times New Roman" w:hAnsi="Times New Roman" w:cs="Times New Roman"/>
                <w:sz w:val="24"/>
                <w:szCs w:val="24"/>
              </w:rPr>
              <w:t xml:space="preserve"> a non-preferred classmate or adult?  </w:t>
            </w:r>
          </w:p>
          <w:p w14:paraId="6767D718"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5D1B5FCF" w14:textId="77777777" w:rsidTr="00623AC8">
        <w:trPr>
          <w:trHeight w:val="360"/>
          <w:jc w:val="center"/>
        </w:trPr>
        <w:tc>
          <w:tcPr>
            <w:tcW w:w="10800" w:type="dxa"/>
            <w:gridSpan w:val="3"/>
            <w:shd w:val="clear" w:color="auto" w:fill="auto"/>
          </w:tcPr>
          <w:p w14:paraId="292720A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 or adults</w:t>
            </w:r>
            <w:r w:rsidRPr="00152345">
              <w:rPr>
                <w:rFonts w:ascii="Times New Roman" w:eastAsia="Times New Roman" w:hAnsi="Times New Roman" w:cs="Times New Roman"/>
                <w:sz w:val="24"/>
                <w:szCs w:val="24"/>
              </w:rPr>
              <w:t xml:space="preserve">________________________________________________ </w:t>
            </w:r>
          </w:p>
        </w:tc>
      </w:tr>
      <w:tr w:rsidR="0062653B" w:rsidRPr="00152345" w14:paraId="2D4BB038" w14:textId="77777777" w:rsidTr="00623AC8">
        <w:trPr>
          <w:trHeight w:val="360"/>
          <w:jc w:val="center"/>
        </w:trPr>
        <w:tc>
          <w:tcPr>
            <w:tcW w:w="10800" w:type="dxa"/>
            <w:gridSpan w:val="3"/>
            <w:shd w:val="clear" w:color="auto" w:fill="auto"/>
          </w:tcPr>
          <w:p w14:paraId="7E375F3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5AC40E17" w14:textId="77777777" w:rsidTr="00EC7839">
        <w:trPr>
          <w:trHeight w:val="360"/>
          <w:jc w:val="center"/>
        </w:trPr>
        <w:tc>
          <w:tcPr>
            <w:tcW w:w="10800" w:type="dxa"/>
            <w:gridSpan w:val="3"/>
            <w:shd w:val="clear" w:color="auto" w:fill="D9D9D9" w:themeFill="background1" w:themeFillShade="D9"/>
          </w:tcPr>
          <w:p w14:paraId="4BB430E1"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What behaviors could the student be taught to do that would help meet academic goals?  Select </w:t>
            </w:r>
            <w:r w:rsidRPr="00DD79C2">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behaviors that would academically enable the student to participate and meet academic goals.</w:t>
            </w:r>
          </w:p>
        </w:tc>
      </w:tr>
      <w:tr w:rsidR="0062653B" w:rsidRPr="00152345" w14:paraId="0F4595BA" w14:textId="77777777" w:rsidTr="00623AC8">
        <w:trPr>
          <w:trHeight w:val="360"/>
          <w:jc w:val="center"/>
        </w:trPr>
        <w:tc>
          <w:tcPr>
            <w:tcW w:w="3600" w:type="dxa"/>
            <w:shd w:val="clear" w:color="auto" w:fill="auto"/>
          </w:tcPr>
          <w:p w14:paraId="2E5D66D7"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Study skills</w:t>
            </w:r>
          </w:p>
          <w:p w14:paraId="503F21D1"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peers, cooperate)</w:t>
            </w:r>
          </w:p>
          <w:p w14:paraId="2101355B"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600" w:type="dxa"/>
            <w:shd w:val="clear" w:color="auto" w:fill="auto"/>
          </w:tcPr>
          <w:p w14:paraId="4668A326"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Homework completion</w:t>
            </w:r>
          </w:p>
          <w:p w14:paraId="3747C066"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56ACC97E"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Attend class</w:t>
            </w:r>
          </w:p>
          <w:p w14:paraId="3DBAC8B5"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p>
        </w:tc>
        <w:tc>
          <w:tcPr>
            <w:tcW w:w="3600" w:type="dxa"/>
            <w:shd w:val="clear" w:color="auto" w:fill="auto"/>
          </w:tcPr>
          <w:p w14:paraId="41B28ABD"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Work productively (complete and turn in assignments)</w:t>
            </w:r>
          </w:p>
          <w:p w14:paraId="79815D55"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72E67C90"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Arrive to class on time</w:t>
            </w:r>
          </w:p>
        </w:tc>
      </w:tr>
    </w:tbl>
    <w:p w14:paraId="7B8DCC52" w14:textId="77777777" w:rsidR="0062653B" w:rsidRDefault="0062653B" w:rsidP="0062653B">
      <w:r>
        <w:br w:type="page"/>
      </w: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0800"/>
      </w:tblGrid>
      <w:tr w:rsidR="0062653B" w:rsidRPr="00152345" w14:paraId="1815CB06" w14:textId="77777777" w:rsidTr="00623AC8">
        <w:trPr>
          <w:trHeight w:val="450"/>
          <w:jc w:val="center"/>
        </w:trPr>
        <w:tc>
          <w:tcPr>
            <w:tcW w:w="10800" w:type="dxa"/>
            <w:tcBorders>
              <w:top w:val="nil"/>
              <w:bottom w:val="nil"/>
            </w:tcBorders>
            <w:shd w:val="clear" w:color="auto" w:fill="E0E0E0"/>
          </w:tcPr>
          <w:p w14:paraId="09E45822" w14:textId="77777777" w:rsidR="0062653B" w:rsidRPr="00152345" w:rsidRDefault="0062653B" w:rsidP="00623AC8">
            <w:pPr>
              <w:spacing w:after="0" w:line="240" w:lineRule="auto"/>
              <w:ind w:left="-10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Teach Component.</w:t>
            </w:r>
          </w:p>
        </w:tc>
      </w:tr>
      <w:tr w:rsidR="0062653B" w:rsidRPr="00152345" w14:paraId="6B943960" w14:textId="77777777" w:rsidTr="00623AC8">
        <w:trPr>
          <w:trHeight w:val="1102"/>
          <w:jc w:val="center"/>
        </w:trPr>
        <w:tc>
          <w:tcPr>
            <w:tcW w:w="10800" w:type="dxa"/>
            <w:tcBorders>
              <w:top w:val="nil"/>
            </w:tcBorders>
            <w:shd w:val="clear" w:color="auto" w:fill="auto"/>
          </w:tcPr>
          <w:p w14:paraId="171A6146"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6A1287D4"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63F1C234"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4CB43E33"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39C3074A"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9FB76C8"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F08826B"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547FF958"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4C8D80D5"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306A1B73" w14:textId="77777777" w:rsidR="0062653B" w:rsidRPr="00152345" w:rsidRDefault="0062653B" w:rsidP="0062653B">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i/>
          <w:sz w:val="24"/>
          <w:szCs w:val="24"/>
        </w:rPr>
        <w:br w:type="page"/>
      </w:r>
      <w:r w:rsidRPr="00152345">
        <w:rPr>
          <w:rFonts w:ascii="Times New Roman" w:eastAsia="Times New Roman" w:hAnsi="Times New Roman" w:cs="Times New Roman"/>
          <w:b/>
          <w:sz w:val="24"/>
          <w:szCs w:val="24"/>
        </w:rPr>
        <w:t>PTR Functional Behavior Assessment Secondary:  Reinforce Component</w:t>
      </w:r>
    </w:p>
    <w:p w14:paraId="71ABE31D" w14:textId="77777777" w:rsidR="0062653B" w:rsidRPr="00152345" w:rsidRDefault="0062653B" w:rsidP="0062653B">
      <w:pPr>
        <w:spacing w:after="0" w:line="240" w:lineRule="auto"/>
        <w:jc w:val="center"/>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62653B" w:rsidRPr="00152345" w14:paraId="6D6D9E5F" w14:textId="77777777" w:rsidTr="00623AC8">
        <w:trPr>
          <w:jc w:val="center"/>
        </w:trPr>
        <w:tc>
          <w:tcPr>
            <w:tcW w:w="10800" w:type="dxa"/>
            <w:gridSpan w:val="7"/>
            <w:shd w:val="clear" w:color="auto" w:fill="E6E6E6"/>
          </w:tcPr>
          <w:p w14:paraId="6A34D5A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1.</w:t>
            </w:r>
            <w:r w:rsidRPr="00152345">
              <w:rPr>
                <w:rFonts w:ascii="Times New Roman" w:eastAsia="Times New Roman" w:hAnsi="Times New Roman" w:cs="Times New Roman"/>
                <w:b/>
                <w:sz w:val="24"/>
                <w:szCs w:val="24"/>
              </w:rPr>
              <w:t xml:space="preserve">  </w:t>
            </w:r>
            <w:r w:rsidRPr="00152345">
              <w:rPr>
                <w:rFonts w:ascii="Times New Roman" w:eastAsia="Times New Roman" w:hAnsi="Times New Roman" w:cs="Times New Roman"/>
                <w:sz w:val="24"/>
                <w:szCs w:val="24"/>
              </w:rPr>
              <w:t xml:space="preserve">What </w:t>
            </w:r>
            <w:r w:rsidRPr="00152345">
              <w:rPr>
                <w:rFonts w:ascii="Times New Roman" w:eastAsia="Times New Roman" w:hAnsi="Times New Roman" w:cs="Times New Roman"/>
                <w:b/>
                <w:i/>
                <w:sz w:val="24"/>
                <w:szCs w:val="24"/>
              </w:rPr>
              <w:t>consequence(s)/responses of others</w:t>
            </w:r>
            <w:r w:rsidRPr="00152345">
              <w:rPr>
                <w:rFonts w:ascii="Times New Roman" w:eastAsia="Times New Roman" w:hAnsi="Times New Roman" w:cs="Times New Roman"/>
                <w:sz w:val="24"/>
                <w:szCs w:val="24"/>
              </w:rPr>
              <w:t xml:space="preserve"> typically happen immediately after the student’s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Select the top 3-5 that adults and/or peers almost always do immediately after the problem behavior. </w:t>
            </w:r>
          </w:p>
          <w:p w14:paraId="07F56D45" w14:textId="77777777" w:rsidR="0062653B" w:rsidRPr="00152345" w:rsidRDefault="0062653B" w:rsidP="00623AC8">
            <w:pPr>
              <w:spacing w:after="0" w:line="240" w:lineRule="auto"/>
              <w:rPr>
                <w:rFonts w:ascii="Times New Roman" w:eastAsia="Times New Roman" w:hAnsi="Times New Roman" w:cs="Times New Roman"/>
                <w:b/>
                <w:sz w:val="24"/>
                <w:szCs w:val="24"/>
              </w:rPr>
            </w:pPr>
          </w:p>
        </w:tc>
      </w:tr>
      <w:tr w:rsidR="0062653B" w:rsidRPr="00152345" w14:paraId="6952A47D" w14:textId="77777777" w:rsidTr="00623AC8">
        <w:trPr>
          <w:trHeight w:val="2403"/>
          <w:jc w:val="center"/>
        </w:trPr>
        <w:tc>
          <w:tcPr>
            <w:tcW w:w="2543" w:type="dxa"/>
            <w:gridSpan w:val="2"/>
            <w:shd w:val="clear" w:color="auto" w:fill="auto"/>
          </w:tcPr>
          <w:p w14:paraId="2161861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Sent to time-out</w:t>
            </w:r>
          </w:p>
          <w:p w14:paraId="356209A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Sent to crisis room</w:t>
            </w:r>
          </w:p>
          <w:p w14:paraId="0D18473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Asked to put head </w:t>
            </w:r>
          </w:p>
          <w:p w14:paraId="77701D9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down</w:t>
            </w:r>
          </w:p>
          <w:p w14:paraId="232CB85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Sent to office/ODR</w:t>
            </w:r>
          </w:p>
          <w:p w14:paraId="05A8FDA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ISS</w:t>
            </w:r>
          </w:p>
          <w:p w14:paraId="3F18E3C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OSS</w:t>
            </w:r>
          </w:p>
          <w:p w14:paraId="38E68AB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Ignored</w:t>
            </w:r>
          </w:p>
        </w:tc>
        <w:tc>
          <w:tcPr>
            <w:tcW w:w="4477" w:type="dxa"/>
            <w:gridSpan w:val="4"/>
            <w:shd w:val="clear" w:color="auto" w:fill="auto"/>
          </w:tcPr>
          <w:p w14:paraId="7F64E81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De-escalation (e.g., LSCI or other)</w:t>
            </w:r>
          </w:p>
          <w:p w14:paraId="5D27E6F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Sent to behavior specialist/counselor</w:t>
            </w:r>
          </w:p>
          <w:p w14:paraId="5ED43EE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Assistance given</w:t>
            </w:r>
          </w:p>
          <w:p w14:paraId="0F7E5EC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Allowed to delay activity</w:t>
            </w:r>
          </w:p>
          <w:p w14:paraId="7E0745A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Changed the activity</w:t>
            </w:r>
          </w:p>
          <w:p w14:paraId="7808AC9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Ended the activity</w:t>
            </w:r>
          </w:p>
          <w:p w14:paraId="7FD276F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Calmed/soothed</w:t>
            </w:r>
          </w:p>
          <w:p w14:paraId="482AFF01"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3485AD65"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759C1FA" w14:textId="77777777" w:rsidR="0062653B" w:rsidRPr="00152345" w:rsidRDefault="0062653B" w:rsidP="00623AC8">
            <w:pPr>
              <w:spacing w:after="0" w:line="240" w:lineRule="auto"/>
              <w:rPr>
                <w:rFonts w:ascii="Times New Roman" w:eastAsia="Times New Roman" w:hAnsi="Times New Roman" w:cs="Times New Roman"/>
                <w:sz w:val="24"/>
                <w:szCs w:val="24"/>
              </w:rPr>
            </w:pPr>
          </w:p>
        </w:tc>
        <w:tc>
          <w:tcPr>
            <w:tcW w:w="3780" w:type="dxa"/>
            <w:shd w:val="clear" w:color="auto" w:fill="auto"/>
          </w:tcPr>
          <w:p w14:paraId="197355D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Verbally  reprimanded</w:t>
            </w:r>
          </w:p>
          <w:p w14:paraId="78B0A73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Verbally redirected</w:t>
            </w:r>
          </w:p>
          <w:p w14:paraId="2C0AE25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Stated rules</w:t>
            </w:r>
          </w:p>
          <w:p w14:paraId="3899C77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Physically prompted</w:t>
            </w:r>
          </w:p>
          <w:p w14:paraId="7E872D32" w14:textId="77777777" w:rsidR="0062653B"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Peers react (laugh, make </w:t>
            </w:r>
          </w:p>
          <w:p w14:paraId="22DDE41B" w14:textId="77777777" w:rsidR="0062653B" w:rsidRPr="00152345"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comments)</w:t>
            </w:r>
          </w:p>
          <w:p w14:paraId="3584ACE9"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Physically restrained</w:t>
            </w:r>
          </w:p>
          <w:p w14:paraId="3DEA3CF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Removed </w:t>
            </w:r>
            <w:proofErr w:type="spellStart"/>
            <w:r w:rsidRPr="00152345">
              <w:rPr>
                <w:rFonts w:ascii="Times New Roman" w:eastAsia="Times New Roman" w:hAnsi="Times New Roman" w:cs="Times New Roman"/>
                <w:sz w:val="24"/>
                <w:szCs w:val="24"/>
              </w:rPr>
              <w:t>reinforcers</w:t>
            </w:r>
            <w:proofErr w:type="spellEnd"/>
          </w:p>
          <w:p w14:paraId="5E318CC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Natural consequences (Specify) </w:t>
            </w:r>
          </w:p>
          <w:p w14:paraId="2DF3496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___________________</w:t>
            </w:r>
          </w:p>
        </w:tc>
      </w:tr>
      <w:tr w:rsidR="0062653B" w:rsidRPr="00152345" w14:paraId="43B4CD18" w14:textId="77777777" w:rsidTr="00623AC8">
        <w:trPr>
          <w:jc w:val="center"/>
        </w:trPr>
        <w:tc>
          <w:tcPr>
            <w:tcW w:w="10800" w:type="dxa"/>
            <w:gridSpan w:val="7"/>
            <w:shd w:val="clear" w:color="auto" w:fill="auto"/>
          </w:tcPr>
          <w:p w14:paraId="227D4D9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Other:______________________________________________________________________________</w:t>
            </w:r>
          </w:p>
          <w:p w14:paraId="3C166F33"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28C2E6E1" w14:textId="77777777" w:rsidTr="00623AC8">
        <w:trPr>
          <w:jc w:val="center"/>
        </w:trPr>
        <w:tc>
          <w:tcPr>
            <w:tcW w:w="10800" w:type="dxa"/>
            <w:gridSpan w:val="7"/>
            <w:shd w:val="clear" w:color="auto" w:fill="E6E6E6"/>
          </w:tcPr>
          <w:p w14:paraId="0A2CFC3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2.</w:t>
            </w:r>
            <w:r w:rsidRPr="00152345">
              <w:rPr>
                <w:rFonts w:ascii="Times New Roman" w:eastAsia="Times New Roman" w:hAnsi="Times New Roman" w:cs="Times New Roman"/>
                <w:b/>
                <w:sz w:val="24"/>
                <w:szCs w:val="24"/>
              </w:rPr>
              <w:t xml:space="preserve">  </w:t>
            </w:r>
            <w:r w:rsidRPr="00152345">
              <w:rPr>
                <w:rFonts w:ascii="Times New Roman" w:eastAsia="Times New Roman" w:hAnsi="Times New Roman" w:cs="Times New Roman"/>
                <w:sz w:val="24"/>
                <w:szCs w:val="24"/>
              </w:rPr>
              <w:t xml:space="preserve">Does the student </w:t>
            </w:r>
            <w:r w:rsidRPr="00152345">
              <w:rPr>
                <w:rFonts w:ascii="Times New Roman" w:eastAsia="Times New Roman" w:hAnsi="Times New Roman" w:cs="Times New Roman"/>
                <w:b/>
                <w:i/>
                <w:sz w:val="24"/>
                <w:szCs w:val="24"/>
              </w:rPr>
              <w:t>enjoy praise</w:t>
            </w:r>
            <w:r w:rsidRPr="00152345">
              <w:rPr>
                <w:rFonts w:ascii="Times New Roman" w:eastAsia="Times New Roman" w:hAnsi="Times New Roman" w:cs="Times New Roman"/>
                <w:sz w:val="24"/>
                <w:szCs w:val="24"/>
              </w:rPr>
              <w:t xml:space="preserve"> from teachers and other school staff?  Does the student enjoy praise from some teachers more than others?</w:t>
            </w:r>
          </w:p>
          <w:p w14:paraId="7AD3C1E8"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67157B83" w14:textId="77777777" w:rsidTr="00623AC8">
        <w:trPr>
          <w:trHeight w:val="702"/>
          <w:jc w:val="center"/>
        </w:trPr>
        <w:tc>
          <w:tcPr>
            <w:tcW w:w="10800" w:type="dxa"/>
            <w:gridSpan w:val="7"/>
            <w:shd w:val="clear" w:color="auto" w:fill="auto"/>
          </w:tcPr>
          <w:p w14:paraId="58201A7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specific people ________________________________________________________________</w:t>
            </w:r>
          </w:p>
          <w:p w14:paraId="62A4CB3B"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No</w:t>
            </w:r>
          </w:p>
        </w:tc>
      </w:tr>
      <w:tr w:rsidR="0062653B" w:rsidRPr="00152345" w14:paraId="59B81B62" w14:textId="77777777" w:rsidTr="00623AC8">
        <w:trPr>
          <w:jc w:val="center"/>
        </w:trPr>
        <w:tc>
          <w:tcPr>
            <w:tcW w:w="10800" w:type="dxa"/>
            <w:gridSpan w:val="7"/>
            <w:shd w:val="clear" w:color="auto" w:fill="E6E6E6"/>
          </w:tcPr>
          <w:p w14:paraId="3E302BB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3.</w:t>
            </w:r>
            <w:r w:rsidRPr="00152345">
              <w:rPr>
                <w:rFonts w:ascii="Times New Roman" w:eastAsia="Times New Roman" w:hAnsi="Times New Roman" w:cs="Times New Roman"/>
                <w:b/>
                <w:sz w:val="24"/>
                <w:szCs w:val="24"/>
              </w:rPr>
              <w:t xml:space="preserve">  </w:t>
            </w:r>
            <w:r w:rsidRPr="00152345">
              <w:rPr>
                <w:rFonts w:ascii="Times New Roman" w:eastAsia="Times New Roman" w:hAnsi="Times New Roman" w:cs="Times New Roman"/>
                <w:sz w:val="24"/>
                <w:szCs w:val="24"/>
              </w:rPr>
              <w:t>What is the likelihood of the student’s</w:t>
            </w:r>
            <w:r w:rsidRPr="00152345">
              <w:rPr>
                <w:rFonts w:ascii="Times New Roman" w:eastAsia="Times New Roman" w:hAnsi="Times New Roman" w:cs="Times New Roman"/>
                <w:i/>
                <w:sz w:val="24"/>
                <w:szCs w:val="24"/>
              </w:rPr>
              <w:t xml:space="preserve"> </w:t>
            </w:r>
            <w:r w:rsidRPr="00152345">
              <w:rPr>
                <w:rFonts w:ascii="Times New Roman" w:eastAsia="Times New Roman" w:hAnsi="Times New Roman" w:cs="Times New Roman"/>
                <w:b/>
                <w:i/>
                <w:sz w:val="24"/>
                <w:szCs w:val="24"/>
              </w:rPr>
              <w:t>appropriate behavior</w:t>
            </w:r>
            <w:r w:rsidRPr="00152345">
              <w:rPr>
                <w:rFonts w:ascii="Times New Roman" w:eastAsia="Times New Roman" w:hAnsi="Times New Roman" w:cs="Times New Roman"/>
                <w:sz w:val="24"/>
                <w:szCs w:val="24"/>
              </w:rPr>
              <w:t xml:space="preserve"> (e.g., on-task behavior; cooperation; successful performance) resulting in acknowledgment or praise from teachers or other school staff?</w:t>
            </w:r>
          </w:p>
          <w:p w14:paraId="59096D6F" w14:textId="77777777" w:rsidR="0062653B" w:rsidRPr="00152345" w:rsidRDefault="0062653B" w:rsidP="00623AC8">
            <w:pPr>
              <w:spacing w:after="0" w:line="240" w:lineRule="auto"/>
              <w:rPr>
                <w:rFonts w:ascii="Times New Roman" w:eastAsia="Times New Roman" w:hAnsi="Times New Roman" w:cs="Times New Roman"/>
                <w:b/>
                <w:sz w:val="24"/>
                <w:szCs w:val="24"/>
              </w:rPr>
            </w:pPr>
          </w:p>
        </w:tc>
      </w:tr>
      <w:tr w:rsidR="0062653B" w:rsidRPr="00152345" w14:paraId="22061620" w14:textId="77777777" w:rsidTr="00623AC8">
        <w:trPr>
          <w:trHeight w:val="441"/>
          <w:jc w:val="center"/>
        </w:trPr>
        <w:tc>
          <w:tcPr>
            <w:tcW w:w="1980" w:type="dxa"/>
            <w:shd w:val="clear" w:color="auto" w:fill="auto"/>
          </w:tcPr>
          <w:p w14:paraId="06FF533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Very likely</w:t>
            </w:r>
          </w:p>
        </w:tc>
        <w:tc>
          <w:tcPr>
            <w:tcW w:w="2160" w:type="dxa"/>
            <w:gridSpan w:val="3"/>
            <w:shd w:val="clear" w:color="auto" w:fill="auto"/>
          </w:tcPr>
          <w:p w14:paraId="0C2781C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Sometimes</w:t>
            </w:r>
          </w:p>
        </w:tc>
        <w:tc>
          <w:tcPr>
            <w:tcW w:w="1800" w:type="dxa"/>
            <w:shd w:val="clear" w:color="auto" w:fill="auto"/>
          </w:tcPr>
          <w:p w14:paraId="62AA764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Seldom</w:t>
            </w:r>
          </w:p>
        </w:tc>
        <w:tc>
          <w:tcPr>
            <w:tcW w:w="4860" w:type="dxa"/>
            <w:gridSpan w:val="2"/>
            <w:shd w:val="clear" w:color="auto" w:fill="auto"/>
          </w:tcPr>
          <w:p w14:paraId="40874F9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Never</w:t>
            </w:r>
          </w:p>
        </w:tc>
      </w:tr>
      <w:tr w:rsidR="0062653B" w:rsidRPr="00152345" w14:paraId="04640510" w14:textId="77777777" w:rsidTr="00623AC8">
        <w:trPr>
          <w:jc w:val="center"/>
        </w:trPr>
        <w:tc>
          <w:tcPr>
            <w:tcW w:w="10800" w:type="dxa"/>
            <w:gridSpan w:val="7"/>
            <w:shd w:val="clear" w:color="auto" w:fill="E6E6E6"/>
          </w:tcPr>
          <w:p w14:paraId="5E8B862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4.</w:t>
            </w:r>
            <w:r w:rsidRPr="00152345">
              <w:rPr>
                <w:rFonts w:ascii="Times New Roman" w:eastAsia="Times New Roman" w:hAnsi="Times New Roman" w:cs="Times New Roman"/>
                <w:b/>
                <w:sz w:val="24"/>
                <w:szCs w:val="24"/>
              </w:rPr>
              <w:t xml:space="preserve">  </w:t>
            </w:r>
            <w:r w:rsidRPr="00152345">
              <w:rPr>
                <w:rFonts w:ascii="Times New Roman" w:eastAsia="Times New Roman" w:hAnsi="Times New Roman" w:cs="Times New Roman"/>
                <w:sz w:val="24"/>
                <w:szCs w:val="24"/>
              </w:rPr>
              <w:t xml:space="preserve">What is the likelihood of the student’s </w:t>
            </w:r>
            <w:r w:rsidRPr="00152345">
              <w:rPr>
                <w:rFonts w:ascii="Times New Roman" w:eastAsia="Times New Roman" w:hAnsi="Times New Roman" w:cs="Times New Roman"/>
                <w:b/>
                <w:i/>
                <w:sz w:val="24"/>
                <w:szCs w:val="24"/>
                <w:u w:val="single"/>
              </w:rPr>
              <w:t>(problem behavior)</w:t>
            </w:r>
            <w:r w:rsidRPr="00152345">
              <w:rPr>
                <w:rFonts w:ascii="Times New Roman" w:eastAsia="Times New Roman" w:hAnsi="Times New Roman" w:cs="Times New Roman"/>
                <w:sz w:val="24"/>
                <w:szCs w:val="24"/>
              </w:rPr>
              <w:t xml:space="preserve"> resulting in acknowledgment (e.g., reprimands, corrections) from teachers or other school staff?</w:t>
            </w:r>
          </w:p>
          <w:p w14:paraId="29A6F078" w14:textId="77777777" w:rsidR="0062653B" w:rsidRPr="00152345" w:rsidRDefault="0062653B" w:rsidP="00623AC8">
            <w:pPr>
              <w:spacing w:after="0" w:line="240" w:lineRule="auto"/>
              <w:rPr>
                <w:rFonts w:ascii="Times New Roman" w:eastAsia="Times New Roman" w:hAnsi="Times New Roman" w:cs="Times New Roman"/>
                <w:b/>
                <w:sz w:val="24"/>
                <w:szCs w:val="24"/>
              </w:rPr>
            </w:pPr>
          </w:p>
        </w:tc>
      </w:tr>
      <w:tr w:rsidR="0062653B" w:rsidRPr="00152345" w14:paraId="5865323C" w14:textId="77777777" w:rsidTr="00623AC8">
        <w:trPr>
          <w:trHeight w:val="441"/>
          <w:jc w:val="center"/>
        </w:trPr>
        <w:tc>
          <w:tcPr>
            <w:tcW w:w="1980" w:type="dxa"/>
            <w:shd w:val="clear" w:color="auto" w:fill="auto"/>
          </w:tcPr>
          <w:p w14:paraId="0C22E5A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Very likely</w:t>
            </w:r>
          </w:p>
        </w:tc>
        <w:tc>
          <w:tcPr>
            <w:tcW w:w="2160" w:type="dxa"/>
            <w:gridSpan w:val="3"/>
            <w:shd w:val="clear" w:color="auto" w:fill="auto"/>
          </w:tcPr>
          <w:p w14:paraId="31D0B29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Sometimes </w:t>
            </w:r>
          </w:p>
        </w:tc>
        <w:tc>
          <w:tcPr>
            <w:tcW w:w="1800" w:type="dxa"/>
            <w:shd w:val="clear" w:color="auto" w:fill="auto"/>
          </w:tcPr>
          <w:p w14:paraId="2E5F7DC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Seldom</w:t>
            </w:r>
          </w:p>
        </w:tc>
        <w:tc>
          <w:tcPr>
            <w:tcW w:w="4860" w:type="dxa"/>
            <w:gridSpan w:val="2"/>
            <w:shd w:val="clear" w:color="auto" w:fill="auto"/>
          </w:tcPr>
          <w:p w14:paraId="2068327A"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Never</w:t>
            </w:r>
          </w:p>
        </w:tc>
      </w:tr>
      <w:tr w:rsidR="0062653B" w:rsidRPr="00152345" w14:paraId="704E5A3E" w14:textId="77777777" w:rsidTr="00EC7839">
        <w:trPr>
          <w:jc w:val="center"/>
        </w:trPr>
        <w:tc>
          <w:tcPr>
            <w:tcW w:w="10800" w:type="dxa"/>
            <w:gridSpan w:val="7"/>
            <w:shd w:val="clear" w:color="auto" w:fill="D9D9D9" w:themeFill="background1" w:themeFillShade="D9"/>
          </w:tcPr>
          <w:p w14:paraId="3D44FF5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What school-related items and activities are </w:t>
            </w:r>
            <w:r w:rsidRPr="00152345">
              <w:rPr>
                <w:rFonts w:ascii="Times New Roman" w:eastAsia="Times New Roman" w:hAnsi="Times New Roman" w:cs="Times New Roman"/>
                <w:b/>
                <w:i/>
                <w:sz w:val="24"/>
                <w:szCs w:val="24"/>
              </w:rPr>
              <w:t>most enjoyable</w:t>
            </w:r>
            <w:r w:rsidRPr="00152345">
              <w:rPr>
                <w:rFonts w:ascii="Times New Roman" w:eastAsia="Times New Roman" w:hAnsi="Times New Roman" w:cs="Times New Roman"/>
                <w:sz w:val="24"/>
                <w:szCs w:val="24"/>
              </w:rPr>
              <w:t xml:space="preserve"> to the student?  What items or activities could serve as special rewards?</w:t>
            </w:r>
          </w:p>
          <w:p w14:paraId="1B037FE6"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3EA7730A" w14:textId="77777777" w:rsidTr="00623AC8">
        <w:trPr>
          <w:trHeight w:val="2502"/>
          <w:jc w:val="center"/>
        </w:trPr>
        <w:tc>
          <w:tcPr>
            <w:tcW w:w="3600" w:type="dxa"/>
            <w:gridSpan w:val="3"/>
            <w:shd w:val="clear" w:color="auto" w:fill="auto"/>
          </w:tcPr>
          <w:p w14:paraId="08E8E58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Social interaction with adults</w:t>
            </w:r>
          </w:p>
          <w:p w14:paraId="69B9256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Social interaction with peers</w:t>
            </w:r>
          </w:p>
          <w:p w14:paraId="7EDCF2A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Teacher or office assistant</w:t>
            </w:r>
          </w:p>
          <w:p w14:paraId="7D56C64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Going to media center</w:t>
            </w:r>
          </w:p>
          <w:p w14:paraId="0500FC7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Sensory activity (specify</w:t>
            </w:r>
            <w:r w:rsidRPr="00152345">
              <w:rPr>
                <w:rFonts w:ascii="Times New Roman" w:eastAsia="Times New Roman" w:hAnsi="Times New Roman" w:cs="Times New Roman"/>
                <w:sz w:val="24"/>
                <w:szCs w:val="24"/>
              </w:rPr>
              <w:t>)</w:t>
            </w:r>
          </w:p>
          <w:p w14:paraId="11E1378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____________________</w:t>
            </w:r>
          </w:p>
          <w:p w14:paraId="081BB33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Given leadership opportunities</w:t>
            </w:r>
          </w:p>
        </w:tc>
        <w:tc>
          <w:tcPr>
            <w:tcW w:w="2340" w:type="dxa"/>
            <w:gridSpan w:val="2"/>
            <w:shd w:val="clear" w:color="auto" w:fill="auto"/>
          </w:tcPr>
          <w:p w14:paraId="29B662C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Listening to music</w:t>
            </w:r>
          </w:p>
          <w:p w14:paraId="54F7349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Being outside</w:t>
            </w:r>
          </w:p>
          <w:p w14:paraId="2AA8903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Going for a walk</w:t>
            </w:r>
          </w:p>
          <w:p w14:paraId="1FB088C3"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Reading</w:t>
            </w:r>
          </w:p>
          <w:p w14:paraId="527B55F7"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Extra PE time</w:t>
            </w:r>
          </w:p>
          <w:p w14:paraId="609DB64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Extra free time</w:t>
            </w:r>
          </w:p>
          <w:p w14:paraId="1D65A712" w14:textId="77777777" w:rsidR="0062653B" w:rsidRPr="00152345" w:rsidRDefault="0062653B" w:rsidP="00623AC8">
            <w:pPr>
              <w:spacing w:after="0" w:line="240" w:lineRule="auto"/>
              <w:rPr>
                <w:rFonts w:ascii="Times New Roman" w:eastAsia="Times New Roman" w:hAnsi="Times New Roman" w:cs="Times New Roman"/>
                <w:i/>
                <w:sz w:val="24"/>
                <w:szCs w:val="24"/>
              </w:rPr>
            </w:pPr>
          </w:p>
        </w:tc>
        <w:tc>
          <w:tcPr>
            <w:tcW w:w="4860" w:type="dxa"/>
            <w:gridSpan w:val="2"/>
            <w:shd w:val="clear" w:color="auto" w:fill="auto"/>
          </w:tcPr>
          <w:p w14:paraId="5FC70DA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Doing art</w:t>
            </w:r>
          </w:p>
          <w:p w14:paraId="72633DF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Using the computer</w:t>
            </w:r>
          </w:p>
          <w:p w14:paraId="644C3FE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Video/electronic games/apps</w:t>
            </w:r>
          </w:p>
          <w:p w14:paraId="5C3D978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Watching TV/DVD/Movie</w:t>
            </w:r>
          </w:p>
          <w:p w14:paraId="41EBF35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sidRPr="00152345">
              <w:rPr>
                <w:rFonts w:ascii="Times New Roman" w:eastAsia="Times New Roman" w:hAnsi="Times New Roman" w:cs="Times New Roman"/>
                <w:position w:val="-6"/>
                <w:sz w:val="24"/>
                <w:szCs w:val="24"/>
              </w:rPr>
              <w:t>Objects  (Specify</w:t>
            </w:r>
            <w:r w:rsidRPr="00152345">
              <w:rPr>
                <w:rFonts w:ascii="Times New Roman" w:eastAsia="Times New Roman" w:hAnsi="Times New Roman" w:cs="Times New Roman"/>
                <w:sz w:val="24"/>
                <w:szCs w:val="24"/>
              </w:rPr>
              <w:t>) ___________________</w:t>
            </w:r>
          </w:p>
          <w:p w14:paraId="13E3E2E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__________________________________</w:t>
            </w:r>
          </w:p>
          <w:p w14:paraId="28852AB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Food  (Specify) _____________________</w:t>
            </w:r>
          </w:p>
          <w:p w14:paraId="17C3693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__________________________________</w:t>
            </w:r>
          </w:p>
        </w:tc>
      </w:tr>
      <w:tr w:rsidR="0062653B" w:rsidRPr="00152345" w14:paraId="4648C9A7" w14:textId="77777777" w:rsidTr="00623AC8">
        <w:trPr>
          <w:jc w:val="center"/>
        </w:trPr>
        <w:tc>
          <w:tcPr>
            <w:tcW w:w="10800" w:type="dxa"/>
            <w:gridSpan w:val="7"/>
            <w:shd w:val="clear" w:color="auto" w:fill="auto"/>
          </w:tcPr>
          <w:p w14:paraId="38F5123C"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Other(s):_______________________________________________________________________________</w:t>
            </w:r>
          </w:p>
          <w:p w14:paraId="2CC96C34"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78C4A85F" w14:textId="77777777" w:rsidTr="00623AC8">
        <w:trPr>
          <w:jc w:val="center"/>
        </w:trPr>
        <w:tc>
          <w:tcPr>
            <w:tcW w:w="10800" w:type="dxa"/>
            <w:gridSpan w:val="7"/>
            <w:shd w:val="clear" w:color="auto" w:fill="E0E0E0"/>
          </w:tcPr>
          <w:p w14:paraId="716CDF6F" w14:textId="77777777" w:rsidR="0062653B" w:rsidRPr="00152345" w:rsidRDefault="0062653B" w:rsidP="00623AC8">
            <w:pPr>
              <w:spacing w:after="0" w:line="240" w:lineRule="auto"/>
              <w:ind w:left="-1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Reinforce Component.</w:t>
            </w:r>
          </w:p>
        </w:tc>
      </w:tr>
      <w:tr w:rsidR="0062653B" w:rsidRPr="00152345" w14:paraId="013820B5" w14:textId="77777777" w:rsidTr="00623AC8">
        <w:trPr>
          <w:jc w:val="center"/>
        </w:trPr>
        <w:tc>
          <w:tcPr>
            <w:tcW w:w="10800" w:type="dxa"/>
            <w:gridSpan w:val="7"/>
            <w:shd w:val="clear" w:color="auto" w:fill="auto"/>
          </w:tcPr>
          <w:p w14:paraId="2B7C38E0"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3D2CE4D5" w14:textId="77777777" w:rsidR="0062653B" w:rsidRDefault="0062653B" w:rsidP="00623AC8">
            <w:pPr>
              <w:spacing w:after="0" w:line="240" w:lineRule="auto"/>
              <w:rPr>
                <w:rFonts w:ascii="Times New Roman" w:eastAsia="Times New Roman" w:hAnsi="Times New Roman" w:cs="Times New Roman"/>
                <w:sz w:val="24"/>
                <w:szCs w:val="24"/>
              </w:rPr>
            </w:pPr>
          </w:p>
          <w:p w14:paraId="7E5398FD" w14:textId="77777777" w:rsidR="0062653B" w:rsidRDefault="0062653B" w:rsidP="00623AC8">
            <w:pPr>
              <w:spacing w:after="0" w:line="240" w:lineRule="auto"/>
              <w:rPr>
                <w:rFonts w:ascii="Times New Roman" w:eastAsia="Times New Roman" w:hAnsi="Times New Roman" w:cs="Times New Roman"/>
                <w:sz w:val="24"/>
                <w:szCs w:val="24"/>
              </w:rPr>
            </w:pPr>
          </w:p>
          <w:p w14:paraId="68212B67" w14:textId="77777777" w:rsidR="0062653B" w:rsidRDefault="0062653B" w:rsidP="00623AC8">
            <w:pPr>
              <w:spacing w:after="0" w:line="240" w:lineRule="auto"/>
              <w:rPr>
                <w:rFonts w:ascii="Times New Roman" w:eastAsia="Times New Roman" w:hAnsi="Times New Roman" w:cs="Times New Roman"/>
                <w:sz w:val="24"/>
                <w:szCs w:val="24"/>
              </w:rPr>
            </w:pPr>
          </w:p>
          <w:p w14:paraId="5B8AF43F" w14:textId="77777777" w:rsidR="0062653B" w:rsidRDefault="0062653B" w:rsidP="00623AC8">
            <w:pPr>
              <w:spacing w:after="0" w:line="240" w:lineRule="auto"/>
              <w:rPr>
                <w:rFonts w:ascii="Times New Roman" w:eastAsia="Times New Roman" w:hAnsi="Times New Roman" w:cs="Times New Roman"/>
                <w:sz w:val="24"/>
                <w:szCs w:val="24"/>
              </w:rPr>
            </w:pPr>
          </w:p>
          <w:p w14:paraId="7CC8E8F4" w14:textId="77777777" w:rsidR="0062653B" w:rsidRDefault="0062653B" w:rsidP="00623AC8">
            <w:pPr>
              <w:spacing w:after="0" w:line="240" w:lineRule="auto"/>
              <w:rPr>
                <w:rFonts w:ascii="Times New Roman" w:eastAsia="Times New Roman" w:hAnsi="Times New Roman" w:cs="Times New Roman"/>
                <w:sz w:val="24"/>
                <w:szCs w:val="24"/>
              </w:rPr>
            </w:pPr>
          </w:p>
          <w:p w14:paraId="429DD133" w14:textId="77777777" w:rsidR="0062653B" w:rsidRDefault="0062653B" w:rsidP="00623AC8">
            <w:pPr>
              <w:spacing w:after="0" w:line="240" w:lineRule="auto"/>
              <w:rPr>
                <w:rFonts w:ascii="Times New Roman" w:eastAsia="Times New Roman" w:hAnsi="Times New Roman" w:cs="Times New Roman"/>
                <w:sz w:val="24"/>
                <w:szCs w:val="24"/>
              </w:rPr>
            </w:pPr>
          </w:p>
          <w:p w14:paraId="3B6F7568" w14:textId="77777777" w:rsidR="0062653B" w:rsidRDefault="0062653B" w:rsidP="00623AC8">
            <w:pPr>
              <w:spacing w:after="0" w:line="240" w:lineRule="auto"/>
              <w:rPr>
                <w:rFonts w:ascii="Times New Roman" w:eastAsia="Times New Roman" w:hAnsi="Times New Roman" w:cs="Times New Roman"/>
                <w:sz w:val="24"/>
                <w:szCs w:val="24"/>
              </w:rPr>
            </w:pPr>
          </w:p>
          <w:p w14:paraId="3DF7F57E" w14:textId="77777777" w:rsidR="0062653B" w:rsidRDefault="0062653B" w:rsidP="00623AC8">
            <w:pPr>
              <w:spacing w:after="0" w:line="240" w:lineRule="auto"/>
              <w:rPr>
                <w:rFonts w:ascii="Times New Roman" w:eastAsia="Times New Roman" w:hAnsi="Times New Roman" w:cs="Times New Roman"/>
                <w:sz w:val="24"/>
                <w:szCs w:val="24"/>
              </w:rPr>
            </w:pPr>
          </w:p>
          <w:p w14:paraId="579EC6A9"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614B7507" w14:textId="77777777" w:rsidR="0062653B" w:rsidRPr="00152345" w:rsidRDefault="0062653B" w:rsidP="0062653B">
      <w:pPr>
        <w:rPr>
          <w:rFonts w:ascii="Times New Roman" w:hAnsi="Times New Roman" w:cs="Times New Roman"/>
          <w:sz w:val="24"/>
          <w:szCs w:val="24"/>
        </w:rPr>
      </w:pPr>
    </w:p>
    <w:p w14:paraId="3D22EC4E" w14:textId="77777777" w:rsidR="005107F1" w:rsidRPr="00152345" w:rsidRDefault="005107F1" w:rsidP="005107F1">
      <w:pPr>
        <w:rPr>
          <w:rFonts w:ascii="Times New Roman" w:hAnsi="Times New Roman" w:cs="Times New Roman"/>
          <w:sz w:val="24"/>
          <w:szCs w:val="24"/>
        </w:rPr>
      </w:pPr>
    </w:p>
    <w:p w14:paraId="205F76D1" w14:textId="7EC46705" w:rsidR="009F19E2" w:rsidRDefault="009F19E2" w:rsidP="00080C78">
      <w:pPr>
        <w:spacing w:after="0" w:line="240" w:lineRule="auto"/>
        <w:rPr>
          <w:rFonts w:ascii="Arial Narrow" w:eastAsia="Times New Roman" w:hAnsi="Arial Narrow" w:cs="Arial"/>
        </w:rPr>
        <w:sectPr w:rsidR="009F19E2" w:rsidSect="005107F1">
          <w:pgSz w:w="12240" w:h="15840"/>
          <w:pgMar w:top="1440" w:right="1440" w:bottom="1440" w:left="1440" w:header="720" w:footer="720" w:gutter="0"/>
          <w:cols w:space="720"/>
          <w:docGrid w:linePitch="360"/>
        </w:sectPr>
      </w:pPr>
    </w:p>
    <w:p w14:paraId="6EF416AF" w14:textId="7118E0EF" w:rsidR="009F19E2" w:rsidRPr="000C43D1" w:rsidRDefault="00FE11A6" w:rsidP="009F19E2">
      <w:pPr>
        <w:spacing w:after="0" w:line="240" w:lineRule="auto"/>
        <w:jc w:val="center"/>
        <w:rPr>
          <w:rFonts w:ascii="Arial Narrow" w:eastAsia="Times New Roman" w:hAnsi="Arial Narrow" w:cs="Times New Roman"/>
          <w:b/>
          <w:sz w:val="24"/>
          <w:szCs w:val="24"/>
        </w:rPr>
      </w:pPr>
      <w:bookmarkStart w:id="27" w:name="FBA_secondary_one_teacher"/>
      <w:r>
        <w:rPr>
          <w:rFonts w:ascii="Arial Narrow" w:eastAsia="Times New Roman" w:hAnsi="Arial Narrow" w:cs="Times New Roman"/>
          <w:b/>
          <w:sz w:val="24"/>
          <w:szCs w:val="24"/>
        </w:rPr>
        <w:t xml:space="preserve">Step 2: </w:t>
      </w:r>
      <w:r w:rsidR="009F19E2">
        <w:rPr>
          <w:rFonts w:ascii="Arial Narrow" w:eastAsia="Times New Roman" w:hAnsi="Arial Narrow" w:cs="Times New Roman"/>
          <w:b/>
          <w:sz w:val="24"/>
          <w:szCs w:val="24"/>
        </w:rPr>
        <w:t>PT</w:t>
      </w:r>
      <w:r w:rsidR="009F19E2" w:rsidRPr="000C43D1">
        <w:rPr>
          <w:rFonts w:ascii="Arial Narrow" w:eastAsia="Times New Roman" w:hAnsi="Arial Narrow" w:cs="Times New Roman"/>
          <w:b/>
          <w:sz w:val="24"/>
          <w:szCs w:val="24"/>
        </w:rPr>
        <w:t>R Functional Behavior Assessment</w:t>
      </w:r>
      <w:r>
        <w:rPr>
          <w:rFonts w:ascii="Arial Narrow" w:eastAsia="Times New Roman" w:hAnsi="Arial Narrow" w:cs="Times New Roman"/>
          <w:b/>
          <w:sz w:val="24"/>
          <w:szCs w:val="24"/>
        </w:rPr>
        <w:t>/</w:t>
      </w:r>
      <w:r w:rsidRPr="00D166B7">
        <w:rPr>
          <w:rFonts w:ascii="Arial Narrow" w:eastAsia="Times New Roman" w:hAnsi="Arial Narrow" w:cs="Times New Roman"/>
          <w:b/>
          <w:sz w:val="24"/>
          <w:szCs w:val="24"/>
          <w:u w:val="single"/>
        </w:rPr>
        <w:t>Secondary</w:t>
      </w:r>
      <w:r w:rsidR="005107F1">
        <w:rPr>
          <w:rFonts w:ascii="Arial Narrow" w:eastAsia="Times New Roman" w:hAnsi="Arial Narrow" w:cs="Times New Roman"/>
          <w:b/>
          <w:sz w:val="24"/>
          <w:szCs w:val="24"/>
          <w:u w:val="single"/>
        </w:rPr>
        <w:t xml:space="preserve"> (One teacher)</w:t>
      </w:r>
      <w:r>
        <w:rPr>
          <w:rFonts w:ascii="Arial Narrow" w:eastAsia="Times New Roman" w:hAnsi="Arial Narrow" w:cs="Times New Roman"/>
          <w:b/>
          <w:sz w:val="24"/>
          <w:szCs w:val="24"/>
        </w:rPr>
        <w:t>-</w:t>
      </w:r>
      <w:r w:rsidR="009F19E2" w:rsidRPr="000C43D1">
        <w:rPr>
          <w:rFonts w:ascii="Arial Narrow" w:eastAsia="Times New Roman" w:hAnsi="Arial Narrow" w:cs="Times New Roman"/>
          <w:b/>
          <w:sz w:val="24"/>
          <w:szCs w:val="24"/>
        </w:rPr>
        <w:t>Prevent Component</w:t>
      </w:r>
    </w:p>
    <w:bookmarkEnd w:id="27"/>
    <w:p w14:paraId="25173A53" w14:textId="77777777" w:rsidR="009F19E2" w:rsidRPr="000C43D1" w:rsidRDefault="009F19E2" w:rsidP="009F19E2">
      <w:pPr>
        <w:spacing w:after="0" w:line="240" w:lineRule="auto"/>
        <w:jc w:val="center"/>
        <w:rPr>
          <w:rFonts w:ascii="Arial Narrow" w:eastAsia="Times New Roman" w:hAnsi="Arial Narrow" w:cs="Times New Roman"/>
          <w:b/>
          <w:sz w:val="28"/>
          <w:szCs w:val="28"/>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81"/>
        <w:gridCol w:w="509"/>
        <w:gridCol w:w="1126"/>
        <w:gridCol w:w="1336"/>
        <w:gridCol w:w="789"/>
        <w:gridCol w:w="1585"/>
        <w:gridCol w:w="19"/>
        <w:gridCol w:w="2932"/>
      </w:tblGrid>
      <w:tr w:rsidR="009F19E2" w:rsidRPr="000C43D1" w14:paraId="5EA2DB45" w14:textId="77777777" w:rsidTr="009F19E2">
        <w:trPr>
          <w:trHeight w:val="387"/>
          <w:jc w:val="center"/>
        </w:trPr>
        <w:tc>
          <w:tcPr>
            <w:tcW w:w="5000" w:type="pct"/>
            <w:gridSpan w:val="8"/>
            <w:shd w:val="clear" w:color="auto" w:fill="E6E6E6"/>
          </w:tcPr>
          <w:p w14:paraId="07255AA5" w14:textId="77777777" w:rsidR="009F19E2" w:rsidRPr="000C43D1" w:rsidRDefault="009F19E2" w:rsidP="009F19E2">
            <w:pPr>
              <w:spacing w:after="0" w:line="240" w:lineRule="auto"/>
              <w:rPr>
                <w:rFonts w:ascii="Arial Narrow" w:eastAsia="Times New Roman" w:hAnsi="Arial Narrow" w:cs="Times New Roman"/>
                <w:sz w:val="24"/>
                <w:szCs w:val="24"/>
                <w:shd w:val="clear" w:color="auto" w:fill="E6E6E6"/>
              </w:rPr>
            </w:pPr>
            <w:r w:rsidRPr="000C43D1">
              <w:rPr>
                <w:rFonts w:ascii="Arial Narrow" w:eastAsia="Times New Roman" w:hAnsi="Arial Narrow" w:cs="Times New Roman"/>
                <w:sz w:val="24"/>
                <w:szCs w:val="24"/>
                <w:shd w:val="clear" w:color="auto" w:fill="E6E6E6"/>
              </w:rPr>
              <w:t>1a.</w:t>
            </w:r>
            <w:r w:rsidRPr="000C43D1">
              <w:rPr>
                <w:rFonts w:ascii="Arial Narrow" w:eastAsia="Times New Roman" w:hAnsi="Arial Narrow" w:cs="Times New Roman"/>
                <w:sz w:val="24"/>
                <w:szCs w:val="24"/>
              </w:rPr>
              <w:t xml:space="preserve"> Are</w:t>
            </w:r>
            <w:r w:rsidRPr="000C43D1">
              <w:rPr>
                <w:rFonts w:ascii="Arial Narrow" w:eastAsia="Times New Roman" w:hAnsi="Arial Narrow" w:cs="Times New Roman"/>
                <w:sz w:val="24"/>
                <w:szCs w:val="24"/>
                <w:shd w:val="clear" w:color="auto" w:fill="E6E6E6"/>
              </w:rPr>
              <w:t xml:space="preserve"> there </w:t>
            </w:r>
            <w:r w:rsidRPr="000C43D1">
              <w:rPr>
                <w:rFonts w:ascii="Arial Narrow" w:eastAsia="Times New Roman" w:hAnsi="Arial Narrow" w:cs="Times New Roman"/>
                <w:b/>
                <w:i/>
                <w:sz w:val="24"/>
                <w:szCs w:val="24"/>
                <w:shd w:val="clear" w:color="auto" w:fill="E6E6E6"/>
              </w:rPr>
              <w:t>times of the school day</w:t>
            </w:r>
            <w:r w:rsidRPr="000C43D1">
              <w:rPr>
                <w:rFonts w:ascii="Arial Narrow" w:eastAsia="Times New Roman" w:hAnsi="Arial Narrow" w:cs="Times New Roman"/>
                <w:sz w:val="24"/>
                <w:szCs w:val="24"/>
                <w:shd w:val="clear" w:color="auto" w:fill="E6E6E6"/>
              </w:rPr>
              <w:t xml:space="preserve"> when </w:t>
            </w:r>
            <w:r w:rsidRPr="0072030B">
              <w:rPr>
                <w:rFonts w:ascii="Arial Narrow" w:eastAsia="Times New Roman" w:hAnsi="Arial Narrow" w:cs="Times New Roman"/>
                <w:sz w:val="24"/>
                <w:szCs w:val="24"/>
                <w:u w:val="single"/>
                <w:shd w:val="clear" w:color="auto" w:fill="E6E6E6"/>
              </w:rPr>
              <w:t>(problem behavior)</w:t>
            </w:r>
            <w:r w:rsidRPr="000C43D1">
              <w:rPr>
                <w:rFonts w:ascii="Arial Narrow" w:eastAsia="Times New Roman" w:hAnsi="Arial Narrow" w:cs="Times New Roman"/>
                <w:sz w:val="24"/>
                <w:szCs w:val="24"/>
                <w:shd w:val="clear" w:color="auto" w:fill="E6E6E6"/>
              </w:rPr>
              <w:t xml:space="preserve"> is </w:t>
            </w:r>
            <w:r w:rsidRPr="000C43D1">
              <w:rPr>
                <w:rFonts w:ascii="Arial Narrow" w:eastAsia="Times New Roman" w:hAnsi="Arial Narrow" w:cs="Times New Roman"/>
                <w:b/>
                <w:i/>
                <w:sz w:val="24"/>
                <w:szCs w:val="24"/>
                <w:shd w:val="clear" w:color="auto" w:fill="E6E6E6"/>
              </w:rPr>
              <w:t>most likely</w:t>
            </w:r>
            <w:r w:rsidRPr="000C43D1">
              <w:rPr>
                <w:rFonts w:ascii="Arial Narrow" w:eastAsia="Times New Roman" w:hAnsi="Arial Narrow" w:cs="Times New Roman"/>
                <w:sz w:val="24"/>
                <w:szCs w:val="24"/>
                <w:shd w:val="clear" w:color="auto" w:fill="E6E6E6"/>
              </w:rPr>
              <w:t xml:space="preserve"> to occur?  If yes, what are they?</w:t>
            </w:r>
          </w:p>
          <w:p w14:paraId="3F133346"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16B6BE15" w14:textId="77777777" w:rsidTr="009F19E2">
        <w:trPr>
          <w:trHeight w:hRule="exact" w:val="1080"/>
          <w:jc w:val="center"/>
        </w:trPr>
        <w:tc>
          <w:tcPr>
            <w:tcW w:w="1478" w:type="pct"/>
            <w:shd w:val="clear" w:color="auto" w:fill="auto"/>
          </w:tcPr>
          <w:p w14:paraId="28C2D3EA"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Before first class</w:t>
            </w:r>
          </w:p>
          <w:p w14:paraId="5548766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Morning</w:t>
            </w:r>
          </w:p>
          <w:p w14:paraId="57F3F2D6"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Afternoon</w:t>
            </w:r>
          </w:p>
          <w:p w14:paraId="44B7E145"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694" w:type="pct"/>
            <w:gridSpan w:val="2"/>
            <w:shd w:val="clear" w:color="auto" w:fill="auto"/>
          </w:tcPr>
          <w:p w14:paraId="5D49F2A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78EDC6CD"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54F0AF24"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Between</w:t>
            </w:r>
          </w:p>
          <w:p w14:paraId="307BDDE8" w14:textId="7D31E954"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D166B7">
              <w:rPr>
                <w:rFonts w:ascii="Arial Narrow" w:eastAsia="Times New Roman" w:hAnsi="Arial Narrow" w:cs="Times New Roman"/>
                <w:sz w:val="24"/>
                <w:szCs w:val="24"/>
              </w:rPr>
              <w:t>C</w:t>
            </w:r>
            <w:r>
              <w:rPr>
                <w:rFonts w:ascii="Arial Narrow" w:eastAsia="Times New Roman" w:hAnsi="Arial Narrow" w:cs="Times New Roman"/>
                <w:sz w:val="24"/>
                <w:szCs w:val="24"/>
              </w:rPr>
              <w:t>lasses</w:t>
            </w:r>
            <w:r w:rsidR="00D166B7">
              <w:rPr>
                <w:rFonts w:ascii="Arial Narrow" w:eastAsia="Times New Roman" w:hAnsi="Arial Narrow" w:cs="Times New Roman"/>
                <w:sz w:val="24"/>
                <w:szCs w:val="24"/>
              </w:rPr>
              <w:t xml:space="preserve"> hallways</w:t>
            </w:r>
          </w:p>
          <w:p w14:paraId="1AFCE15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p w14:paraId="725E0BE4"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902" w:type="pct"/>
            <w:gridSpan w:val="2"/>
            <w:shd w:val="clear" w:color="auto" w:fill="auto"/>
          </w:tcPr>
          <w:p w14:paraId="1CFB0DA3"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During lunch</w:t>
            </w:r>
          </w:p>
          <w:p w14:paraId="6646D797"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Homeroom</w:t>
            </w:r>
          </w:p>
          <w:p w14:paraId="46C9B09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673" w:type="pct"/>
            <w:shd w:val="clear" w:color="auto" w:fill="auto"/>
          </w:tcPr>
          <w:p w14:paraId="428890E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After </w:t>
            </w:r>
          </w:p>
          <w:p w14:paraId="0C2BFE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0ECAB0E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1253" w:type="pct"/>
            <w:gridSpan w:val="2"/>
            <w:shd w:val="clear" w:color="auto" w:fill="auto"/>
          </w:tcPr>
          <w:p w14:paraId="10F0287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Arrival </w:t>
            </w:r>
            <w:r>
              <w:rPr>
                <w:rFonts w:ascii="Arial Narrow" w:eastAsia="Times New Roman" w:hAnsi="Arial Narrow" w:cs="Times New Roman"/>
                <w:sz w:val="24"/>
                <w:szCs w:val="24"/>
              </w:rPr>
              <w:t>Time</w:t>
            </w:r>
          </w:p>
          <w:p w14:paraId="684E163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Dismissal</w:t>
            </w:r>
            <w:r>
              <w:rPr>
                <w:rFonts w:ascii="Arial Narrow" w:eastAsia="Times New Roman" w:hAnsi="Arial Narrow" w:cs="Times New Roman"/>
                <w:position w:val="-6"/>
                <w:sz w:val="24"/>
                <w:szCs w:val="24"/>
              </w:rPr>
              <w:t xml:space="preserve"> Time</w:t>
            </w:r>
          </w:p>
        </w:tc>
      </w:tr>
      <w:tr w:rsidR="009F19E2" w:rsidRPr="000C43D1" w14:paraId="0ECFDB6A" w14:textId="77777777" w:rsidTr="009F19E2">
        <w:trPr>
          <w:trHeight w:val="571"/>
          <w:jc w:val="center"/>
        </w:trPr>
        <w:tc>
          <w:tcPr>
            <w:tcW w:w="5000" w:type="pct"/>
            <w:gridSpan w:val="8"/>
            <w:shd w:val="clear" w:color="auto" w:fill="auto"/>
          </w:tcPr>
          <w:p w14:paraId="7BA6E26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Other:_________________________________________________________________________</w:t>
            </w:r>
          </w:p>
          <w:p w14:paraId="4C485ACA"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5A36754A" w14:textId="77777777" w:rsidTr="009F19E2">
        <w:trPr>
          <w:trHeight w:val="366"/>
          <w:jc w:val="center"/>
        </w:trPr>
        <w:tc>
          <w:tcPr>
            <w:tcW w:w="5000" w:type="pct"/>
            <w:gridSpan w:val="8"/>
            <w:shd w:val="clear" w:color="auto" w:fill="E6E6E6"/>
          </w:tcPr>
          <w:p w14:paraId="572137C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1b. Are there </w:t>
            </w:r>
            <w:r w:rsidRPr="000C43D1">
              <w:rPr>
                <w:rFonts w:ascii="Arial Narrow" w:eastAsia="Times New Roman" w:hAnsi="Arial Narrow" w:cs="Times New Roman"/>
                <w:b/>
                <w:i/>
                <w:sz w:val="24"/>
                <w:szCs w:val="24"/>
              </w:rPr>
              <w:t>times of the school day</w:t>
            </w:r>
            <w:r w:rsidRPr="000C43D1">
              <w:rPr>
                <w:rFonts w:ascii="Arial Narrow" w:eastAsia="Times New Roman" w:hAnsi="Arial Narrow" w:cs="Times New Roman"/>
                <w:sz w:val="24"/>
                <w:szCs w:val="24"/>
              </w:rPr>
              <w:t xml:space="preserve"> 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least likely</w:t>
            </w:r>
            <w:r w:rsidRPr="000C43D1">
              <w:rPr>
                <w:rFonts w:ascii="Arial Narrow" w:eastAsia="Times New Roman" w:hAnsi="Arial Narrow" w:cs="Times New Roman"/>
                <w:sz w:val="24"/>
                <w:szCs w:val="24"/>
              </w:rPr>
              <w:t xml:space="preserve"> to occur?  If yes, what are they?</w:t>
            </w:r>
          </w:p>
          <w:p w14:paraId="306628C2"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655F5DDC" w14:textId="77777777" w:rsidTr="009F19E2">
        <w:trPr>
          <w:trHeight w:val="734"/>
          <w:jc w:val="center"/>
        </w:trPr>
        <w:tc>
          <w:tcPr>
            <w:tcW w:w="1478" w:type="pct"/>
            <w:shd w:val="clear" w:color="auto" w:fill="auto"/>
          </w:tcPr>
          <w:p w14:paraId="763E776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Morning</w:t>
            </w:r>
          </w:p>
          <w:p w14:paraId="55780E0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Afternoon</w:t>
            </w:r>
          </w:p>
        </w:tc>
        <w:tc>
          <w:tcPr>
            <w:tcW w:w="694" w:type="pct"/>
            <w:gridSpan w:val="2"/>
            <w:shd w:val="clear" w:color="auto" w:fill="auto"/>
          </w:tcPr>
          <w:p w14:paraId="79BFDBF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50668B5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lunch</w:t>
            </w:r>
          </w:p>
          <w:p w14:paraId="08FD59B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Between </w:t>
            </w:r>
          </w:p>
          <w:p w14:paraId="7A67564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classes      </w:t>
            </w:r>
          </w:p>
        </w:tc>
        <w:tc>
          <w:tcPr>
            <w:tcW w:w="902" w:type="pct"/>
            <w:gridSpan w:val="2"/>
            <w:shd w:val="clear" w:color="auto" w:fill="auto"/>
          </w:tcPr>
          <w:p w14:paraId="6967019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During lunch</w:t>
            </w:r>
          </w:p>
          <w:p w14:paraId="2FB41508"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673" w:type="pct"/>
            <w:shd w:val="clear" w:color="auto" w:fill="auto"/>
          </w:tcPr>
          <w:p w14:paraId="2A97A95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After </w:t>
            </w:r>
          </w:p>
          <w:p w14:paraId="1747B1B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    </w:t>
            </w:r>
          </w:p>
        </w:tc>
        <w:tc>
          <w:tcPr>
            <w:tcW w:w="1253" w:type="pct"/>
            <w:gridSpan w:val="2"/>
            <w:shd w:val="clear" w:color="auto" w:fill="auto"/>
          </w:tcPr>
          <w:p w14:paraId="3478934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Arrival </w:t>
            </w:r>
          </w:p>
          <w:p w14:paraId="10B75C5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Dismissal</w:t>
            </w:r>
          </w:p>
        </w:tc>
      </w:tr>
      <w:tr w:rsidR="009F19E2" w:rsidRPr="000C43D1" w14:paraId="2C40E6C9" w14:textId="77777777" w:rsidTr="009F19E2">
        <w:trPr>
          <w:trHeight w:val="571"/>
          <w:jc w:val="center"/>
        </w:trPr>
        <w:tc>
          <w:tcPr>
            <w:tcW w:w="5000" w:type="pct"/>
            <w:gridSpan w:val="8"/>
            <w:shd w:val="clear" w:color="auto" w:fill="auto"/>
          </w:tcPr>
          <w:p w14:paraId="16A0A75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w:t>
            </w:r>
          </w:p>
        </w:tc>
      </w:tr>
      <w:tr w:rsidR="009F19E2" w:rsidRPr="000C43D1" w14:paraId="1D063B7A" w14:textId="77777777" w:rsidTr="009F19E2">
        <w:trPr>
          <w:trHeight w:val="405"/>
          <w:jc w:val="center"/>
        </w:trPr>
        <w:tc>
          <w:tcPr>
            <w:tcW w:w="5000" w:type="pct"/>
            <w:gridSpan w:val="8"/>
            <w:shd w:val="clear" w:color="auto" w:fill="E6E6E6"/>
          </w:tcPr>
          <w:p w14:paraId="50E2849C" w14:textId="77777777" w:rsidR="009F19E2" w:rsidRPr="000C43D1" w:rsidRDefault="009F19E2" w:rsidP="009F19E2">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2a. Are there </w:t>
            </w:r>
            <w:r w:rsidRPr="000C43D1">
              <w:rPr>
                <w:rFonts w:ascii="Arial Narrow" w:eastAsia="Times New Roman" w:hAnsi="Arial Narrow" w:cs="Times New Roman"/>
                <w:b/>
                <w:i/>
                <w:sz w:val="24"/>
                <w:szCs w:val="24"/>
              </w:rPr>
              <w:t>specific 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likely</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sz w:val="24"/>
                <w:szCs w:val="24"/>
              </w:rPr>
              <w:t>to occur?  If yes, what are they?</w:t>
            </w:r>
          </w:p>
        </w:tc>
      </w:tr>
      <w:tr w:rsidR="009F19E2" w:rsidRPr="000C43D1" w14:paraId="431D4759" w14:textId="77777777" w:rsidTr="009F19E2">
        <w:trPr>
          <w:trHeight w:val="1824"/>
          <w:jc w:val="center"/>
        </w:trPr>
        <w:tc>
          <w:tcPr>
            <w:tcW w:w="1694" w:type="pct"/>
            <w:gridSpan w:val="2"/>
            <w:shd w:val="clear" w:color="auto" w:fill="auto"/>
          </w:tcPr>
          <w:p w14:paraId="132472E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Core subjects (specify)                             _______________________</w:t>
            </w:r>
          </w:p>
          <w:p w14:paraId="785857D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Independent work</w:t>
            </w:r>
          </w:p>
          <w:p w14:paraId="702DAF3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One-on-one</w:t>
            </w:r>
          </w:p>
          <w:p w14:paraId="23A8878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Free time</w:t>
            </w:r>
          </w:p>
          <w:p w14:paraId="13654F0B"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Extra-curricular </w:t>
            </w:r>
          </w:p>
          <w:p w14:paraId="30962786"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During announcements</w:t>
            </w:r>
          </w:p>
        </w:tc>
        <w:tc>
          <w:tcPr>
            <w:tcW w:w="1045" w:type="pct"/>
            <w:gridSpan w:val="2"/>
            <w:shd w:val="clear" w:color="auto" w:fill="auto"/>
          </w:tcPr>
          <w:p w14:paraId="0B7700F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Writing tasks</w:t>
            </w:r>
          </w:p>
          <w:p w14:paraId="6F6BFF6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Small group    </w:t>
            </w:r>
          </w:p>
          <w:p w14:paraId="1D321B2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2648E0C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Computer</w:t>
            </w:r>
          </w:p>
          <w:p w14:paraId="54E3961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Peer or </w:t>
            </w:r>
          </w:p>
          <w:p w14:paraId="3A02F1B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cooperative   </w:t>
            </w:r>
          </w:p>
          <w:p w14:paraId="1DFFB3C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work</w:t>
            </w:r>
          </w:p>
        </w:tc>
        <w:tc>
          <w:tcPr>
            <w:tcW w:w="1016" w:type="pct"/>
            <w:gridSpan w:val="3"/>
            <w:shd w:val="clear" w:color="auto" w:fill="auto"/>
          </w:tcPr>
          <w:p w14:paraId="75A098E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Large group </w:t>
            </w:r>
          </w:p>
          <w:p w14:paraId="2D16DE4A"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615A86D6"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At locker</w:t>
            </w:r>
          </w:p>
          <w:p w14:paraId="68F3A44B"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school activities (specify)</w:t>
            </w:r>
          </w:p>
          <w:p w14:paraId="65F2C84E"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2DFB4A3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Electives </w:t>
            </w:r>
          </w:p>
          <w:p w14:paraId="1C5B708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w:t>
            </w:r>
          </w:p>
          <w:p w14:paraId="7AF7F21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w:t>
            </w:r>
          </w:p>
        </w:tc>
        <w:tc>
          <w:tcPr>
            <w:tcW w:w="1245" w:type="pct"/>
            <w:shd w:val="clear" w:color="auto" w:fill="auto"/>
          </w:tcPr>
          <w:p w14:paraId="150FEF9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Hands-on </w:t>
            </w:r>
            <w:r>
              <w:rPr>
                <w:rFonts w:ascii="Arial Narrow" w:eastAsia="Times New Roman" w:hAnsi="Arial Narrow" w:cs="Times New Roman"/>
                <w:sz w:val="24"/>
                <w:szCs w:val="24"/>
              </w:rPr>
              <w:t>tasks</w:t>
            </w:r>
          </w:p>
          <w:p w14:paraId="1F666DF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On the bus</w:t>
            </w:r>
          </w:p>
          <w:p w14:paraId="3795398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Discussions/Q&amp;A</w:t>
            </w:r>
          </w:p>
          <w:p w14:paraId="72CBDA1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Between classes/transitions</w:t>
            </w:r>
            <w:r w:rsidRPr="000C43D1">
              <w:rPr>
                <w:rFonts w:ascii="Arial Narrow" w:eastAsia="Times New Roman" w:hAnsi="Arial Narrow" w:cs="Times New Roman"/>
                <w:sz w:val="24"/>
                <w:szCs w:val="24"/>
              </w:rPr>
              <w:t xml:space="preserve"> </w:t>
            </w:r>
          </w:p>
          <w:p w14:paraId="117B529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 ____________________</w:t>
            </w:r>
          </w:p>
        </w:tc>
      </w:tr>
      <w:tr w:rsidR="009F19E2" w:rsidRPr="000C43D1" w14:paraId="2B251F07" w14:textId="77777777" w:rsidTr="009F19E2">
        <w:trPr>
          <w:trHeight w:val="550"/>
          <w:jc w:val="center"/>
        </w:trPr>
        <w:tc>
          <w:tcPr>
            <w:tcW w:w="5000" w:type="pct"/>
            <w:gridSpan w:val="8"/>
            <w:shd w:val="clear" w:color="auto" w:fill="auto"/>
          </w:tcPr>
          <w:p w14:paraId="5546F3E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w:t>
            </w:r>
          </w:p>
          <w:p w14:paraId="1E07C534"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66E476D3" w14:textId="77777777" w:rsidTr="009F19E2">
        <w:trPr>
          <w:trHeight w:val="387"/>
          <w:jc w:val="center"/>
        </w:trPr>
        <w:tc>
          <w:tcPr>
            <w:tcW w:w="5000" w:type="pct"/>
            <w:gridSpan w:val="8"/>
            <w:shd w:val="clear" w:color="auto" w:fill="E6E6E6"/>
          </w:tcPr>
          <w:p w14:paraId="4A241FC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2b. Are there </w:t>
            </w:r>
            <w:r w:rsidRPr="000C43D1">
              <w:rPr>
                <w:rFonts w:ascii="Arial Narrow" w:eastAsia="Times New Roman" w:hAnsi="Arial Narrow" w:cs="Times New Roman"/>
                <w:b/>
                <w:i/>
                <w:sz w:val="24"/>
                <w:szCs w:val="24"/>
              </w:rPr>
              <w:t>specific 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 xml:space="preserve">very </w:t>
            </w:r>
            <w:r>
              <w:rPr>
                <w:rFonts w:ascii="Arial Narrow" w:eastAsia="Times New Roman" w:hAnsi="Arial Narrow" w:cs="Times New Roman"/>
                <w:b/>
                <w:i/>
                <w:sz w:val="24"/>
                <w:szCs w:val="24"/>
              </w:rPr>
              <w:t>un</w:t>
            </w:r>
            <w:r w:rsidRPr="000C43D1">
              <w:rPr>
                <w:rFonts w:ascii="Arial Narrow" w:eastAsia="Times New Roman" w:hAnsi="Arial Narrow" w:cs="Times New Roman"/>
                <w:b/>
                <w:i/>
                <w:sz w:val="24"/>
                <w:szCs w:val="24"/>
              </w:rPr>
              <w:t>likely</w:t>
            </w:r>
            <w:r w:rsidRPr="000C43D1">
              <w:rPr>
                <w:rFonts w:ascii="Arial Narrow" w:eastAsia="Times New Roman" w:hAnsi="Arial Narrow" w:cs="Times New Roman"/>
                <w:sz w:val="24"/>
                <w:szCs w:val="24"/>
              </w:rPr>
              <w:t xml:space="preserve"> to occur? What are they? </w:t>
            </w:r>
          </w:p>
        </w:tc>
      </w:tr>
      <w:tr w:rsidR="009F19E2" w:rsidRPr="000C43D1" w14:paraId="068CCD79" w14:textId="77777777" w:rsidTr="009F19E2">
        <w:trPr>
          <w:trHeight w:val="2027"/>
          <w:jc w:val="center"/>
        </w:trPr>
        <w:tc>
          <w:tcPr>
            <w:tcW w:w="1694" w:type="pct"/>
            <w:gridSpan w:val="2"/>
            <w:shd w:val="clear" w:color="auto" w:fill="auto"/>
          </w:tcPr>
          <w:p w14:paraId="65AF72D0"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Core subjects (specify)                             _______________________</w:t>
            </w:r>
          </w:p>
          <w:p w14:paraId="16D48090"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Independent work</w:t>
            </w:r>
          </w:p>
          <w:p w14:paraId="7154D679"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One-on-one</w:t>
            </w:r>
          </w:p>
          <w:p w14:paraId="5EB4C8B5"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Free time</w:t>
            </w:r>
          </w:p>
          <w:p w14:paraId="58849F32"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Extra-curricular </w:t>
            </w:r>
          </w:p>
          <w:p w14:paraId="72DC1A07" w14:textId="77777777" w:rsidR="009F19E2" w:rsidRPr="000C43D1"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During announcements </w:t>
            </w:r>
          </w:p>
        </w:tc>
        <w:tc>
          <w:tcPr>
            <w:tcW w:w="1045" w:type="pct"/>
            <w:gridSpan w:val="2"/>
            <w:shd w:val="clear" w:color="auto" w:fill="auto"/>
          </w:tcPr>
          <w:p w14:paraId="00DF68B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Writing tasks</w:t>
            </w:r>
          </w:p>
          <w:p w14:paraId="15C11D2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Small group    </w:t>
            </w:r>
          </w:p>
          <w:p w14:paraId="2C8857D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059F471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Computer</w:t>
            </w:r>
          </w:p>
          <w:p w14:paraId="4A77D77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Peer or </w:t>
            </w:r>
          </w:p>
          <w:p w14:paraId="72930EE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cooperative   </w:t>
            </w:r>
          </w:p>
          <w:p w14:paraId="0EB0458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tc>
        <w:tc>
          <w:tcPr>
            <w:tcW w:w="1016" w:type="pct"/>
            <w:gridSpan w:val="3"/>
            <w:shd w:val="clear" w:color="auto" w:fill="auto"/>
          </w:tcPr>
          <w:p w14:paraId="1B693FE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Large group </w:t>
            </w:r>
          </w:p>
          <w:p w14:paraId="2FC5B9FE"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4F7D11C6"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At locker</w:t>
            </w:r>
          </w:p>
          <w:p w14:paraId="0C1FC43B"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school activities (specify)</w:t>
            </w:r>
          </w:p>
          <w:p w14:paraId="39B7C31B"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59C4BB1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Electives </w:t>
            </w:r>
          </w:p>
          <w:p w14:paraId="6B49A0B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w:t>
            </w:r>
          </w:p>
          <w:p w14:paraId="02A6898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w:t>
            </w:r>
          </w:p>
        </w:tc>
        <w:tc>
          <w:tcPr>
            <w:tcW w:w="1245" w:type="pct"/>
            <w:shd w:val="clear" w:color="auto" w:fill="auto"/>
          </w:tcPr>
          <w:p w14:paraId="49F60695"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Hands-on tasks</w:t>
            </w:r>
          </w:p>
          <w:p w14:paraId="7E677179"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On the bus</w:t>
            </w:r>
          </w:p>
          <w:p w14:paraId="61791CA6"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Discussions/Q&amp;A</w:t>
            </w:r>
          </w:p>
          <w:p w14:paraId="7E4D0982"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Between classes/transitions </w:t>
            </w:r>
          </w:p>
          <w:p w14:paraId="6C72AE12" w14:textId="77777777" w:rsidR="009F19E2" w:rsidRPr="000C43D1"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        (specify) ____________________</w:t>
            </w:r>
          </w:p>
        </w:tc>
      </w:tr>
      <w:tr w:rsidR="009F19E2" w:rsidRPr="000C43D1" w14:paraId="07209766" w14:textId="77777777" w:rsidTr="009F19E2">
        <w:trPr>
          <w:trHeight w:val="402"/>
          <w:jc w:val="center"/>
        </w:trPr>
        <w:tc>
          <w:tcPr>
            <w:tcW w:w="5000" w:type="pct"/>
            <w:gridSpan w:val="8"/>
            <w:shd w:val="clear" w:color="auto" w:fill="auto"/>
          </w:tcPr>
          <w:p w14:paraId="62B341D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w:t>
            </w:r>
          </w:p>
          <w:p w14:paraId="11F1DFBA"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085CD9B5" w14:textId="77777777" w:rsidR="009F19E2" w:rsidRDefault="009F19E2" w:rsidP="009F19E2">
      <w: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532"/>
        <w:gridCol w:w="966"/>
        <w:gridCol w:w="1776"/>
        <w:gridCol w:w="2179"/>
        <w:gridCol w:w="417"/>
        <w:gridCol w:w="2907"/>
      </w:tblGrid>
      <w:tr w:rsidR="009F19E2" w:rsidRPr="000C43D1" w14:paraId="6D1CC749" w14:textId="77777777" w:rsidTr="009F19E2">
        <w:trPr>
          <w:trHeight w:val="402"/>
          <w:jc w:val="center"/>
        </w:trPr>
        <w:tc>
          <w:tcPr>
            <w:tcW w:w="5000" w:type="pct"/>
            <w:gridSpan w:val="6"/>
            <w:shd w:val="clear" w:color="auto" w:fill="E6E6E6"/>
          </w:tcPr>
          <w:p w14:paraId="6D18AA5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3a. Are there </w:t>
            </w:r>
            <w:r w:rsidRPr="000C43D1">
              <w:rPr>
                <w:rFonts w:ascii="Arial Narrow" w:eastAsia="Times New Roman" w:hAnsi="Arial Narrow" w:cs="Times New Roman"/>
                <w:b/>
                <w:i/>
                <w:sz w:val="24"/>
                <w:szCs w:val="24"/>
              </w:rPr>
              <w:t>specific classmates or adults</w:t>
            </w:r>
            <w:r w:rsidRPr="000C43D1">
              <w:rPr>
                <w:rFonts w:ascii="Arial Narrow" w:eastAsia="Times New Roman" w:hAnsi="Arial Narrow" w:cs="Times New Roman"/>
                <w:sz w:val="24"/>
                <w:szCs w:val="24"/>
              </w:rPr>
              <w:t xml:space="preserve"> whose proximity is associated with a high likelihood of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If so, who are they?</w:t>
            </w:r>
          </w:p>
          <w:p w14:paraId="664B2D7B"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39CB0F23" w14:textId="77777777" w:rsidTr="009F19E2">
        <w:trPr>
          <w:trHeight w:val="1253"/>
          <w:jc w:val="center"/>
        </w:trPr>
        <w:tc>
          <w:tcPr>
            <w:tcW w:w="1910" w:type="pct"/>
            <w:gridSpan w:val="2"/>
            <w:shd w:val="clear" w:color="auto" w:fill="auto"/>
          </w:tcPr>
          <w:p w14:paraId="0416222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Peers</w:t>
            </w:r>
          </w:p>
          <w:p w14:paraId="6029C62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Teacher(s)</w:t>
            </w:r>
          </w:p>
          <w:p w14:paraId="3DA2B92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Paraprofessional(s)</w:t>
            </w:r>
          </w:p>
          <w:p w14:paraId="26A5ECD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school staff</w:t>
            </w:r>
          </w:p>
        </w:tc>
        <w:tc>
          <w:tcPr>
            <w:tcW w:w="1679" w:type="pct"/>
            <w:gridSpan w:val="2"/>
            <w:shd w:val="clear" w:color="auto" w:fill="auto"/>
          </w:tcPr>
          <w:p w14:paraId="467C3F5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w:t>
            </w:r>
          </w:p>
          <w:p w14:paraId="2795AAE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33CABE7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03F9541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Specify_______________________</w:t>
            </w:r>
          </w:p>
        </w:tc>
        <w:tc>
          <w:tcPr>
            <w:tcW w:w="1411" w:type="pct"/>
            <w:gridSpan w:val="2"/>
            <w:shd w:val="clear" w:color="auto" w:fill="auto"/>
          </w:tcPr>
          <w:p w14:paraId="0F1CAC9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Bus driver</w:t>
            </w:r>
          </w:p>
          <w:p w14:paraId="5A14C37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Parent</w:t>
            </w:r>
          </w:p>
          <w:p w14:paraId="699C6E9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Other family member</w:t>
            </w:r>
            <w:r w:rsidRPr="000C43D1">
              <w:rPr>
                <w:rFonts w:ascii="Arial Narrow" w:eastAsia="Times New Roman" w:hAnsi="Arial Narrow" w:cs="Times New Roman"/>
                <w:sz w:val="24"/>
                <w:szCs w:val="24"/>
              </w:rPr>
              <w:t xml:space="preserve"> (Specify)_______________</w:t>
            </w:r>
          </w:p>
          <w:p w14:paraId="314AC0E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 Other person (specify)</w:t>
            </w:r>
          </w:p>
          <w:p w14:paraId="1BD79DB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w:t>
            </w:r>
          </w:p>
        </w:tc>
      </w:tr>
      <w:tr w:rsidR="009F19E2" w:rsidRPr="000C43D1" w14:paraId="79CBAE77" w14:textId="77777777" w:rsidTr="009F19E2">
        <w:trPr>
          <w:jc w:val="center"/>
        </w:trPr>
        <w:tc>
          <w:tcPr>
            <w:tcW w:w="5000" w:type="pct"/>
            <w:gridSpan w:val="6"/>
            <w:shd w:val="clear" w:color="auto" w:fill="auto"/>
          </w:tcPr>
          <w:p w14:paraId="3E108363" w14:textId="77777777" w:rsidR="009F19E2" w:rsidRPr="000C43D1" w:rsidRDefault="009F19E2" w:rsidP="009F19E2">
            <w:pPr>
              <w:shd w:val="clear" w:color="auto" w:fill="E6E6E6"/>
              <w:spacing w:after="0" w:line="240" w:lineRule="auto"/>
              <w:rPr>
                <w:rFonts w:ascii="Arial Narrow" w:hAnsi="Arial Narrow"/>
                <w:sz w:val="24"/>
                <w:szCs w:val="24"/>
              </w:rPr>
            </w:pPr>
            <w:r w:rsidRPr="000C43D1">
              <w:rPr>
                <w:rFonts w:ascii="Arial Narrow" w:eastAsia="Times New Roman" w:hAnsi="Arial Narrow" w:cs="Times New Roman"/>
                <w:sz w:val="24"/>
                <w:szCs w:val="24"/>
              </w:rPr>
              <w:t xml:space="preserve">3b. </w:t>
            </w:r>
            <w:r w:rsidRPr="000C43D1">
              <w:rPr>
                <w:rFonts w:ascii="Arial Narrow" w:hAnsi="Arial Narrow"/>
                <w:sz w:val="24"/>
                <w:szCs w:val="24"/>
              </w:rPr>
              <w:t xml:space="preserve">Are there </w:t>
            </w:r>
            <w:r w:rsidRPr="000C43D1">
              <w:rPr>
                <w:rFonts w:ascii="Arial Narrow" w:hAnsi="Arial Narrow"/>
                <w:b/>
                <w:i/>
                <w:sz w:val="24"/>
                <w:szCs w:val="24"/>
              </w:rPr>
              <w:t>specific classmates or adults</w:t>
            </w:r>
            <w:r w:rsidRPr="000C43D1">
              <w:rPr>
                <w:rFonts w:ascii="Arial Narrow" w:hAnsi="Arial Narrow"/>
                <w:i/>
                <w:sz w:val="24"/>
                <w:szCs w:val="24"/>
              </w:rPr>
              <w:t xml:space="preserve"> </w:t>
            </w:r>
            <w:r w:rsidRPr="000C43D1">
              <w:rPr>
                <w:rFonts w:ascii="Arial Narrow" w:hAnsi="Arial Narrow"/>
                <w:sz w:val="24"/>
                <w:szCs w:val="24"/>
              </w:rPr>
              <w:t xml:space="preserve">whose proximity is associated with a high likelihood of </w:t>
            </w:r>
            <w:r w:rsidRPr="0072030B">
              <w:rPr>
                <w:rFonts w:ascii="Arial Narrow" w:hAnsi="Arial Narrow"/>
                <w:sz w:val="24"/>
                <w:szCs w:val="24"/>
                <w:u w:val="single"/>
              </w:rPr>
              <w:t>(problem behavior)</w:t>
            </w:r>
            <w:r w:rsidRPr="000C43D1">
              <w:rPr>
                <w:rFonts w:ascii="Arial Narrow" w:hAnsi="Arial Narrow"/>
                <w:sz w:val="24"/>
                <w:szCs w:val="24"/>
              </w:rPr>
              <w:t xml:space="preserve"> </w:t>
            </w:r>
            <w:r w:rsidRPr="000C43D1">
              <w:rPr>
                <w:rFonts w:ascii="Arial Narrow" w:hAnsi="Arial Narrow"/>
                <w:b/>
                <w:i/>
                <w:sz w:val="24"/>
                <w:szCs w:val="24"/>
              </w:rPr>
              <w:t>not being</w:t>
            </w:r>
            <w:r w:rsidRPr="000C43D1">
              <w:rPr>
                <w:rFonts w:ascii="Arial Narrow" w:hAnsi="Arial Narrow"/>
                <w:sz w:val="24"/>
                <w:szCs w:val="24"/>
              </w:rPr>
              <w:t xml:space="preserve"> exhibited?  If so, who are they?</w:t>
            </w:r>
          </w:p>
          <w:p w14:paraId="1A8D465B" w14:textId="77777777" w:rsidR="009F19E2" w:rsidRPr="000C43D1" w:rsidRDefault="009F19E2" w:rsidP="009F19E2">
            <w:pPr>
              <w:shd w:val="clear" w:color="auto" w:fill="E6E6E6"/>
              <w:spacing w:after="0" w:line="240" w:lineRule="auto"/>
              <w:rPr>
                <w:rFonts w:ascii="Arial Narrow" w:eastAsia="Times New Roman" w:hAnsi="Arial Narrow" w:cs="Times New Roman"/>
                <w:sz w:val="8"/>
                <w:szCs w:val="8"/>
              </w:rPr>
            </w:pPr>
          </w:p>
          <w:tbl>
            <w:tblPr>
              <w:tblW w:w="11268" w:type="dxa"/>
              <w:tblLook w:val="00A0" w:firstRow="1" w:lastRow="0" w:firstColumn="1" w:lastColumn="0" w:noHBand="0" w:noVBand="0"/>
            </w:tblPr>
            <w:tblGrid>
              <w:gridCol w:w="3090"/>
              <w:gridCol w:w="4010"/>
              <w:gridCol w:w="4168"/>
            </w:tblGrid>
            <w:tr w:rsidR="009F19E2" w:rsidRPr="000C43D1" w14:paraId="538FFFF4" w14:textId="77777777" w:rsidTr="009F19E2">
              <w:tc>
                <w:tcPr>
                  <w:tcW w:w="3090" w:type="dxa"/>
                  <w:shd w:val="clear" w:color="auto" w:fill="auto"/>
                </w:tcPr>
                <w:p w14:paraId="38D0DF4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Peers</w:t>
                  </w:r>
                </w:p>
                <w:p w14:paraId="4012BF4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Teacher(s)</w:t>
                  </w:r>
                </w:p>
                <w:p w14:paraId="2A40AC6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Paraprofessional(s)</w:t>
                  </w:r>
                </w:p>
                <w:p w14:paraId="0E22F2A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school staff</w:t>
                  </w:r>
                </w:p>
              </w:tc>
              <w:tc>
                <w:tcPr>
                  <w:tcW w:w="4010" w:type="dxa"/>
                  <w:shd w:val="clear" w:color="auto" w:fill="auto"/>
                </w:tcPr>
                <w:p w14:paraId="6DC4384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w:t>
                  </w:r>
                </w:p>
                <w:p w14:paraId="1BAFD17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430280D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5215991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tc>
              <w:tc>
                <w:tcPr>
                  <w:tcW w:w="4168" w:type="dxa"/>
                  <w:shd w:val="clear" w:color="auto" w:fill="auto"/>
                </w:tcPr>
                <w:p w14:paraId="219DD64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Bus driver</w:t>
                  </w:r>
                </w:p>
                <w:p w14:paraId="3F33197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Parent</w:t>
                  </w:r>
                </w:p>
                <w:p w14:paraId="2665E89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Other family member (Specify)  </w:t>
                  </w:r>
                </w:p>
                <w:p w14:paraId="2E98BF5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w:t>
                  </w:r>
                </w:p>
                <w:p w14:paraId="34F09E2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person (specify)</w:t>
                  </w:r>
                </w:p>
                <w:p w14:paraId="0DF0378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______________________________</w:t>
                  </w:r>
                </w:p>
              </w:tc>
            </w:tr>
            <w:tr w:rsidR="009F19E2" w:rsidRPr="000C43D1" w14:paraId="7CC52900" w14:textId="77777777" w:rsidTr="009F19E2">
              <w:tc>
                <w:tcPr>
                  <w:tcW w:w="11268" w:type="dxa"/>
                  <w:gridSpan w:val="3"/>
                  <w:shd w:val="clear" w:color="auto" w:fill="auto"/>
                </w:tcPr>
                <w:p w14:paraId="565B046A"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32C2E4AE"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6DC9364F" w14:textId="77777777" w:rsidTr="009F19E2">
        <w:trPr>
          <w:jc w:val="center"/>
        </w:trPr>
        <w:tc>
          <w:tcPr>
            <w:tcW w:w="5000" w:type="pct"/>
            <w:gridSpan w:val="6"/>
            <w:shd w:val="clear" w:color="auto" w:fill="E6E6E6"/>
          </w:tcPr>
          <w:p w14:paraId="15F1017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4.  Are there </w:t>
            </w:r>
            <w:r w:rsidRPr="000C43D1">
              <w:rPr>
                <w:rFonts w:ascii="Arial Narrow" w:eastAsia="Times New Roman" w:hAnsi="Arial Narrow" w:cs="Times New Roman"/>
                <w:b/>
                <w:i/>
                <w:sz w:val="24"/>
                <w:szCs w:val="24"/>
              </w:rPr>
              <w:t xml:space="preserve">specific circumstances </w:t>
            </w:r>
            <w:r w:rsidRPr="000C43D1">
              <w:rPr>
                <w:rFonts w:ascii="Arial Narrow" w:eastAsia="Times New Roman" w:hAnsi="Arial Narrow" w:cs="Times New Roman"/>
                <w:sz w:val="24"/>
                <w:szCs w:val="24"/>
              </w:rPr>
              <w:t xml:space="preserve">that are associated with a high likelihood of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w:t>
            </w:r>
          </w:p>
          <w:p w14:paraId="59D22458"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6105C38B" w14:textId="77777777" w:rsidTr="009F19E2">
        <w:trPr>
          <w:jc w:val="center"/>
        </w:trPr>
        <w:tc>
          <w:tcPr>
            <w:tcW w:w="1500" w:type="pct"/>
            <w:shd w:val="clear" w:color="auto" w:fill="auto"/>
          </w:tcPr>
          <w:p w14:paraId="5B35559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Request to start </w:t>
            </w:r>
            <w:r>
              <w:rPr>
                <w:rFonts w:ascii="Arial Narrow" w:eastAsia="Times New Roman" w:hAnsi="Arial Narrow" w:cs="Times New Roman"/>
                <w:sz w:val="24"/>
                <w:szCs w:val="24"/>
              </w:rPr>
              <w:t>work</w:t>
            </w:r>
          </w:p>
          <w:p w14:paraId="282109B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Telling student</w:t>
            </w:r>
            <w:r w:rsidRPr="000C43D1">
              <w:rPr>
                <w:rFonts w:ascii="Arial Narrow" w:eastAsia="Times New Roman" w:hAnsi="Arial Narrow" w:cs="Times New Roman"/>
                <w:sz w:val="24"/>
                <w:szCs w:val="24"/>
              </w:rPr>
              <w:t xml:space="preserve"> work is wrong</w:t>
            </w:r>
          </w:p>
          <w:p w14:paraId="167EDAD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Reprimand</w:t>
            </w:r>
            <w:r>
              <w:rPr>
                <w:rFonts w:ascii="Arial Narrow" w:eastAsia="Times New Roman" w:hAnsi="Arial Narrow" w:cs="Times New Roman"/>
                <w:sz w:val="24"/>
                <w:szCs w:val="24"/>
              </w:rPr>
              <w:t>ing or correcting</w:t>
            </w:r>
          </w:p>
          <w:p w14:paraId="1B9D714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Told “no”</w:t>
            </w:r>
          </w:p>
          <w:p w14:paraId="020E584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Seated near specific peer</w:t>
            </w:r>
          </w:p>
          <w:p w14:paraId="7B5C6B5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Peer teasing or comments      </w:t>
            </w:r>
          </w:p>
          <w:p w14:paraId="238EA52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 in schedule</w:t>
            </w:r>
          </w:p>
          <w:p w14:paraId="32628ABB"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1164" w:type="pct"/>
            <w:gridSpan w:val="2"/>
            <w:shd w:val="clear" w:color="auto" w:fill="auto"/>
          </w:tcPr>
          <w:p w14:paraId="0970FF4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difficult</w:t>
            </w:r>
          </w:p>
          <w:p w14:paraId="4EFEFED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long</w:t>
            </w:r>
          </w:p>
          <w:p w14:paraId="278478F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is boring</w:t>
            </w:r>
          </w:p>
          <w:p w14:paraId="20209DC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Task is repetitive    </w:t>
            </w:r>
          </w:p>
          <w:p w14:paraId="1E51A82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(same task daily)</w:t>
            </w:r>
          </w:p>
          <w:p w14:paraId="3DAD616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Novel task</w:t>
            </w:r>
          </w:p>
        </w:tc>
        <w:tc>
          <w:tcPr>
            <w:tcW w:w="1102" w:type="pct"/>
            <w:gridSpan w:val="2"/>
            <w:shd w:val="clear" w:color="auto" w:fill="auto"/>
          </w:tcPr>
          <w:p w14:paraId="3F7E4F7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Transition</w:t>
            </w:r>
          </w:p>
          <w:p w14:paraId="6BBC222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End of preferred </w:t>
            </w:r>
          </w:p>
          <w:p w14:paraId="2B78529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activity </w:t>
            </w:r>
          </w:p>
          <w:p w14:paraId="420666D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Removal of </w:t>
            </w:r>
          </w:p>
          <w:p w14:paraId="0AA33D9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item</w:t>
            </w:r>
          </w:p>
          <w:p w14:paraId="337E7F4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Start of non-</w:t>
            </w:r>
          </w:p>
          <w:p w14:paraId="16E5B43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activity</w:t>
            </w:r>
          </w:p>
        </w:tc>
        <w:tc>
          <w:tcPr>
            <w:tcW w:w="1234" w:type="pct"/>
            <w:shd w:val="clear" w:color="auto" w:fill="auto"/>
          </w:tcPr>
          <w:p w14:paraId="053E76C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Student is alone</w:t>
            </w:r>
          </w:p>
          <w:p w14:paraId="485F3B8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Unstructured time</w:t>
            </w:r>
          </w:p>
          <w:p w14:paraId="087BB3B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‘Down’ time (no </w:t>
            </w:r>
          </w:p>
          <w:p w14:paraId="0CA9344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task specified)</w:t>
            </w:r>
          </w:p>
          <w:p w14:paraId="5246D99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Teacher is attending </w:t>
            </w:r>
          </w:p>
          <w:p w14:paraId="031540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to other students</w:t>
            </w:r>
          </w:p>
          <w:p w14:paraId="6153A5A0"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168600BC" w14:textId="77777777" w:rsidTr="009F19E2">
        <w:trPr>
          <w:jc w:val="center"/>
        </w:trPr>
        <w:tc>
          <w:tcPr>
            <w:tcW w:w="5000" w:type="pct"/>
            <w:gridSpan w:val="6"/>
            <w:shd w:val="clear" w:color="auto" w:fill="auto"/>
          </w:tcPr>
          <w:p w14:paraId="352B82DD"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w:t>
            </w:r>
          </w:p>
          <w:p w14:paraId="61482A2E" w14:textId="77777777" w:rsidR="009F19E2" w:rsidRDefault="009F19E2" w:rsidP="009F19E2">
            <w:pPr>
              <w:spacing w:after="0" w:line="240" w:lineRule="auto"/>
              <w:rPr>
                <w:rFonts w:ascii="Arial Narrow" w:eastAsia="Times New Roman" w:hAnsi="Arial Narrow" w:cs="Times New Roman"/>
                <w:sz w:val="24"/>
                <w:szCs w:val="24"/>
              </w:rPr>
            </w:pPr>
          </w:p>
          <w:p w14:paraId="28871502"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If academic demands are associated with </w:t>
            </w:r>
            <w:r w:rsidRPr="0072030B">
              <w:rPr>
                <w:rFonts w:ascii="Arial Narrow" w:eastAsia="Times New Roman" w:hAnsi="Arial Narrow" w:cs="Times New Roman"/>
                <w:sz w:val="24"/>
                <w:szCs w:val="24"/>
                <w:u w:val="single"/>
              </w:rPr>
              <w:t>(problem behavior</w:t>
            </w:r>
            <w:proofErr w:type="gramStart"/>
            <w:r w:rsidRPr="0072030B">
              <w:rPr>
                <w:rFonts w:ascii="Arial Narrow" w:eastAsia="Times New Roman" w:hAnsi="Arial Narrow" w:cs="Times New Roman"/>
                <w:sz w:val="24"/>
                <w:szCs w:val="24"/>
                <w:u w:val="single"/>
              </w:rPr>
              <w:t>)</w:t>
            </w:r>
            <w:r>
              <w:rPr>
                <w:rFonts w:ascii="Arial Narrow" w:eastAsia="Times New Roman" w:hAnsi="Arial Narrow" w:cs="Times New Roman"/>
                <w:sz w:val="24"/>
                <w:szCs w:val="24"/>
              </w:rPr>
              <w:t>s</w:t>
            </w:r>
            <w:proofErr w:type="gramEnd"/>
            <w:r>
              <w:rPr>
                <w:rFonts w:ascii="Arial Narrow" w:eastAsia="Times New Roman" w:hAnsi="Arial Narrow" w:cs="Times New Roman"/>
                <w:sz w:val="24"/>
                <w:szCs w:val="24"/>
              </w:rPr>
              <w:t>, does the student possess the skills to engage in the academic activity without assistance?  ____________________________________________________________________________</w:t>
            </w:r>
          </w:p>
          <w:p w14:paraId="613DAF96"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296A288C" w14:textId="77777777" w:rsidTr="009F19E2">
        <w:trPr>
          <w:jc w:val="center"/>
        </w:trPr>
        <w:tc>
          <w:tcPr>
            <w:tcW w:w="5000" w:type="pct"/>
            <w:gridSpan w:val="6"/>
            <w:shd w:val="clear" w:color="auto" w:fill="E6E6E6"/>
          </w:tcPr>
          <w:p w14:paraId="2DD6EDB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Are there </w:t>
            </w:r>
            <w:r w:rsidRPr="000C43D1">
              <w:rPr>
                <w:rFonts w:ascii="Arial Narrow" w:eastAsia="Times New Roman" w:hAnsi="Arial Narrow" w:cs="Times New Roman"/>
                <w:b/>
                <w:i/>
                <w:sz w:val="24"/>
                <w:szCs w:val="24"/>
              </w:rPr>
              <w:t>specific circumstances</w:t>
            </w:r>
            <w:r w:rsidRPr="000C43D1">
              <w:rPr>
                <w:rFonts w:ascii="Arial Narrow" w:eastAsia="Times New Roman" w:hAnsi="Arial Narrow" w:cs="Times New Roman"/>
                <w:sz w:val="24"/>
                <w:szCs w:val="24"/>
              </w:rPr>
              <w:t xml:space="preserve"> in which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unlikely to occur?</w:t>
            </w:r>
            <w:r w:rsidRPr="000C43D1">
              <w:rPr>
                <w:rFonts w:ascii="Arial Narrow" w:eastAsia="Times New Roman" w:hAnsi="Arial Narrow" w:cs="Times New Roman"/>
                <w:sz w:val="24"/>
                <w:szCs w:val="24"/>
              </w:rPr>
              <w:t xml:space="preserve">  Please specify.</w:t>
            </w:r>
          </w:p>
        </w:tc>
      </w:tr>
      <w:tr w:rsidR="009F19E2" w:rsidRPr="000C43D1" w14:paraId="37D6902F" w14:textId="77777777" w:rsidTr="009F19E2">
        <w:trPr>
          <w:jc w:val="center"/>
        </w:trPr>
        <w:tc>
          <w:tcPr>
            <w:tcW w:w="5000" w:type="pct"/>
            <w:gridSpan w:val="6"/>
            <w:shd w:val="clear" w:color="auto" w:fill="FFFFFF"/>
          </w:tcPr>
          <w:p w14:paraId="68A25CFF"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127F23E9" w14:textId="77777777" w:rsidTr="009F19E2">
        <w:trPr>
          <w:jc w:val="center"/>
        </w:trPr>
        <w:tc>
          <w:tcPr>
            <w:tcW w:w="5000" w:type="pct"/>
            <w:gridSpan w:val="6"/>
            <w:shd w:val="clear" w:color="auto" w:fill="FFFFFF"/>
          </w:tcPr>
          <w:p w14:paraId="3D6623FB"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08518659" w14:textId="77777777" w:rsidTr="009F19E2">
        <w:trPr>
          <w:jc w:val="center"/>
        </w:trPr>
        <w:tc>
          <w:tcPr>
            <w:tcW w:w="5000" w:type="pct"/>
            <w:gridSpan w:val="6"/>
            <w:shd w:val="clear" w:color="auto" w:fill="E6E6E6"/>
          </w:tcPr>
          <w:p w14:paraId="32915F5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6.  Are there conditions in the </w:t>
            </w:r>
            <w:r w:rsidRPr="000C43D1">
              <w:rPr>
                <w:rFonts w:ascii="Arial Narrow" w:eastAsia="Times New Roman" w:hAnsi="Arial Narrow" w:cs="Times New Roman"/>
                <w:b/>
                <w:i/>
                <w:sz w:val="24"/>
                <w:szCs w:val="24"/>
              </w:rPr>
              <w:t>physical environment</w:t>
            </w:r>
            <w:r w:rsidRPr="000C43D1">
              <w:rPr>
                <w:rFonts w:ascii="Arial Narrow" w:eastAsia="Times New Roman" w:hAnsi="Arial Narrow" w:cs="Times New Roman"/>
                <w:sz w:val="24"/>
                <w:szCs w:val="24"/>
              </w:rPr>
              <w:t xml:space="preserve"> that are associated with a high likelihood of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For example, too warm or too cold, too crowded, too much noise, too chaotic, weather conditions….</w:t>
            </w:r>
          </w:p>
          <w:p w14:paraId="0E024659"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014E9D49" w14:textId="77777777" w:rsidTr="009F19E2">
        <w:trPr>
          <w:trHeight w:val="1017"/>
          <w:jc w:val="center"/>
        </w:trPr>
        <w:tc>
          <w:tcPr>
            <w:tcW w:w="5000" w:type="pct"/>
            <w:gridSpan w:val="6"/>
            <w:shd w:val="clear" w:color="auto" w:fill="auto"/>
          </w:tcPr>
          <w:p w14:paraId="3A9BB8C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Yes (specify) ___________________________________________________________________</w:t>
            </w:r>
          </w:p>
          <w:p w14:paraId="030CB032" w14:textId="77777777" w:rsidR="009F19E2" w:rsidRPr="000C43D1" w:rsidRDefault="009F19E2" w:rsidP="009F19E2">
            <w:pPr>
              <w:spacing w:after="0" w:line="240" w:lineRule="auto"/>
              <w:rPr>
                <w:rFonts w:ascii="Arial Narrow" w:eastAsia="Times New Roman" w:hAnsi="Arial Narrow" w:cs="Times New Roman"/>
                <w:sz w:val="24"/>
                <w:szCs w:val="24"/>
              </w:rPr>
            </w:pPr>
          </w:p>
          <w:p w14:paraId="18D011F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bl>
    <w:p w14:paraId="3FF4AE7F" w14:textId="77777777" w:rsidR="009F19E2" w:rsidRDefault="009F19E2" w:rsidP="009F19E2">
      <w: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748"/>
        <w:gridCol w:w="3338"/>
        <w:gridCol w:w="2949"/>
        <w:gridCol w:w="2742"/>
      </w:tblGrid>
      <w:tr w:rsidR="009F19E2" w:rsidRPr="000C43D1" w14:paraId="0AF6E4DA" w14:textId="77777777" w:rsidTr="009F19E2">
        <w:trPr>
          <w:jc w:val="center"/>
        </w:trPr>
        <w:tc>
          <w:tcPr>
            <w:tcW w:w="5000" w:type="pct"/>
            <w:gridSpan w:val="4"/>
            <w:shd w:val="clear" w:color="auto" w:fill="E6E6E6"/>
          </w:tcPr>
          <w:p w14:paraId="28D701B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7. Are there circumstances </w:t>
            </w:r>
            <w:r w:rsidRPr="000C43D1">
              <w:rPr>
                <w:rFonts w:ascii="Arial Narrow" w:eastAsia="Times New Roman" w:hAnsi="Arial Narrow" w:cs="Times New Roman"/>
                <w:b/>
                <w:i/>
                <w:sz w:val="24"/>
                <w:szCs w:val="24"/>
              </w:rPr>
              <w:t xml:space="preserve">unrelated to the school </w:t>
            </w:r>
            <w:proofErr w:type="gramStart"/>
            <w:r w:rsidRPr="000C43D1">
              <w:rPr>
                <w:rFonts w:ascii="Arial Narrow" w:eastAsia="Times New Roman" w:hAnsi="Arial Narrow" w:cs="Times New Roman"/>
                <w:b/>
                <w:i/>
                <w:sz w:val="24"/>
                <w:szCs w:val="24"/>
              </w:rPr>
              <w:t>setting</w:t>
            </w:r>
            <w:r w:rsidRPr="000C43D1">
              <w:rPr>
                <w:rFonts w:ascii="Arial Narrow" w:eastAsia="Times New Roman" w:hAnsi="Arial Narrow" w:cs="Times New Roman"/>
                <w:sz w:val="24"/>
                <w:szCs w:val="24"/>
              </w:rPr>
              <w:t xml:space="preserve"> that occur</w:t>
            </w:r>
            <w:proofErr w:type="gramEnd"/>
            <w:r w:rsidRPr="000C43D1">
              <w:rPr>
                <w:rFonts w:ascii="Arial Narrow" w:eastAsia="Times New Roman" w:hAnsi="Arial Narrow" w:cs="Times New Roman"/>
                <w:sz w:val="24"/>
                <w:szCs w:val="24"/>
              </w:rPr>
              <w:t xml:space="preserve"> on some days and not</w:t>
            </w:r>
            <w:r>
              <w:rPr>
                <w:rFonts w:ascii="Arial Narrow" w:eastAsia="Times New Roman" w:hAnsi="Arial Narrow" w:cs="Times New Roman"/>
                <w:sz w:val="24"/>
                <w:szCs w:val="24"/>
              </w:rPr>
              <w:t xml:space="preserve"> on</w:t>
            </w:r>
            <w:r w:rsidRPr="000C43D1">
              <w:rPr>
                <w:rFonts w:ascii="Arial Narrow" w:eastAsia="Times New Roman" w:hAnsi="Arial Narrow" w:cs="Times New Roman"/>
                <w:sz w:val="24"/>
                <w:szCs w:val="24"/>
              </w:rPr>
              <w:t xml:space="preserve"> other days that may make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more likely?  </w:t>
            </w:r>
          </w:p>
          <w:p w14:paraId="5B69F55D"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74AB094A" w14:textId="77777777" w:rsidTr="009F19E2">
        <w:trPr>
          <w:trHeight w:val="1602"/>
          <w:jc w:val="center"/>
        </w:trPr>
        <w:tc>
          <w:tcPr>
            <w:tcW w:w="1167" w:type="pct"/>
            <w:shd w:val="clear" w:color="auto" w:fill="auto"/>
          </w:tcPr>
          <w:p w14:paraId="3CB6408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Illness</w:t>
            </w:r>
          </w:p>
          <w:p w14:paraId="36D68A3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Allergies</w:t>
            </w:r>
          </w:p>
          <w:p w14:paraId="5F81D7B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 condition</w:t>
            </w:r>
          </w:p>
          <w:p w14:paraId="133C8E7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Hormones or </w:t>
            </w:r>
          </w:p>
          <w:p w14:paraId="1532846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menstrual cycle</w:t>
            </w:r>
          </w:p>
        </w:tc>
        <w:tc>
          <w:tcPr>
            <w:tcW w:w="1417" w:type="pct"/>
            <w:shd w:val="clear" w:color="auto" w:fill="auto"/>
          </w:tcPr>
          <w:p w14:paraId="4E0D87E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 medication</w:t>
            </w:r>
          </w:p>
          <w:p w14:paraId="7824979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 in medication</w:t>
            </w:r>
          </w:p>
          <w:p w14:paraId="2ED9604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Hunger</w:t>
            </w:r>
          </w:p>
          <w:p w14:paraId="644FD34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Parties or social event</w:t>
            </w:r>
          </w:p>
          <w:p w14:paraId="6568D67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Change in diet</w:t>
            </w:r>
          </w:p>
        </w:tc>
        <w:tc>
          <w:tcPr>
            <w:tcW w:w="1252" w:type="pct"/>
            <w:shd w:val="clear" w:color="auto" w:fill="auto"/>
          </w:tcPr>
          <w:p w14:paraId="01F9136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Drug/alcohol abuse</w:t>
            </w:r>
          </w:p>
          <w:p w14:paraId="4B6A7E1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Bus conflict</w:t>
            </w:r>
          </w:p>
          <w:p w14:paraId="4F74BF4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Fatigue</w:t>
            </w:r>
          </w:p>
          <w:p w14:paraId="4CDB061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 in routine</w:t>
            </w:r>
          </w:p>
          <w:p w14:paraId="0985B7DD"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Parent not home</w:t>
            </w:r>
          </w:p>
          <w:p w14:paraId="69EB5766"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position w:val="-6"/>
                <w:sz w:val="24"/>
                <w:szCs w:val="24"/>
              </w:rPr>
              <w:t xml:space="preserve">___ </w:t>
            </w:r>
            <w:r>
              <w:rPr>
                <w:rFonts w:ascii="Arial Narrow" w:eastAsia="Times New Roman" w:hAnsi="Arial Narrow" w:cs="Times New Roman"/>
                <w:position w:val="-6"/>
                <w:sz w:val="24"/>
                <w:szCs w:val="24"/>
              </w:rPr>
              <w:t xml:space="preserve"> </w:t>
            </w:r>
            <w:r w:rsidRPr="000C43D1">
              <w:rPr>
                <w:rFonts w:ascii="Arial Narrow" w:eastAsia="Times New Roman" w:hAnsi="Arial Narrow" w:cs="Times New Roman"/>
                <w:position w:val="-6"/>
                <w:sz w:val="24"/>
                <w:szCs w:val="24"/>
              </w:rPr>
              <w:t xml:space="preserve">Conflict with girlfriend or </w:t>
            </w:r>
          </w:p>
          <w:p w14:paraId="0484D42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position w:val="-6"/>
                <w:sz w:val="24"/>
                <w:szCs w:val="24"/>
              </w:rPr>
              <w:t xml:space="preserve">        boyfriend</w:t>
            </w:r>
          </w:p>
        </w:tc>
        <w:tc>
          <w:tcPr>
            <w:tcW w:w="1164" w:type="pct"/>
            <w:shd w:val="clear" w:color="auto" w:fill="auto"/>
          </w:tcPr>
          <w:p w14:paraId="76CB857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Home conflict</w:t>
            </w:r>
          </w:p>
          <w:p w14:paraId="78CB903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Stayed with non-</w:t>
            </w:r>
          </w:p>
          <w:p w14:paraId="3467E57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custodial parent</w:t>
            </w:r>
          </w:p>
          <w:p w14:paraId="10DA161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 with parents</w:t>
            </w:r>
          </w:p>
          <w:p w14:paraId="198D40E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 with friends</w:t>
            </w:r>
          </w:p>
          <w:p w14:paraId="5AFE9BC7"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616C975" w14:textId="77777777" w:rsidTr="009F19E2">
        <w:trPr>
          <w:jc w:val="center"/>
        </w:trPr>
        <w:tc>
          <w:tcPr>
            <w:tcW w:w="5000" w:type="pct"/>
            <w:gridSpan w:val="4"/>
            <w:tcBorders>
              <w:bottom w:val="nil"/>
            </w:tcBorders>
            <w:shd w:val="clear" w:color="auto" w:fill="auto"/>
          </w:tcPr>
          <w:p w14:paraId="6090609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_____________________________________________________________________________________</w:t>
            </w:r>
          </w:p>
          <w:p w14:paraId="1DD601FB"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9FB2101" w14:textId="77777777" w:rsidTr="009F19E2">
        <w:trPr>
          <w:trHeight w:val="387"/>
          <w:jc w:val="center"/>
        </w:trPr>
        <w:tc>
          <w:tcPr>
            <w:tcW w:w="5000" w:type="pct"/>
            <w:gridSpan w:val="4"/>
            <w:tcBorders>
              <w:top w:val="nil"/>
              <w:bottom w:val="nil"/>
            </w:tcBorders>
            <w:shd w:val="clear" w:color="auto" w:fill="E0E0E0"/>
          </w:tcPr>
          <w:p w14:paraId="233B6E1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Prevent Component</w:t>
            </w:r>
            <w:r w:rsidRPr="000C43D1">
              <w:rPr>
                <w:rFonts w:ascii="Arial Narrow" w:eastAsia="Times New Roman" w:hAnsi="Arial Narrow" w:cs="Times New Roman"/>
                <w:sz w:val="24"/>
                <w:szCs w:val="24"/>
              </w:rPr>
              <w:t>.</w:t>
            </w:r>
          </w:p>
        </w:tc>
      </w:tr>
      <w:tr w:rsidR="009F19E2" w:rsidRPr="000C43D1" w14:paraId="75F3CCE6" w14:textId="77777777" w:rsidTr="009F19E2">
        <w:trPr>
          <w:trHeight w:val="825"/>
          <w:jc w:val="center"/>
        </w:trPr>
        <w:tc>
          <w:tcPr>
            <w:tcW w:w="5000" w:type="pct"/>
            <w:gridSpan w:val="4"/>
            <w:tcBorders>
              <w:top w:val="nil"/>
            </w:tcBorders>
            <w:shd w:val="clear" w:color="auto" w:fill="auto"/>
          </w:tcPr>
          <w:p w14:paraId="722DE320" w14:textId="77777777" w:rsidR="009F19E2" w:rsidRPr="000C43D1" w:rsidRDefault="009F19E2" w:rsidP="009F19E2">
            <w:pPr>
              <w:spacing w:after="0" w:line="240" w:lineRule="auto"/>
              <w:rPr>
                <w:rFonts w:ascii="Arial Narrow" w:eastAsia="Times New Roman" w:hAnsi="Arial Narrow" w:cs="Times New Roman"/>
                <w:sz w:val="24"/>
                <w:szCs w:val="24"/>
              </w:rPr>
            </w:pPr>
          </w:p>
          <w:p w14:paraId="656F3291"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250886CC" w14:textId="77777777" w:rsidR="009F19E2" w:rsidRDefault="009F19E2" w:rsidP="009F19E2">
      <w:pPr>
        <w:spacing w:after="0" w:line="240" w:lineRule="auto"/>
        <w:jc w:val="center"/>
        <w:rPr>
          <w:rFonts w:ascii="Arial Narrow" w:eastAsia="Times New Roman" w:hAnsi="Arial Narrow" w:cs="Times New Roman"/>
          <w:b/>
          <w:sz w:val="24"/>
          <w:szCs w:val="24"/>
        </w:rPr>
      </w:pPr>
    </w:p>
    <w:p w14:paraId="532801AC" w14:textId="77777777" w:rsidR="009F19E2" w:rsidRDefault="009F19E2" w:rsidP="009F19E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br w:type="page"/>
      </w:r>
    </w:p>
    <w:p w14:paraId="170F05D8" w14:textId="77777777" w:rsidR="0062653B" w:rsidRPr="00152345" w:rsidRDefault="0062653B" w:rsidP="0062653B">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sz w:val="24"/>
          <w:szCs w:val="24"/>
        </w:rPr>
        <w:t>PTR Functional Behavior Assessment Secondary: Teach Component</w:t>
      </w:r>
    </w:p>
    <w:p w14:paraId="365FF29B" w14:textId="77777777" w:rsidR="0062653B" w:rsidRPr="00152345" w:rsidRDefault="0062653B" w:rsidP="0062653B">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600"/>
        <w:gridCol w:w="3600"/>
        <w:gridCol w:w="3600"/>
      </w:tblGrid>
      <w:tr w:rsidR="0062653B" w:rsidRPr="00152345" w14:paraId="65B4DA07" w14:textId="77777777" w:rsidTr="00623AC8">
        <w:trPr>
          <w:trHeight w:val="441"/>
          <w:jc w:val="center"/>
        </w:trPr>
        <w:tc>
          <w:tcPr>
            <w:tcW w:w="10800" w:type="dxa"/>
            <w:gridSpan w:val="3"/>
            <w:shd w:val="clear" w:color="auto" w:fill="E6E6E6"/>
          </w:tcPr>
          <w:p w14:paraId="19EAF48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peers</w:t>
            </w:r>
            <w:r w:rsidRPr="00152345">
              <w:rPr>
                <w:rFonts w:ascii="Times New Roman" w:eastAsia="Times New Roman" w:hAnsi="Times New Roman" w:cs="Times New Roman"/>
                <w:sz w:val="24"/>
                <w:szCs w:val="24"/>
              </w:rPr>
              <w:t xml:space="preserve">?  </w:t>
            </w:r>
          </w:p>
        </w:tc>
      </w:tr>
      <w:tr w:rsidR="0062653B" w:rsidRPr="00152345" w14:paraId="097BC864" w14:textId="77777777" w:rsidTr="00623AC8">
        <w:trPr>
          <w:trHeight w:val="360"/>
          <w:jc w:val="center"/>
        </w:trPr>
        <w:tc>
          <w:tcPr>
            <w:tcW w:w="10800" w:type="dxa"/>
            <w:gridSpan w:val="3"/>
            <w:shd w:val="clear" w:color="auto" w:fill="auto"/>
          </w:tcPr>
          <w:p w14:paraId="661D34B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1F3FB22A" w14:textId="77777777" w:rsidTr="00623AC8">
        <w:trPr>
          <w:trHeight w:val="360"/>
          <w:jc w:val="center"/>
        </w:trPr>
        <w:tc>
          <w:tcPr>
            <w:tcW w:w="10800" w:type="dxa"/>
            <w:gridSpan w:val="3"/>
            <w:shd w:val="clear" w:color="auto" w:fill="auto"/>
          </w:tcPr>
          <w:p w14:paraId="6CC3667D"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249497FC" w14:textId="77777777" w:rsidTr="00623AC8">
        <w:trPr>
          <w:jc w:val="center"/>
        </w:trPr>
        <w:tc>
          <w:tcPr>
            <w:tcW w:w="10800" w:type="dxa"/>
            <w:gridSpan w:val="3"/>
            <w:shd w:val="clear" w:color="auto" w:fill="E6E6E6"/>
          </w:tcPr>
          <w:p w14:paraId="69A2A65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gain attention from adults</w:t>
            </w:r>
            <w:r w:rsidRPr="00152345">
              <w:rPr>
                <w:rFonts w:ascii="Times New Roman" w:eastAsia="Times New Roman" w:hAnsi="Times New Roman" w:cs="Times New Roman"/>
                <w:sz w:val="24"/>
                <w:szCs w:val="24"/>
              </w:rPr>
              <w:t>?  If so, are there particular adults whose attention is solicited?</w:t>
            </w:r>
          </w:p>
          <w:p w14:paraId="1FD40A1C"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1168C861" w14:textId="77777777" w:rsidTr="00623AC8">
        <w:trPr>
          <w:trHeight w:val="441"/>
          <w:jc w:val="center"/>
        </w:trPr>
        <w:tc>
          <w:tcPr>
            <w:tcW w:w="10800" w:type="dxa"/>
            <w:gridSpan w:val="3"/>
            <w:shd w:val="clear" w:color="auto" w:fill="auto"/>
          </w:tcPr>
          <w:p w14:paraId="739760C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adults: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3CE51D89" w14:textId="77777777" w:rsidTr="00623AC8">
        <w:trPr>
          <w:trHeight w:val="360"/>
          <w:jc w:val="center"/>
        </w:trPr>
        <w:tc>
          <w:tcPr>
            <w:tcW w:w="10800" w:type="dxa"/>
            <w:gridSpan w:val="3"/>
            <w:shd w:val="clear" w:color="auto" w:fill="auto"/>
          </w:tcPr>
          <w:p w14:paraId="7BDBDE1E"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67827468" w14:textId="77777777" w:rsidTr="00623AC8">
        <w:trPr>
          <w:jc w:val="center"/>
        </w:trPr>
        <w:tc>
          <w:tcPr>
            <w:tcW w:w="10800" w:type="dxa"/>
            <w:gridSpan w:val="3"/>
            <w:shd w:val="clear" w:color="auto" w:fill="E6E6E6"/>
          </w:tcPr>
          <w:p w14:paraId="3CAAD55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obtain items or preferred activities</w:t>
            </w:r>
            <w:r w:rsidRPr="00152345">
              <w:rPr>
                <w:rFonts w:ascii="Times New Roman" w:eastAsia="Times New Roman" w:hAnsi="Times New Roman" w:cs="Times New Roman"/>
                <w:sz w:val="24"/>
                <w:szCs w:val="24"/>
              </w:rPr>
              <w:t xml:space="preserve"> (games, electronics, materials, food) from peers or adults?  </w:t>
            </w:r>
          </w:p>
          <w:p w14:paraId="00C6D914"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5353BABA" w14:textId="77777777" w:rsidTr="00623AC8">
        <w:trPr>
          <w:trHeight w:val="423"/>
          <w:jc w:val="center"/>
        </w:trPr>
        <w:tc>
          <w:tcPr>
            <w:tcW w:w="10800" w:type="dxa"/>
            <w:gridSpan w:val="3"/>
            <w:shd w:val="clear" w:color="auto" w:fill="auto"/>
          </w:tcPr>
          <w:p w14:paraId="12B8B71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objects:</w:t>
            </w:r>
            <w:r w:rsidRPr="00152345">
              <w:rPr>
                <w:rFonts w:ascii="Times New Roman" w:eastAsia="Times New Roman" w:hAnsi="Times New Roman" w:cs="Times New Roman"/>
                <w:sz w:val="24"/>
                <w:szCs w:val="24"/>
              </w:rPr>
              <w:t xml:space="preserve"> _____________________________________________________ </w:t>
            </w:r>
          </w:p>
        </w:tc>
      </w:tr>
      <w:tr w:rsidR="0062653B" w:rsidRPr="00152345" w14:paraId="073ECEE4" w14:textId="77777777" w:rsidTr="00623AC8">
        <w:trPr>
          <w:trHeight w:val="396"/>
          <w:jc w:val="center"/>
        </w:trPr>
        <w:tc>
          <w:tcPr>
            <w:tcW w:w="10800" w:type="dxa"/>
            <w:gridSpan w:val="3"/>
            <w:shd w:val="clear" w:color="auto" w:fill="auto"/>
          </w:tcPr>
          <w:p w14:paraId="4E2F4A3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0BDAA885" w14:textId="77777777" w:rsidTr="00623AC8">
        <w:trPr>
          <w:jc w:val="center"/>
        </w:trPr>
        <w:tc>
          <w:tcPr>
            <w:tcW w:w="10800" w:type="dxa"/>
            <w:gridSpan w:val="3"/>
            <w:shd w:val="clear" w:color="auto" w:fill="E6E6E6"/>
          </w:tcPr>
          <w:p w14:paraId="0F93A911"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 a transition</w:t>
            </w:r>
            <w:r w:rsidRPr="00152345">
              <w:rPr>
                <w:rFonts w:ascii="Times New Roman" w:eastAsia="Times New Roman" w:hAnsi="Times New Roman" w:cs="Times New Roman"/>
                <w:sz w:val="24"/>
                <w:szCs w:val="24"/>
              </w:rPr>
              <w:t xml:space="preserve"> from a preferred activity to a non-preferred activity?</w:t>
            </w:r>
          </w:p>
          <w:p w14:paraId="2EC9B968"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63F7B307" w14:textId="77777777" w:rsidTr="00623AC8">
        <w:trPr>
          <w:trHeight w:val="396"/>
          <w:jc w:val="center"/>
        </w:trPr>
        <w:tc>
          <w:tcPr>
            <w:tcW w:w="10800" w:type="dxa"/>
            <w:gridSpan w:val="3"/>
            <w:shd w:val="clear" w:color="auto" w:fill="auto"/>
          </w:tcPr>
          <w:p w14:paraId="5E7FB2B5"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transitions:</w:t>
            </w:r>
            <w:r w:rsidRPr="00152345">
              <w:rPr>
                <w:rFonts w:ascii="Times New Roman" w:eastAsia="Times New Roman" w:hAnsi="Times New Roman" w:cs="Times New Roman"/>
                <w:sz w:val="24"/>
                <w:szCs w:val="24"/>
              </w:rPr>
              <w:t xml:space="preserve">___________________________________________________ </w:t>
            </w:r>
          </w:p>
        </w:tc>
      </w:tr>
      <w:tr w:rsidR="0062653B" w:rsidRPr="00152345" w14:paraId="6A1C6CB1" w14:textId="77777777" w:rsidTr="00623AC8">
        <w:trPr>
          <w:trHeight w:val="441"/>
          <w:jc w:val="center"/>
        </w:trPr>
        <w:tc>
          <w:tcPr>
            <w:tcW w:w="10800" w:type="dxa"/>
            <w:gridSpan w:val="3"/>
            <w:shd w:val="clear" w:color="auto" w:fill="auto"/>
          </w:tcPr>
          <w:p w14:paraId="309BF540"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515BDF73" w14:textId="77777777" w:rsidTr="00623AC8">
        <w:trPr>
          <w:jc w:val="center"/>
        </w:trPr>
        <w:tc>
          <w:tcPr>
            <w:tcW w:w="10800" w:type="dxa"/>
            <w:gridSpan w:val="3"/>
            <w:shd w:val="clear" w:color="auto" w:fill="E6E6E6"/>
          </w:tcPr>
          <w:p w14:paraId="5F82B756"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avoid or delay</w:t>
            </w:r>
            <w:r w:rsidRPr="00152345">
              <w:rPr>
                <w:rFonts w:ascii="Times New Roman" w:eastAsia="Times New Roman" w:hAnsi="Times New Roman" w:cs="Times New Roman"/>
                <w:sz w:val="24"/>
                <w:szCs w:val="24"/>
              </w:rPr>
              <w:t xml:space="preserve"> a non-preferred (difficult, boring, repetitive) task or activity?  </w:t>
            </w:r>
          </w:p>
          <w:p w14:paraId="34C053CE"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0359A70A" w14:textId="77777777" w:rsidTr="00623AC8">
        <w:trPr>
          <w:trHeight w:val="540"/>
          <w:jc w:val="center"/>
        </w:trPr>
        <w:tc>
          <w:tcPr>
            <w:tcW w:w="10800" w:type="dxa"/>
            <w:gridSpan w:val="3"/>
            <w:shd w:val="clear" w:color="auto" w:fill="F2F2F2" w:themeFill="background1" w:themeFillShade="F2"/>
          </w:tcPr>
          <w:p w14:paraId="4C9821E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non-preferred tasks or activities</w:t>
            </w:r>
            <w:r w:rsidRPr="00152345">
              <w:rPr>
                <w:rFonts w:ascii="Times New Roman" w:eastAsia="Times New Roman" w:hAnsi="Times New Roman" w:cs="Times New Roman"/>
                <w:sz w:val="24"/>
                <w:szCs w:val="24"/>
              </w:rPr>
              <w:t xml:space="preserve">__________________________________ </w:t>
            </w:r>
          </w:p>
        </w:tc>
      </w:tr>
      <w:tr w:rsidR="0062653B" w:rsidRPr="00152345" w14:paraId="7391FFD4" w14:textId="77777777" w:rsidTr="00623AC8">
        <w:trPr>
          <w:trHeight w:val="360"/>
          <w:jc w:val="center"/>
        </w:trPr>
        <w:tc>
          <w:tcPr>
            <w:tcW w:w="10800" w:type="dxa"/>
            <w:gridSpan w:val="3"/>
            <w:shd w:val="clear" w:color="auto" w:fill="auto"/>
          </w:tcPr>
          <w:p w14:paraId="2169D15F"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0AD3C2B4" w14:textId="77777777" w:rsidTr="00623AC8">
        <w:trPr>
          <w:jc w:val="center"/>
        </w:trPr>
        <w:tc>
          <w:tcPr>
            <w:tcW w:w="10800" w:type="dxa"/>
            <w:gridSpan w:val="3"/>
            <w:shd w:val="clear" w:color="auto" w:fill="E6E6E6"/>
          </w:tcPr>
          <w:p w14:paraId="43104B72"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in order to </w:t>
            </w:r>
            <w:r w:rsidRPr="00152345">
              <w:rPr>
                <w:rFonts w:ascii="Times New Roman" w:eastAsia="Times New Roman" w:hAnsi="Times New Roman" w:cs="Times New Roman"/>
                <w:b/>
                <w:i/>
                <w:sz w:val="24"/>
                <w:szCs w:val="24"/>
              </w:rPr>
              <w:t>get away from</w:t>
            </w:r>
            <w:r w:rsidRPr="00152345">
              <w:rPr>
                <w:rFonts w:ascii="Times New Roman" w:eastAsia="Times New Roman" w:hAnsi="Times New Roman" w:cs="Times New Roman"/>
                <w:sz w:val="24"/>
                <w:szCs w:val="24"/>
              </w:rPr>
              <w:t xml:space="preserve"> a non-preferred classmate or adult?  </w:t>
            </w:r>
          </w:p>
          <w:p w14:paraId="632B2FC0"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r w:rsidR="0062653B" w:rsidRPr="00152345" w14:paraId="6FB12EEC" w14:textId="77777777" w:rsidTr="00623AC8">
        <w:trPr>
          <w:trHeight w:val="360"/>
          <w:jc w:val="center"/>
        </w:trPr>
        <w:tc>
          <w:tcPr>
            <w:tcW w:w="10800" w:type="dxa"/>
            <w:gridSpan w:val="3"/>
            <w:shd w:val="clear" w:color="auto" w:fill="auto"/>
          </w:tcPr>
          <w:p w14:paraId="78E120B8"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Yes  </w:t>
            </w:r>
            <w:r w:rsidRPr="00152345">
              <w:rPr>
                <w:rFonts w:ascii="Times New Roman" w:eastAsia="Times New Roman" w:hAnsi="Times New Roman" w:cs="Times New Roman"/>
                <w:i/>
                <w:sz w:val="24"/>
                <w:szCs w:val="24"/>
              </w:rPr>
              <w:t>List the specific peers or adults</w:t>
            </w:r>
            <w:r w:rsidRPr="00152345">
              <w:rPr>
                <w:rFonts w:ascii="Times New Roman" w:eastAsia="Times New Roman" w:hAnsi="Times New Roman" w:cs="Times New Roman"/>
                <w:sz w:val="24"/>
                <w:szCs w:val="24"/>
              </w:rPr>
              <w:t xml:space="preserve">________________________________________________ </w:t>
            </w:r>
          </w:p>
        </w:tc>
      </w:tr>
      <w:tr w:rsidR="0062653B" w:rsidRPr="00152345" w14:paraId="7B78BD62" w14:textId="77777777" w:rsidTr="00623AC8">
        <w:trPr>
          <w:trHeight w:val="360"/>
          <w:jc w:val="center"/>
        </w:trPr>
        <w:tc>
          <w:tcPr>
            <w:tcW w:w="10800" w:type="dxa"/>
            <w:gridSpan w:val="3"/>
            <w:shd w:val="clear" w:color="auto" w:fill="auto"/>
          </w:tcPr>
          <w:p w14:paraId="7B620C24" w14:textId="77777777" w:rsidR="0062653B" w:rsidRPr="00152345" w:rsidRDefault="0062653B" w:rsidP="00623AC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No</w:t>
            </w:r>
          </w:p>
        </w:tc>
      </w:tr>
      <w:tr w:rsidR="0062653B" w:rsidRPr="00152345" w14:paraId="24C3D40A" w14:textId="77777777" w:rsidTr="007240B4">
        <w:trPr>
          <w:trHeight w:val="360"/>
          <w:jc w:val="center"/>
        </w:trPr>
        <w:tc>
          <w:tcPr>
            <w:tcW w:w="10800" w:type="dxa"/>
            <w:gridSpan w:val="3"/>
            <w:shd w:val="clear" w:color="auto" w:fill="D9D9D9" w:themeFill="background1" w:themeFillShade="D9"/>
          </w:tcPr>
          <w:p w14:paraId="4A406570" w14:textId="23805BB2" w:rsidR="0062653B" w:rsidRPr="007240B4" w:rsidRDefault="0062653B" w:rsidP="007240B4">
            <w:pPr>
              <w:pStyle w:val="ListParagraph"/>
              <w:numPr>
                <w:ilvl w:val="0"/>
                <w:numId w:val="34"/>
              </w:numPr>
              <w:spacing w:after="0" w:line="240" w:lineRule="auto"/>
              <w:rPr>
                <w:rFonts w:ascii="Times New Roman" w:eastAsia="Times New Roman" w:hAnsi="Times New Roman" w:cs="Times New Roman"/>
                <w:sz w:val="24"/>
                <w:szCs w:val="24"/>
              </w:rPr>
            </w:pPr>
            <w:r w:rsidRPr="007240B4">
              <w:rPr>
                <w:rFonts w:ascii="Times New Roman" w:eastAsia="Times New Roman" w:hAnsi="Times New Roman" w:cs="Times New Roman"/>
                <w:sz w:val="24"/>
                <w:szCs w:val="24"/>
              </w:rPr>
              <w:t xml:space="preserve">What behaviors could the student be taught to do that would help meet academic goals?  Select </w:t>
            </w:r>
            <w:r w:rsidRPr="007240B4">
              <w:rPr>
                <w:rFonts w:ascii="Times New Roman" w:eastAsia="Times New Roman" w:hAnsi="Times New Roman" w:cs="Times New Roman"/>
                <w:b/>
                <w:sz w:val="24"/>
                <w:szCs w:val="24"/>
              </w:rPr>
              <w:t>3-5</w:t>
            </w:r>
            <w:r w:rsidRPr="007240B4">
              <w:rPr>
                <w:rFonts w:ascii="Times New Roman" w:eastAsia="Times New Roman" w:hAnsi="Times New Roman" w:cs="Times New Roman"/>
                <w:sz w:val="24"/>
                <w:szCs w:val="24"/>
              </w:rPr>
              <w:t xml:space="preserve"> behaviors that would academically enable the student to participate and meet academic goals.</w:t>
            </w:r>
          </w:p>
          <w:p w14:paraId="62063FA0" w14:textId="77777777" w:rsidR="007240B4" w:rsidRPr="007240B4" w:rsidRDefault="007240B4" w:rsidP="007240B4">
            <w:pPr>
              <w:pStyle w:val="ListParagraph"/>
              <w:spacing w:after="0" w:line="240" w:lineRule="auto"/>
              <w:ind w:left="360"/>
              <w:rPr>
                <w:rFonts w:ascii="Times New Roman" w:eastAsia="Times New Roman" w:hAnsi="Times New Roman" w:cs="Times New Roman"/>
                <w:sz w:val="24"/>
                <w:szCs w:val="24"/>
              </w:rPr>
            </w:pPr>
          </w:p>
        </w:tc>
      </w:tr>
      <w:tr w:rsidR="0062653B" w:rsidRPr="00152345" w14:paraId="13E7A635" w14:textId="77777777" w:rsidTr="00623AC8">
        <w:trPr>
          <w:trHeight w:val="360"/>
          <w:jc w:val="center"/>
        </w:trPr>
        <w:tc>
          <w:tcPr>
            <w:tcW w:w="3600" w:type="dxa"/>
            <w:shd w:val="clear" w:color="auto" w:fill="auto"/>
          </w:tcPr>
          <w:p w14:paraId="07AA413A"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Study skills</w:t>
            </w:r>
          </w:p>
          <w:p w14:paraId="29950D63"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peers, cooperate)</w:t>
            </w:r>
          </w:p>
          <w:p w14:paraId="562F5519"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600" w:type="dxa"/>
            <w:shd w:val="clear" w:color="auto" w:fill="auto"/>
          </w:tcPr>
          <w:p w14:paraId="70E07A85"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Homework completion</w:t>
            </w:r>
          </w:p>
          <w:p w14:paraId="6EC9235E"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355ED272"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Attend class</w:t>
            </w:r>
          </w:p>
          <w:p w14:paraId="11BC3EA7"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p>
        </w:tc>
        <w:tc>
          <w:tcPr>
            <w:tcW w:w="3600" w:type="dxa"/>
            <w:shd w:val="clear" w:color="auto" w:fill="auto"/>
          </w:tcPr>
          <w:p w14:paraId="7DBC3AF8"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Work productively (complete and turn in assignments)</w:t>
            </w:r>
          </w:p>
          <w:p w14:paraId="392F460A"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659EB08B" w14:textId="77777777" w:rsidR="0062653B" w:rsidRDefault="0062653B" w:rsidP="0062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Arrive to class on time</w:t>
            </w:r>
          </w:p>
        </w:tc>
      </w:tr>
    </w:tbl>
    <w:p w14:paraId="38DFED56" w14:textId="77777777" w:rsidR="0062653B" w:rsidRDefault="0062653B" w:rsidP="0062653B">
      <w:r>
        <w:br w:type="page"/>
      </w: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0800"/>
      </w:tblGrid>
      <w:tr w:rsidR="0062653B" w:rsidRPr="00152345" w14:paraId="10956893" w14:textId="77777777" w:rsidTr="00623AC8">
        <w:trPr>
          <w:trHeight w:val="450"/>
          <w:jc w:val="center"/>
        </w:trPr>
        <w:tc>
          <w:tcPr>
            <w:tcW w:w="10800" w:type="dxa"/>
            <w:tcBorders>
              <w:top w:val="nil"/>
              <w:bottom w:val="nil"/>
            </w:tcBorders>
            <w:shd w:val="clear" w:color="auto" w:fill="E0E0E0"/>
          </w:tcPr>
          <w:p w14:paraId="01A0CAEC" w14:textId="77777777" w:rsidR="0062653B" w:rsidRPr="00152345" w:rsidRDefault="0062653B" w:rsidP="00623AC8">
            <w:pPr>
              <w:spacing w:after="0" w:line="240" w:lineRule="auto"/>
              <w:ind w:left="-10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Teach Component.</w:t>
            </w:r>
          </w:p>
        </w:tc>
      </w:tr>
      <w:tr w:rsidR="0062653B" w:rsidRPr="00152345" w14:paraId="4B1C0F8A" w14:textId="77777777" w:rsidTr="00623AC8">
        <w:trPr>
          <w:trHeight w:val="1102"/>
          <w:jc w:val="center"/>
        </w:trPr>
        <w:tc>
          <w:tcPr>
            <w:tcW w:w="10800" w:type="dxa"/>
            <w:tcBorders>
              <w:top w:val="nil"/>
            </w:tcBorders>
            <w:shd w:val="clear" w:color="auto" w:fill="auto"/>
          </w:tcPr>
          <w:p w14:paraId="4ED982A7"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9762F4E"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16016B0D"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4F748F8A"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45B3755A"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10A9DDD5"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5FAFE994"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7AA0AB41" w14:textId="77777777" w:rsidR="0062653B" w:rsidRPr="00152345" w:rsidRDefault="0062653B" w:rsidP="00623AC8">
            <w:pPr>
              <w:spacing w:after="0" w:line="240" w:lineRule="auto"/>
              <w:rPr>
                <w:rFonts w:ascii="Times New Roman" w:eastAsia="Times New Roman" w:hAnsi="Times New Roman" w:cs="Times New Roman"/>
                <w:sz w:val="24"/>
                <w:szCs w:val="24"/>
              </w:rPr>
            </w:pPr>
          </w:p>
          <w:p w14:paraId="00D6CA50" w14:textId="77777777" w:rsidR="0062653B" w:rsidRPr="00152345" w:rsidRDefault="0062653B" w:rsidP="00623AC8">
            <w:pPr>
              <w:spacing w:after="0" w:line="240" w:lineRule="auto"/>
              <w:rPr>
                <w:rFonts w:ascii="Times New Roman" w:eastAsia="Times New Roman" w:hAnsi="Times New Roman" w:cs="Times New Roman"/>
                <w:sz w:val="24"/>
                <w:szCs w:val="24"/>
              </w:rPr>
            </w:pPr>
          </w:p>
        </w:tc>
      </w:tr>
    </w:tbl>
    <w:p w14:paraId="32560A33" w14:textId="5345A42C" w:rsidR="009F19E2" w:rsidRPr="000C43D1" w:rsidRDefault="009F19E2" w:rsidP="009F19E2">
      <w:pPr>
        <w:spacing w:after="0" w:line="240" w:lineRule="auto"/>
        <w:jc w:val="center"/>
        <w:rPr>
          <w:rFonts w:ascii="Arial Narrow" w:eastAsia="Times New Roman" w:hAnsi="Arial Narrow" w:cs="Times New Roman"/>
          <w:sz w:val="24"/>
          <w:szCs w:val="24"/>
        </w:rPr>
      </w:pPr>
      <w:r w:rsidRPr="000C43D1">
        <w:rPr>
          <w:rFonts w:ascii="Arial Narrow" w:eastAsia="Times New Roman" w:hAnsi="Arial Narrow" w:cs="Times New Roman"/>
          <w:b/>
          <w:i/>
          <w:sz w:val="24"/>
          <w:szCs w:val="24"/>
        </w:rPr>
        <w:br w:type="page"/>
      </w:r>
      <w:r w:rsidRPr="000C43D1">
        <w:rPr>
          <w:rFonts w:ascii="Arial Narrow" w:eastAsia="Times New Roman" w:hAnsi="Arial Narrow" w:cs="Times New Roman"/>
          <w:b/>
          <w:sz w:val="24"/>
          <w:szCs w:val="24"/>
        </w:rPr>
        <w:t>PTR Functional Behavior Assessment</w:t>
      </w:r>
      <w:r w:rsidR="00FE11A6">
        <w:rPr>
          <w:rFonts w:ascii="Arial Narrow" w:eastAsia="Times New Roman" w:hAnsi="Arial Narrow" w:cs="Times New Roman"/>
          <w:b/>
          <w:sz w:val="24"/>
          <w:szCs w:val="24"/>
        </w:rPr>
        <w:t xml:space="preserve"> Secondary:</w:t>
      </w:r>
      <w:r w:rsidRPr="000C43D1">
        <w:rPr>
          <w:rFonts w:ascii="Arial Narrow" w:eastAsia="Times New Roman" w:hAnsi="Arial Narrow" w:cs="Times New Roman"/>
          <w:b/>
          <w:sz w:val="24"/>
          <w:szCs w:val="24"/>
        </w:rPr>
        <w:t xml:space="preserve">  Reinforce Component</w:t>
      </w:r>
    </w:p>
    <w:p w14:paraId="29D21D12" w14:textId="77777777" w:rsidR="009F19E2" w:rsidRPr="000C43D1" w:rsidRDefault="009F19E2" w:rsidP="009F19E2">
      <w:pPr>
        <w:spacing w:after="0" w:line="240" w:lineRule="auto"/>
        <w:jc w:val="center"/>
        <w:rPr>
          <w:rFonts w:ascii="Arial Narrow" w:eastAsia="Times New Roman" w:hAnsi="Arial Narrow" w:cs="Times New Roman"/>
          <w:sz w:val="28"/>
          <w:szCs w:val="28"/>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9F19E2" w:rsidRPr="000C43D1" w14:paraId="54ED8497" w14:textId="77777777" w:rsidTr="009F19E2">
        <w:trPr>
          <w:jc w:val="center"/>
        </w:trPr>
        <w:tc>
          <w:tcPr>
            <w:tcW w:w="10800" w:type="dxa"/>
            <w:gridSpan w:val="7"/>
            <w:shd w:val="clear" w:color="auto" w:fill="E6E6E6"/>
          </w:tcPr>
          <w:p w14:paraId="7CB20D8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1.</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w:t>
            </w:r>
            <w:r w:rsidRPr="000C43D1">
              <w:rPr>
                <w:rFonts w:ascii="Arial Narrow" w:eastAsia="Times New Roman" w:hAnsi="Arial Narrow" w:cs="Times New Roman"/>
                <w:b/>
                <w:i/>
                <w:sz w:val="24"/>
                <w:szCs w:val="24"/>
              </w:rPr>
              <w:t>consequence(s)/responses of others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typically happen</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immediately after </w:t>
            </w:r>
            <w:r w:rsidRPr="000C43D1">
              <w:rPr>
                <w:rFonts w:ascii="Arial Narrow" w:eastAsia="Times New Roman" w:hAnsi="Arial Narrow" w:cs="Times New Roman"/>
                <w:sz w:val="24"/>
                <w:szCs w:val="24"/>
              </w:rPr>
              <w:t xml:space="preserve">the student’s </w:t>
            </w:r>
            <w:r w:rsidRPr="0072030B">
              <w:rPr>
                <w:rFonts w:ascii="Arial Narrow" w:eastAsia="Times New Roman" w:hAnsi="Arial Narrow" w:cs="Times New Roman"/>
                <w:i/>
                <w:sz w:val="24"/>
                <w:szCs w:val="24"/>
                <w:u w:val="single"/>
              </w:rPr>
              <w:t>(problem behavior)</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Select the top 3-5 that adults and/or peers almost always do immediately after the problem behavior.</w:t>
            </w:r>
            <w:r w:rsidRPr="000C43D1">
              <w:rPr>
                <w:rFonts w:ascii="Arial Narrow" w:eastAsia="Times New Roman" w:hAnsi="Arial Narrow" w:cs="Times New Roman"/>
                <w:sz w:val="24"/>
                <w:szCs w:val="24"/>
              </w:rPr>
              <w:t xml:space="preserve"> </w:t>
            </w:r>
          </w:p>
          <w:p w14:paraId="55BD297D"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0080B480" w14:textId="77777777" w:rsidTr="009F19E2">
        <w:trPr>
          <w:trHeight w:val="2403"/>
          <w:jc w:val="center"/>
        </w:trPr>
        <w:tc>
          <w:tcPr>
            <w:tcW w:w="2543" w:type="dxa"/>
            <w:gridSpan w:val="2"/>
            <w:shd w:val="clear" w:color="auto" w:fill="auto"/>
          </w:tcPr>
          <w:p w14:paraId="37046913"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time-out</w:t>
            </w:r>
          </w:p>
          <w:p w14:paraId="3F3FDE09"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Sent to crisis room</w:t>
            </w:r>
          </w:p>
          <w:p w14:paraId="1035DAD6"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Asked to put h</w:t>
            </w:r>
            <w:r w:rsidRPr="000C43D1">
              <w:rPr>
                <w:rFonts w:ascii="Arial Narrow" w:eastAsia="Times New Roman" w:hAnsi="Arial Narrow" w:cs="Times New Roman"/>
                <w:sz w:val="24"/>
                <w:szCs w:val="24"/>
              </w:rPr>
              <w:t xml:space="preserve">ead </w:t>
            </w:r>
          </w:p>
          <w:p w14:paraId="7D18F5DE"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down</w:t>
            </w:r>
          </w:p>
          <w:p w14:paraId="419D335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office/ODR</w:t>
            </w:r>
          </w:p>
          <w:p w14:paraId="46C78DD0"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ISS</w:t>
            </w:r>
          </w:p>
          <w:p w14:paraId="70982C0B"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OSS</w:t>
            </w:r>
          </w:p>
          <w:p w14:paraId="18DE86C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Ignored</w:t>
            </w:r>
          </w:p>
        </w:tc>
        <w:tc>
          <w:tcPr>
            <w:tcW w:w="4477" w:type="dxa"/>
            <w:gridSpan w:val="4"/>
            <w:shd w:val="clear" w:color="auto" w:fill="auto"/>
          </w:tcPr>
          <w:p w14:paraId="2BE53F9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De-escalation (e.g., LSCI or other)</w:t>
            </w:r>
          </w:p>
          <w:p w14:paraId="14C609C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behavior specialist/counselor</w:t>
            </w:r>
          </w:p>
          <w:p w14:paraId="0C72FE4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Assistance given</w:t>
            </w:r>
          </w:p>
          <w:p w14:paraId="3291A67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Allowed to delay activity</w:t>
            </w:r>
          </w:p>
          <w:p w14:paraId="18ACC1D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Changed the activity</w:t>
            </w:r>
          </w:p>
          <w:p w14:paraId="3694D99A"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Ended the activity</w:t>
            </w:r>
          </w:p>
          <w:p w14:paraId="076CBEE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Calmed/soothed</w:t>
            </w:r>
          </w:p>
          <w:p w14:paraId="71E3F16A" w14:textId="77777777" w:rsidR="009F19E2" w:rsidRPr="000C43D1" w:rsidRDefault="009F19E2" w:rsidP="009F19E2">
            <w:pPr>
              <w:spacing w:after="0" w:line="240" w:lineRule="auto"/>
              <w:rPr>
                <w:rFonts w:ascii="Arial Narrow" w:eastAsia="Times New Roman" w:hAnsi="Arial Narrow" w:cs="Times New Roman"/>
                <w:sz w:val="24"/>
                <w:szCs w:val="24"/>
              </w:rPr>
            </w:pPr>
          </w:p>
          <w:p w14:paraId="50B15F60" w14:textId="77777777" w:rsidR="009F19E2" w:rsidRPr="000C43D1" w:rsidRDefault="009F19E2" w:rsidP="009F19E2">
            <w:pPr>
              <w:spacing w:after="0" w:line="240" w:lineRule="auto"/>
              <w:rPr>
                <w:rFonts w:ascii="Arial Narrow" w:eastAsia="Times New Roman" w:hAnsi="Arial Narrow" w:cs="Times New Roman"/>
                <w:sz w:val="24"/>
                <w:szCs w:val="24"/>
              </w:rPr>
            </w:pPr>
          </w:p>
          <w:p w14:paraId="3FA4C70F"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3780" w:type="dxa"/>
            <w:shd w:val="clear" w:color="auto" w:fill="auto"/>
          </w:tcPr>
          <w:p w14:paraId="2F75547B"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 xml:space="preserve">ly </w:t>
            </w:r>
            <w:r w:rsidRPr="000C43D1">
              <w:rPr>
                <w:rFonts w:ascii="Arial Narrow" w:eastAsia="Times New Roman" w:hAnsi="Arial Narrow" w:cs="Times New Roman"/>
                <w:sz w:val="24"/>
                <w:szCs w:val="24"/>
              </w:rPr>
              <w:t xml:space="preserve"> reprimand</w:t>
            </w:r>
            <w:r>
              <w:rPr>
                <w:rFonts w:ascii="Arial Narrow" w:eastAsia="Times New Roman" w:hAnsi="Arial Narrow" w:cs="Times New Roman"/>
                <w:sz w:val="24"/>
                <w:szCs w:val="24"/>
              </w:rPr>
              <w:t>ed</w:t>
            </w:r>
          </w:p>
          <w:p w14:paraId="4336B7D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redirect</w:t>
            </w:r>
            <w:r>
              <w:rPr>
                <w:rFonts w:ascii="Arial Narrow" w:eastAsia="Times New Roman" w:hAnsi="Arial Narrow" w:cs="Times New Roman"/>
                <w:sz w:val="24"/>
                <w:szCs w:val="24"/>
              </w:rPr>
              <w:t>ed</w:t>
            </w:r>
          </w:p>
          <w:p w14:paraId="2537A60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Stated rules</w:t>
            </w:r>
          </w:p>
          <w:p w14:paraId="62E9E64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prompt</w:t>
            </w:r>
            <w:r>
              <w:rPr>
                <w:rFonts w:ascii="Arial Narrow" w:eastAsia="Times New Roman" w:hAnsi="Arial Narrow" w:cs="Times New Roman"/>
                <w:sz w:val="24"/>
                <w:szCs w:val="24"/>
              </w:rPr>
              <w:t>ed</w:t>
            </w:r>
          </w:p>
          <w:p w14:paraId="4233724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Peers react (laugh, make comments)</w:t>
            </w:r>
          </w:p>
          <w:p w14:paraId="4AB3004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 restrained</w:t>
            </w:r>
          </w:p>
          <w:p w14:paraId="501D92E2"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Removed </w:t>
            </w:r>
            <w:proofErr w:type="spellStart"/>
            <w:r w:rsidRPr="000C43D1">
              <w:rPr>
                <w:rFonts w:ascii="Arial Narrow" w:eastAsia="Times New Roman" w:hAnsi="Arial Narrow" w:cs="Times New Roman"/>
                <w:sz w:val="24"/>
                <w:szCs w:val="24"/>
              </w:rPr>
              <w:t>reinforcers</w:t>
            </w:r>
            <w:proofErr w:type="spellEnd"/>
          </w:p>
          <w:p w14:paraId="1998B6B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Natural consequences (Specify) </w:t>
            </w:r>
          </w:p>
          <w:p w14:paraId="12A5DFA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w:t>
            </w:r>
          </w:p>
        </w:tc>
      </w:tr>
      <w:tr w:rsidR="009F19E2" w:rsidRPr="000C43D1" w14:paraId="5517549D" w14:textId="77777777" w:rsidTr="009F19E2">
        <w:trPr>
          <w:jc w:val="center"/>
        </w:trPr>
        <w:tc>
          <w:tcPr>
            <w:tcW w:w="10800" w:type="dxa"/>
            <w:gridSpan w:val="7"/>
            <w:shd w:val="clear" w:color="auto" w:fill="auto"/>
          </w:tcPr>
          <w:p w14:paraId="64994EE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Other:______________________________________________________________________________</w:t>
            </w:r>
          </w:p>
          <w:p w14:paraId="68746A1A"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8B65E6A" w14:textId="77777777" w:rsidTr="009F19E2">
        <w:trPr>
          <w:jc w:val="center"/>
        </w:trPr>
        <w:tc>
          <w:tcPr>
            <w:tcW w:w="10800" w:type="dxa"/>
            <w:gridSpan w:val="7"/>
            <w:shd w:val="clear" w:color="auto" w:fill="E6E6E6"/>
          </w:tcPr>
          <w:p w14:paraId="7B15FDD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2.</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Does the student </w:t>
            </w:r>
            <w:r w:rsidRPr="000C43D1">
              <w:rPr>
                <w:rFonts w:ascii="Arial Narrow" w:eastAsia="Times New Roman" w:hAnsi="Arial Narrow" w:cs="Times New Roman"/>
                <w:b/>
                <w:i/>
                <w:sz w:val="24"/>
                <w:szCs w:val="24"/>
              </w:rPr>
              <w:t>enjoy praise</w:t>
            </w:r>
            <w:r w:rsidRPr="000C43D1">
              <w:rPr>
                <w:rFonts w:ascii="Arial Narrow" w:eastAsia="Times New Roman" w:hAnsi="Arial Narrow" w:cs="Times New Roman"/>
                <w:sz w:val="24"/>
                <w:szCs w:val="24"/>
              </w:rPr>
              <w:t xml:space="preserve"> from teachers and other school staff?  Does the student enjoy praise from some teachers more than others?</w:t>
            </w:r>
          </w:p>
          <w:p w14:paraId="15B76BFC"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0546B06E" w14:textId="77777777" w:rsidTr="009F19E2">
        <w:trPr>
          <w:trHeight w:val="702"/>
          <w:jc w:val="center"/>
        </w:trPr>
        <w:tc>
          <w:tcPr>
            <w:tcW w:w="10800" w:type="dxa"/>
            <w:gridSpan w:val="7"/>
            <w:shd w:val="clear" w:color="auto" w:fill="auto"/>
          </w:tcPr>
          <w:p w14:paraId="4750E75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specific people ________________________________________________________________</w:t>
            </w:r>
          </w:p>
          <w:p w14:paraId="05C8D95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No</w:t>
            </w:r>
          </w:p>
        </w:tc>
      </w:tr>
      <w:tr w:rsidR="009F19E2" w:rsidRPr="000C43D1" w14:paraId="2DB86022" w14:textId="77777777" w:rsidTr="009F19E2">
        <w:trPr>
          <w:jc w:val="center"/>
        </w:trPr>
        <w:tc>
          <w:tcPr>
            <w:tcW w:w="10800" w:type="dxa"/>
            <w:gridSpan w:val="7"/>
            <w:shd w:val="clear" w:color="auto" w:fill="E6E6E6"/>
          </w:tcPr>
          <w:p w14:paraId="03EB2CE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3.</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What is the likelihood of the student’s</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b/>
                <w:i/>
                <w:sz w:val="24"/>
                <w:szCs w:val="24"/>
              </w:rPr>
              <w:t>appropriate behavior</w:t>
            </w:r>
            <w:r w:rsidRPr="000C43D1">
              <w:rPr>
                <w:rFonts w:ascii="Arial Narrow" w:eastAsia="Times New Roman" w:hAnsi="Arial Narrow" w:cs="Times New Roman"/>
                <w:sz w:val="24"/>
                <w:szCs w:val="24"/>
              </w:rPr>
              <w:t xml:space="preserve"> (e.g., on-task behavior; cooperation; successful performance) resulting in acknowledgment or praise from teachers or other school staff?</w:t>
            </w:r>
          </w:p>
          <w:p w14:paraId="70274614"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3093BF1F" w14:textId="77777777" w:rsidTr="009F19E2">
        <w:trPr>
          <w:trHeight w:val="441"/>
          <w:jc w:val="center"/>
        </w:trPr>
        <w:tc>
          <w:tcPr>
            <w:tcW w:w="1980" w:type="dxa"/>
            <w:shd w:val="clear" w:color="auto" w:fill="auto"/>
          </w:tcPr>
          <w:p w14:paraId="154CBD5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3C09576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Sometimes</w:t>
            </w:r>
          </w:p>
        </w:tc>
        <w:tc>
          <w:tcPr>
            <w:tcW w:w="1800" w:type="dxa"/>
            <w:shd w:val="clear" w:color="auto" w:fill="auto"/>
          </w:tcPr>
          <w:p w14:paraId="4D6BC4B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Seldom</w:t>
            </w:r>
          </w:p>
        </w:tc>
        <w:tc>
          <w:tcPr>
            <w:tcW w:w="4860" w:type="dxa"/>
            <w:gridSpan w:val="2"/>
            <w:shd w:val="clear" w:color="auto" w:fill="auto"/>
          </w:tcPr>
          <w:p w14:paraId="3A67863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Never</w:t>
            </w:r>
          </w:p>
        </w:tc>
      </w:tr>
      <w:tr w:rsidR="009F19E2" w:rsidRPr="000C43D1" w14:paraId="3C94C1CE" w14:textId="77777777" w:rsidTr="009F19E2">
        <w:trPr>
          <w:jc w:val="center"/>
        </w:trPr>
        <w:tc>
          <w:tcPr>
            <w:tcW w:w="10800" w:type="dxa"/>
            <w:gridSpan w:val="7"/>
            <w:shd w:val="clear" w:color="auto" w:fill="E6E6E6"/>
          </w:tcPr>
          <w:p w14:paraId="2F17E06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4.</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is the likelihood of the student’s </w:t>
            </w:r>
            <w:r w:rsidRPr="0072030B">
              <w:rPr>
                <w:rFonts w:ascii="Arial Narrow" w:eastAsia="Times New Roman" w:hAnsi="Arial Narrow" w:cs="Times New Roman"/>
                <w:b/>
                <w:i/>
                <w:sz w:val="24"/>
                <w:szCs w:val="24"/>
                <w:u w:val="single"/>
              </w:rPr>
              <w:t>(problem behavior)</w:t>
            </w:r>
            <w:r w:rsidRPr="000C43D1">
              <w:rPr>
                <w:rFonts w:ascii="Arial Narrow" w:eastAsia="Times New Roman" w:hAnsi="Arial Narrow" w:cs="Times New Roman"/>
                <w:sz w:val="24"/>
                <w:szCs w:val="24"/>
              </w:rPr>
              <w:t xml:space="preserve"> resulting in acknowledgment (e.g., reprimands, corrections) from teachers or other school staff?</w:t>
            </w:r>
          </w:p>
          <w:p w14:paraId="4207B418"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0E433650" w14:textId="77777777" w:rsidTr="009F19E2">
        <w:trPr>
          <w:trHeight w:val="441"/>
          <w:jc w:val="center"/>
        </w:trPr>
        <w:tc>
          <w:tcPr>
            <w:tcW w:w="1980" w:type="dxa"/>
            <w:shd w:val="clear" w:color="auto" w:fill="auto"/>
          </w:tcPr>
          <w:p w14:paraId="31DBC17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5699027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Sometimes </w:t>
            </w:r>
          </w:p>
        </w:tc>
        <w:tc>
          <w:tcPr>
            <w:tcW w:w="1800" w:type="dxa"/>
            <w:shd w:val="clear" w:color="auto" w:fill="auto"/>
          </w:tcPr>
          <w:p w14:paraId="46FF5C3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Seldom</w:t>
            </w:r>
          </w:p>
        </w:tc>
        <w:tc>
          <w:tcPr>
            <w:tcW w:w="4860" w:type="dxa"/>
            <w:gridSpan w:val="2"/>
            <w:shd w:val="clear" w:color="auto" w:fill="auto"/>
          </w:tcPr>
          <w:p w14:paraId="4D81F93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Never</w:t>
            </w:r>
          </w:p>
        </w:tc>
      </w:tr>
      <w:tr w:rsidR="009F19E2" w:rsidRPr="000C43D1" w14:paraId="28E0B65C" w14:textId="77777777" w:rsidTr="009F19E2">
        <w:trPr>
          <w:jc w:val="center"/>
        </w:trPr>
        <w:tc>
          <w:tcPr>
            <w:tcW w:w="10800" w:type="dxa"/>
            <w:gridSpan w:val="7"/>
            <w:shd w:val="clear" w:color="auto" w:fill="E6E6E6"/>
          </w:tcPr>
          <w:p w14:paraId="4387416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What school-related items and activities are </w:t>
            </w:r>
            <w:r w:rsidRPr="000C43D1">
              <w:rPr>
                <w:rFonts w:ascii="Arial Narrow" w:eastAsia="Times New Roman" w:hAnsi="Arial Narrow" w:cs="Times New Roman"/>
                <w:b/>
                <w:i/>
                <w:sz w:val="24"/>
                <w:szCs w:val="24"/>
              </w:rPr>
              <w:t>most enjoyable</w:t>
            </w:r>
            <w:r w:rsidRPr="000C43D1">
              <w:rPr>
                <w:rFonts w:ascii="Arial Narrow" w:eastAsia="Times New Roman" w:hAnsi="Arial Narrow" w:cs="Times New Roman"/>
                <w:sz w:val="24"/>
                <w:szCs w:val="24"/>
              </w:rPr>
              <w:t xml:space="preserve"> to the student?  What items or activities could serve as special rewards?</w:t>
            </w:r>
          </w:p>
          <w:p w14:paraId="36E5CC70"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766C4B28" w14:textId="77777777" w:rsidTr="009F19E2">
        <w:trPr>
          <w:trHeight w:val="2502"/>
          <w:jc w:val="center"/>
        </w:trPr>
        <w:tc>
          <w:tcPr>
            <w:tcW w:w="3600" w:type="dxa"/>
            <w:gridSpan w:val="3"/>
            <w:shd w:val="clear" w:color="auto" w:fill="auto"/>
          </w:tcPr>
          <w:p w14:paraId="4FC0C0D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Social interaction with adults</w:t>
            </w:r>
          </w:p>
          <w:p w14:paraId="30B1B9C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Social interaction with peers</w:t>
            </w:r>
          </w:p>
          <w:p w14:paraId="2D31462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 or office assistant</w:t>
            </w:r>
          </w:p>
          <w:p w14:paraId="565C78B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Going to media center</w:t>
            </w:r>
          </w:p>
          <w:p w14:paraId="348EFF2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Sensory activity (specify</w:t>
            </w:r>
            <w:r w:rsidRPr="000C43D1">
              <w:rPr>
                <w:rFonts w:ascii="Arial Narrow" w:eastAsia="Times New Roman" w:hAnsi="Arial Narrow" w:cs="Times New Roman"/>
                <w:sz w:val="24"/>
                <w:szCs w:val="24"/>
              </w:rPr>
              <w:t>)</w:t>
            </w:r>
          </w:p>
          <w:p w14:paraId="6CE0829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w:t>
            </w:r>
          </w:p>
          <w:p w14:paraId="7BFED6D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Given leadership opportunities</w:t>
            </w:r>
          </w:p>
        </w:tc>
        <w:tc>
          <w:tcPr>
            <w:tcW w:w="2340" w:type="dxa"/>
            <w:gridSpan w:val="2"/>
            <w:shd w:val="clear" w:color="auto" w:fill="auto"/>
          </w:tcPr>
          <w:p w14:paraId="7A85A76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Listening to m</w:t>
            </w:r>
            <w:r w:rsidRPr="000C43D1">
              <w:rPr>
                <w:rFonts w:ascii="Arial Narrow" w:eastAsia="Times New Roman" w:hAnsi="Arial Narrow" w:cs="Times New Roman"/>
                <w:sz w:val="24"/>
                <w:szCs w:val="24"/>
              </w:rPr>
              <w:t>usic</w:t>
            </w:r>
          </w:p>
          <w:p w14:paraId="747554B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w:t>
            </w:r>
            <w:r w:rsidRPr="000C43D1">
              <w:rPr>
                <w:rFonts w:ascii="Arial Narrow" w:eastAsia="Times New Roman" w:hAnsi="Arial Narrow" w:cs="Times New Roman"/>
                <w:sz w:val="24"/>
                <w:szCs w:val="24"/>
              </w:rPr>
              <w:t xml:space="preserve"> outside</w:t>
            </w:r>
          </w:p>
          <w:p w14:paraId="543FF96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Going for a walk</w:t>
            </w:r>
          </w:p>
          <w:p w14:paraId="354EAC5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Reading</w:t>
            </w:r>
          </w:p>
          <w:p w14:paraId="2635947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PE time</w:t>
            </w:r>
          </w:p>
          <w:p w14:paraId="708D686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free time</w:t>
            </w:r>
          </w:p>
          <w:p w14:paraId="7BEC1D92" w14:textId="77777777" w:rsidR="009F19E2" w:rsidRPr="000C43D1" w:rsidRDefault="009F19E2" w:rsidP="009F19E2">
            <w:pPr>
              <w:spacing w:after="0" w:line="240" w:lineRule="auto"/>
              <w:rPr>
                <w:rFonts w:ascii="Arial Narrow" w:eastAsia="Times New Roman" w:hAnsi="Arial Narrow" w:cs="Times New Roman"/>
                <w:i/>
                <w:sz w:val="24"/>
                <w:szCs w:val="24"/>
              </w:rPr>
            </w:pPr>
          </w:p>
        </w:tc>
        <w:tc>
          <w:tcPr>
            <w:tcW w:w="4860" w:type="dxa"/>
            <w:gridSpan w:val="2"/>
            <w:shd w:val="clear" w:color="auto" w:fill="auto"/>
          </w:tcPr>
          <w:p w14:paraId="2C37738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Doing art</w:t>
            </w:r>
          </w:p>
          <w:p w14:paraId="66580E3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Using the c</w:t>
            </w:r>
            <w:r w:rsidRPr="000C43D1">
              <w:rPr>
                <w:rFonts w:ascii="Arial Narrow" w:eastAsia="Times New Roman" w:hAnsi="Arial Narrow" w:cs="Times New Roman"/>
                <w:sz w:val="24"/>
                <w:szCs w:val="24"/>
              </w:rPr>
              <w:t>omputer</w:t>
            </w:r>
          </w:p>
          <w:p w14:paraId="5B26E7D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Video/electronic games/apps</w:t>
            </w:r>
          </w:p>
          <w:p w14:paraId="7E9A01D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Watching TV/DVD/Movie</w:t>
            </w:r>
          </w:p>
          <w:p w14:paraId="75459F4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Objects  (Specify</w:t>
            </w:r>
            <w:r w:rsidRPr="000C43D1">
              <w:rPr>
                <w:rFonts w:ascii="Arial Narrow" w:eastAsia="Times New Roman" w:hAnsi="Arial Narrow" w:cs="Times New Roman"/>
                <w:sz w:val="24"/>
                <w:szCs w:val="24"/>
              </w:rPr>
              <w:t>) ___________________</w:t>
            </w:r>
          </w:p>
          <w:p w14:paraId="0AFC182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p w14:paraId="04381E7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Food  (Specify) _____________________</w:t>
            </w:r>
          </w:p>
          <w:p w14:paraId="77F468F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tc>
      </w:tr>
      <w:tr w:rsidR="009F19E2" w:rsidRPr="000C43D1" w14:paraId="760D3153" w14:textId="77777777" w:rsidTr="009F19E2">
        <w:trPr>
          <w:jc w:val="center"/>
        </w:trPr>
        <w:tc>
          <w:tcPr>
            <w:tcW w:w="10800" w:type="dxa"/>
            <w:gridSpan w:val="7"/>
            <w:shd w:val="clear" w:color="auto" w:fill="auto"/>
          </w:tcPr>
          <w:p w14:paraId="338C45F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Other(s):_______________________________________________________________________________</w:t>
            </w:r>
          </w:p>
          <w:p w14:paraId="276558D2"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492340D" w14:textId="77777777" w:rsidTr="009F19E2">
        <w:trPr>
          <w:jc w:val="center"/>
        </w:trPr>
        <w:tc>
          <w:tcPr>
            <w:tcW w:w="10800" w:type="dxa"/>
            <w:gridSpan w:val="7"/>
            <w:shd w:val="clear" w:color="auto" w:fill="E0E0E0"/>
          </w:tcPr>
          <w:p w14:paraId="732A3077" w14:textId="77777777" w:rsidR="009F19E2" w:rsidRPr="00FD6CE5" w:rsidRDefault="009F19E2" w:rsidP="009F19E2">
            <w:pPr>
              <w:spacing w:after="0" w:line="240" w:lineRule="auto"/>
              <w:ind w:left="-18"/>
              <w:rPr>
                <w:rFonts w:ascii="Arial Narrow" w:eastAsia="Times New Roman" w:hAnsi="Arial Narrow" w:cs="Times New Roman"/>
                <w:b/>
                <w:i/>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Reinforce Component.</w:t>
            </w:r>
          </w:p>
        </w:tc>
      </w:tr>
      <w:tr w:rsidR="009F19E2" w:rsidRPr="000C43D1" w14:paraId="02E2099F" w14:textId="77777777" w:rsidTr="009F19E2">
        <w:trPr>
          <w:jc w:val="center"/>
        </w:trPr>
        <w:tc>
          <w:tcPr>
            <w:tcW w:w="10800" w:type="dxa"/>
            <w:gridSpan w:val="7"/>
            <w:shd w:val="clear" w:color="auto" w:fill="auto"/>
          </w:tcPr>
          <w:p w14:paraId="67E3A313" w14:textId="77777777" w:rsidR="009F19E2" w:rsidRDefault="009F19E2" w:rsidP="009F19E2">
            <w:pPr>
              <w:spacing w:after="0" w:line="240" w:lineRule="auto"/>
              <w:rPr>
                <w:rFonts w:ascii="Arial Narrow" w:eastAsia="Times New Roman" w:hAnsi="Arial Narrow" w:cs="Times New Roman"/>
                <w:sz w:val="24"/>
                <w:szCs w:val="24"/>
              </w:rPr>
            </w:pPr>
          </w:p>
          <w:p w14:paraId="22F3ED44"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25910DAA" w14:textId="77777777" w:rsidR="00C7419D" w:rsidRDefault="00C7419D" w:rsidP="009F19E2">
      <w:pPr>
        <w:sectPr w:rsidR="00C7419D" w:rsidSect="009F19E2">
          <w:pgSz w:w="12240" w:h="15840"/>
          <w:pgMar w:top="1440" w:right="1440" w:bottom="1440" w:left="1440" w:header="720" w:footer="720" w:gutter="0"/>
          <w:cols w:space="720"/>
          <w:docGrid w:linePitch="360"/>
        </w:sectPr>
      </w:pPr>
    </w:p>
    <w:p w14:paraId="67A336CC" w14:textId="236A640D" w:rsidR="00C7419D" w:rsidRPr="00C14219" w:rsidRDefault="00C7419D" w:rsidP="00C7419D">
      <w:pPr>
        <w:spacing w:after="0" w:line="240" w:lineRule="auto"/>
        <w:jc w:val="center"/>
        <w:rPr>
          <w:rFonts w:ascii="Times New Roman" w:eastAsia="Times New Roman" w:hAnsi="Times New Roman" w:cs="Times New Roman"/>
          <w:b/>
          <w:sz w:val="24"/>
          <w:szCs w:val="24"/>
        </w:rPr>
      </w:pPr>
      <w:bookmarkStart w:id="28" w:name="FBA_student_mulitple_teachers"/>
      <w:r w:rsidRPr="00C14219">
        <w:rPr>
          <w:rFonts w:ascii="Times New Roman" w:eastAsia="Times New Roman" w:hAnsi="Times New Roman" w:cs="Times New Roman"/>
          <w:b/>
          <w:sz w:val="24"/>
          <w:szCs w:val="24"/>
        </w:rPr>
        <w:t xml:space="preserve">Step 2: PTR </w:t>
      </w:r>
      <w:r w:rsidR="00974B35">
        <w:rPr>
          <w:rFonts w:ascii="Times New Roman" w:eastAsia="Times New Roman" w:hAnsi="Times New Roman" w:cs="Times New Roman"/>
          <w:b/>
          <w:sz w:val="24"/>
          <w:szCs w:val="24"/>
        </w:rPr>
        <w:t>FBA</w:t>
      </w:r>
      <w:r w:rsidRPr="00C14219">
        <w:rPr>
          <w:rFonts w:ascii="Times New Roman" w:eastAsia="Times New Roman" w:hAnsi="Times New Roman" w:cs="Times New Roman"/>
          <w:b/>
          <w:sz w:val="24"/>
          <w:szCs w:val="24"/>
        </w:rPr>
        <w:t>/Student Version</w:t>
      </w:r>
      <w:r w:rsidR="00974B35">
        <w:rPr>
          <w:rFonts w:ascii="Times New Roman" w:eastAsia="Times New Roman" w:hAnsi="Times New Roman" w:cs="Times New Roman"/>
          <w:b/>
          <w:sz w:val="24"/>
          <w:szCs w:val="24"/>
        </w:rPr>
        <w:t>-Multiple Teachers</w:t>
      </w:r>
      <w:r w:rsidRPr="00C14219">
        <w:rPr>
          <w:rFonts w:ascii="Times New Roman" w:eastAsia="Times New Roman" w:hAnsi="Times New Roman" w:cs="Times New Roman"/>
          <w:b/>
          <w:sz w:val="24"/>
          <w:szCs w:val="24"/>
        </w:rPr>
        <w:t>-Prevent Compo</w:t>
      </w:r>
      <w:bookmarkEnd w:id="28"/>
      <w:r w:rsidRPr="00C14219">
        <w:rPr>
          <w:rFonts w:ascii="Times New Roman" w:eastAsia="Times New Roman" w:hAnsi="Times New Roman" w:cs="Times New Roman"/>
          <w:b/>
          <w:sz w:val="24"/>
          <w:szCs w:val="24"/>
        </w:rPr>
        <w:t>nent</w:t>
      </w:r>
    </w:p>
    <w:p w14:paraId="7B7A1F4D" w14:textId="77777777" w:rsidR="00C7419D" w:rsidRPr="00C14219" w:rsidRDefault="00C7419D" w:rsidP="00C7419D">
      <w:pPr>
        <w:spacing w:after="0" w:line="240" w:lineRule="auto"/>
        <w:jc w:val="center"/>
        <w:rPr>
          <w:rFonts w:ascii="Times New Roman" w:eastAsia="Times New Roman" w:hAnsi="Times New Roman" w:cs="Times New Roman"/>
          <w:b/>
          <w:sz w:val="24"/>
          <w:szCs w:val="24"/>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82"/>
        <w:gridCol w:w="509"/>
        <w:gridCol w:w="2461"/>
        <w:gridCol w:w="789"/>
        <w:gridCol w:w="1585"/>
        <w:gridCol w:w="2951"/>
      </w:tblGrid>
      <w:tr w:rsidR="00C7419D" w:rsidRPr="00C14219" w14:paraId="5A966F01" w14:textId="77777777" w:rsidTr="00FE34B8">
        <w:trPr>
          <w:trHeight w:val="387"/>
          <w:jc w:val="center"/>
        </w:trPr>
        <w:tc>
          <w:tcPr>
            <w:tcW w:w="5000" w:type="pct"/>
            <w:gridSpan w:val="6"/>
            <w:shd w:val="clear" w:color="auto" w:fill="E6E6E6"/>
          </w:tcPr>
          <w:p w14:paraId="170FBC18" w14:textId="77777777" w:rsidR="00C7419D" w:rsidRPr="00C14219" w:rsidRDefault="00C7419D" w:rsidP="00FE34B8">
            <w:pPr>
              <w:spacing w:after="0" w:line="240" w:lineRule="auto"/>
              <w:rPr>
                <w:rFonts w:ascii="Times New Roman" w:eastAsia="Times New Roman" w:hAnsi="Times New Roman" w:cs="Times New Roman"/>
                <w:sz w:val="24"/>
                <w:szCs w:val="24"/>
                <w:shd w:val="clear" w:color="auto" w:fill="E6E6E6"/>
              </w:rPr>
            </w:pPr>
            <w:r w:rsidRPr="00C14219">
              <w:rPr>
                <w:rFonts w:ascii="Times New Roman" w:eastAsia="Times New Roman" w:hAnsi="Times New Roman" w:cs="Times New Roman"/>
                <w:sz w:val="24"/>
                <w:szCs w:val="24"/>
                <w:shd w:val="clear" w:color="auto" w:fill="E6E6E6"/>
              </w:rPr>
              <w:t>1a.</w:t>
            </w:r>
            <w:r w:rsidRPr="00C14219">
              <w:rPr>
                <w:rFonts w:ascii="Times New Roman" w:eastAsia="Times New Roman" w:hAnsi="Times New Roman" w:cs="Times New Roman"/>
                <w:sz w:val="24"/>
                <w:szCs w:val="24"/>
              </w:rPr>
              <w:t xml:space="preserve"> Are</w:t>
            </w:r>
            <w:r w:rsidRPr="00C14219">
              <w:rPr>
                <w:rFonts w:ascii="Times New Roman" w:eastAsia="Times New Roman" w:hAnsi="Times New Roman" w:cs="Times New Roman"/>
                <w:sz w:val="24"/>
                <w:szCs w:val="24"/>
                <w:shd w:val="clear" w:color="auto" w:fill="E6E6E6"/>
              </w:rPr>
              <w:t xml:space="preserve"> there </w:t>
            </w:r>
            <w:r w:rsidRPr="00C14219">
              <w:rPr>
                <w:rFonts w:ascii="Times New Roman" w:eastAsia="Times New Roman" w:hAnsi="Times New Roman" w:cs="Times New Roman"/>
                <w:b/>
                <w:i/>
                <w:sz w:val="24"/>
                <w:szCs w:val="24"/>
                <w:shd w:val="clear" w:color="auto" w:fill="E6E6E6"/>
              </w:rPr>
              <w:t xml:space="preserve">times of the </w:t>
            </w:r>
            <w:r>
              <w:rPr>
                <w:rFonts w:ascii="Times New Roman" w:eastAsia="Times New Roman" w:hAnsi="Times New Roman" w:cs="Times New Roman"/>
                <w:b/>
                <w:i/>
                <w:sz w:val="24"/>
                <w:szCs w:val="24"/>
                <w:shd w:val="clear" w:color="auto" w:fill="E6E6E6"/>
              </w:rPr>
              <w:t>(period/class/subject)</w:t>
            </w:r>
            <w:r w:rsidRPr="00C14219">
              <w:rPr>
                <w:rFonts w:ascii="Times New Roman" w:eastAsia="Times New Roman" w:hAnsi="Times New Roman" w:cs="Times New Roman"/>
                <w:sz w:val="24"/>
                <w:szCs w:val="24"/>
                <w:shd w:val="clear" w:color="auto" w:fill="E6E6E6"/>
              </w:rPr>
              <w:t xml:space="preserve"> when you are </w:t>
            </w:r>
            <w:r w:rsidRPr="00C14219">
              <w:rPr>
                <w:rFonts w:ascii="Times New Roman" w:eastAsia="Times New Roman" w:hAnsi="Times New Roman" w:cs="Times New Roman"/>
                <w:b/>
                <w:i/>
                <w:sz w:val="24"/>
                <w:szCs w:val="24"/>
                <w:shd w:val="clear" w:color="auto" w:fill="E6E6E6"/>
              </w:rPr>
              <w:t>most likely</w:t>
            </w:r>
            <w:r w:rsidRPr="00C14219">
              <w:rPr>
                <w:rFonts w:ascii="Times New Roman" w:eastAsia="Times New Roman" w:hAnsi="Times New Roman" w:cs="Times New Roman"/>
                <w:sz w:val="24"/>
                <w:szCs w:val="24"/>
                <w:shd w:val="clear" w:color="auto" w:fill="E6E6E6"/>
              </w:rPr>
              <w:t xml:space="preserve"> to do (</w:t>
            </w:r>
            <w:r w:rsidRPr="00C14219">
              <w:rPr>
                <w:rFonts w:ascii="Times New Roman" w:eastAsia="Times New Roman" w:hAnsi="Times New Roman" w:cs="Times New Roman"/>
                <w:sz w:val="24"/>
                <w:szCs w:val="24"/>
                <w:u w:val="single"/>
                <w:shd w:val="clear" w:color="auto" w:fill="E6E6E6"/>
              </w:rPr>
              <w:t>problem behavior</w:t>
            </w:r>
            <w:r w:rsidRPr="00C14219">
              <w:rPr>
                <w:rFonts w:ascii="Times New Roman" w:eastAsia="Times New Roman" w:hAnsi="Times New Roman" w:cs="Times New Roman"/>
                <w:sz w:val="24"/>
                <w:szCs w:val="24"/>
                <w:shd w:val="clear" w:color="auto" w:fill="E6E6E6"/>
              </w:rPr>
              <w:t>)?  If yes, what are they?</w:t>
            </w:r>
          </w:p>
          <w:p w14:paraId="51AFA694"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4195657E" w14:textId="77777777" w:rsidTr="00FE34B8">
        <w:trPr>
          <w:trHeight w:hRule="exact" w:val="1080"/>
          <w:jc w:val="center"/>
        </w:trPr>
        <w:tc>
          <w:tcPr>
            <w:tcW w:w="1478" w:type="pct"/>
            <w:shd w:val="clear" w:color="auto" w:fill="auto"/>
          </w:tcPr>
          <w:p w14:paraId="582D6123"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Upon entry into the class</w:t>
            </w:r>
          </w:p>
          <w:p w14:paraId="5FF46B82"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Beginning of the class</w:t>
            </w:r>
          </w:p>
          <w:p w14:paraId="3ECD345E" w14:textId="77777777" w:rsidR="00C7419D" w:rsidRPr="00152345" w:rsidRDefault="00C7419D" w:rsidP="00FE34B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position w:val="-6"/>
                <w:sz w:val="24"/>
                <w:szCs w:val="24"/>
              </w:rPr>
              <w:t>Midpoint of the class</w:t>
            </w:r>
          </w:p>
          <w:p w14:paraId="615EC154"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596" w:type="pct"/>
            <w:gridSpan w:val="3"/>
            <w:shd w:val="clear" w:color="auto" w:fill="auto"/>
          </w:tcPr>
          <w:p w14:paraId="0B2BA2CA"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Last half of the class</w:t>
            </w:r>
          </w:p>
          <w:p w14:paraId="2410C8BF"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End of class/Dismissal</w:t>
            </w:r>
          </w:p>
          <w:p w14:paraId="32F2050E"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673" w:type="pct"/>
            <w:shd w:val="clear" w:color="auto" w:fill="auto"/>
          </w:tcPr>
          <w:p w14:paraId="09B8B05F"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253" w:type="pct"/>
            <w:shd w:val="clear" w:color="auto" w:fill="auto"/>
          </w:tcPr>
          <w:p w14:paraId="0D52EE87"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151F2CD6" w14:textId="77777777" w:rsidTr="00FE34B8">
        <w:trPr>
          <w:trHeight w:val="571"/>
          <w:jc w:val="center"/>
        </w:trPr>
        <w:tc>
          <w:tcPr>
            <w:tcW w:w="5000" w:type="pct"/>
            <w:gridSpan w:val="6"/>
            <w:shd w:val="clear" w:color="auto" w:fill="auto"/>
          </w:tcPr>
          <w:p w14:paraId="1B63724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Other:_________________________________________________________________________</w:t>
            </w:r>
          </w:p>
          <w:p w14:paraId="51250AE1"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6A3CAB3D" w14:textId="77777777" w:rsidTr="00FE34B8">
        <w:trPr>
          <w:trHeight w:val="366"/>
          <w:jc w:val="center"/>
        </w:trPr>
        <w:tc>
          <w:tcPr>
            <w:tcW w:w="5000" w:type="pct"/>
            <w:gridSpan w:val="6"/>
            <w:shd w:val="clear" w:color="auto" w:fill="E6E6E6"/>
          </w:tcPr>
          <w:p w14:paraId="6807D21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1b. Are there </w:t>
            </w:r>
            <w:r w:rsidRPr="00C14219">
              <w:rPr>
                <w:rFonts w:ascii="Times New Roman" w:eastAsia="Times New Roman" w:hAnsi="Times New Roman" w:cs="Times New Roman"/>
                <w:b/>
                <w:i/>
                <w:sz w:val="24"/>
                <w:szCs w:val="24"/>
              </w:rPr>
              <w:t xml:space="preserve">times of the </w:t>
            </w:r>
            <w:r>
              <w:rPr>
                <w:rFonts w:ascii="Times New Roman" w:eastAsia="Times New Roman" w:hAnsi="Times New Roman" w:cs="Times New Roman"/>
                <w:b/>
                <w:i/>
                <w:sz w:val="24"/>
                <w:szCs w:val="24"/>
                <w:shd w:val="clear" w:color="auto" w:fill="E6E6E6"/>
              </w:rPr>
              <w:t>(period/class/subject)</w:t>
            </w:r>
            <w:r w:rsidRPr="00C14219">
              <w:rPr>
                <w:rFonts w:ascii="Times New Roman" w:eastAsia="Times New Roman" w:hAnsi="Times New Roman" w:cs="Times New Roman"/>
                <w:sz w:val="24"/>
                <w:szCs w:val="24"/>
                <w:shd w:val="clear" w:color="auto" w:fill="E6E6E6"/>
              </w:rPr>
              <w:t xml:space="preserve"> </w:t>
            </w:r>
            <w:r w:rsidRPr="00C14219">
              <w:rPr>
                <w:rFonts w:ascii="Times New Roman" w:eastAsia="Times New Roman" w:hAnsi="Times New Roman" w:cs="Times New Roman"/>
                <w:sz w:val="24"/>
                <w:szCs w:val="24"/>
              </w:rPr>
              <w:t xml:space="preserve">when you are </w:t>
            </w:r>
            <w:r w:rsidRPr="00C14219">
              <w:rPr>
                <w:rFonts w:ascii="Times New Roman" w:eastAsia="Times New Roman" w:hAnsi="Times New Roman" w:cs="Times New Roman"/>
                <w:b/>
                <w:i/>
                <w:sz w:val="24"/>
                <w:szCs w:val="24"/>
              </w:rPr>
              <w:t>least likely</w:t>
            </w:r>
            <w:r w:rsidRPr="00C14219">
              <w:rPr>
                <w:rFonts w:ascii="Times New Roman" w:eastAsia="Times New Roman" w:hAnsi="Times New Roman" w:cs="Times New Roman"/>
                <w:sz w:val="24"/>
                <w:szCs w:val="24"/>
              </w:rPr>
              <w:t xml:space="preserve"> to do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If yes, what are they?</w:t>
            </w:r>
          </w:p>
          <w:p w14:paraId="0F1315EC"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391A4F6A" w14:textId="77777777" w:rsidTr="00FE34B8">
        <w:trPr>
          <w:trHeight w:val="734"/>
          <w:jc w:val="center"/>
        </w:trPr>
        <w:tc>
          <w:tcPr>
            <w:tcW w:w="1478" w:type="pct"/>
            <w:shd w:val="clear" w:color="auto" w:fill="auto"/>
          </w:tcPr>
          <w:p w14:paraId="34823F51"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Upon entry into the class</w:t>
            </w:r>
          </w:p>
          <w:p w14:paraId="03C3DF72"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sz w:val="24"/>
                <w:szCs w:val="24"/>
              </w:rPr>
              <w:t>Beginning of the class</w:t>
            </w:r>
          </w:p>
          <w:p w14:paraId="0C5FC3CD" w14:textId="77777777" w:rsidR="00C7419D" w:rsidRPr="00152345" w:rsidRDefault="00C7419D" w:rsidP="00FE34B8">
            <w:pPr>
              <w:spacing w:after="0" w:line="240" w:lineRule="auto"/>
              <w:rPr>
                <w:rFonts w:ascii="Times New Roman" w:eastAsia="Times New Roman" w:hAnsi="Times New Roman" w:cs="Times New Roman"/>
                <w:position w:val="-6"/>
                <w:sz w:val="24"/>
                <w:szCs w:val="24"/>
              </w:rPr>
            </w:pPr>
            <w:r w:rsidRPr="00152345">
              <w:rPr>
                <w:rFonts w:ascii="Times New Roman" w:eastAsia="Times New Roman" w:hAnsi="Times New Roman" w:cs="Times New Roman"/>
                <w:sz w:val="24"/>
                <w:szCs w:val="24"/>
              </w:rPr>
              <w:t xml:space="preserve">___  </w:t>
            </w:r>
            <w:r>
              <w:rPr>
                <w:rFonts w:ascii="Times New Roman" w:eastAsia="Times New Roman" w:hAnsi="Times New Roman" w:cs="Times New Roman"/>
                <w:position w:val="-6"/>
                <w:sz w:val="24"/>
                <w:szCs w:val="24"/>
              </w:rPr>
              <w:t>Midpoint of the class</w:t>
            </w:r>
          </w:p>
          <w:p w14:paraId="50E74977"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596" w:type="pct"/>
            <w:gridSpan w:val="3"/>
            <w:shd w:val="clear" w:color="auto" w:fill="auto"/>
          </w:tcPr>
          <w:p w14:paraId="53FA4AB2"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Last half of the class</w:t>
            </w:r>
          </w:p>
          <w:p w14:paraId="44108128"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End of class/Dismissal</w:t>
            </w:r>
          </w:p>
          <w:p w14:paraId="4837A3FD"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673" w:type="pct"/>
            <w:shd w:val="clear" w:color="auto" w:fill="auto"/>
          </w:tcPr>
          <w:p w14:paraId="199AED31"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253" w:type="pct"/>
            <w:shd w:val="clear" w:color="auto" w:fill="auto"/>
          </w:tcPr>
          <w:p w14:paraId="678A20D4"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6B05FFA8" w14:textId="77777777" w:rsidTr="00FE34B8">
        <w:trPr>
          <w:trHeight w:val="571"/>
          <w:jc w:val="center"/>
        </w:trPr>
        <w:tc>
          <w:tcPr>
            <w:tcW w:w="5000" w:type="pct"/>
            <w:gridSpan w:val="6"/>
            <w:shd w:val="clear" w:color="auto" w:fill="auto"/>
          </w:tcPr>
          <w:p w14:paraId="41656CA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 ___________________________________________________________________________</w:t>
            </w:r>
          </w:p>
        </w:tc>
      </w:tr>
      <w:tr w:rsidR="00C7419D" w:rsidRPr="00C14219" w14:paraId="57C5A91D" w14:textId="77777777" w:rsidTr="00FE34B8">
        <w:trPr>
          <w:trHeight w:val="405"/>
          <w:jc w:val="center"/>
        </w:trPr>
        <w:tc>
          <w:tcPr>
            <w:tcW w:w="5000" w:type="pct"/>
            <w:gridSpan w:val="6"/>
            <w:shd w:val="clear" w:color="auto" w:fill="E6E6E6"/>
          </w:tcPr>
          <w:p w14:paraId="602DCAB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2a. Are there </w:t>
            </w:r>
            <w:r w:rsidRPr="00C14219">
              <w:rPr>
                <w:rFonts w:ascii="Times New Roman" w:eastAsia="Times New Roman" w:hAnsi="Times New Roman" w:cs="Times New Roman"/>
                <w:b/>
                <w:i/>
                <w:sz w:val="24"/>
                <w:szCs w:val="24"/>
              </w:rPr>
              <w:t xml:space="preserve">specific activities </w:t>
            </w:r>
            <w:r>
              <w:rPr>
                <w:rFonts w:ascii="Times New Roman" w:eastAsia="Times New Roman" w:hAnsi="Times New Roman" w:cs="Times New Roman"/>
                <w:sz w:val="24"/>
                <w:szCs w:val="24"/>
              </w:rPr>
              <w:t xml:space="preserve">within the class/subject </w:t>
            </w:r>
            <w:r w:rsidRPr="00C14219">
              <w:rPr>
                <w:rFonts w:ascii="Times New Roman" w:eastAsia="Times New Roman" w:hAnsi="Times New Roman" w:cs="Times New Roman"/>
                <w:sz w:val="24"/>
                <w:szCs w:val="24"/>
              </w:rPr>
              <w:t xml:space="preserve">when you are </w:t>
            </w:r>
            <w:r w:rsidRPr="00C14219">
              <w:rPr>
                <w:rFonts w:ascii="Times New Roman" w:eastAsia="Times New Roman" w:hAnsi="Times New Roman" w:cs="Times New Roman"/>
                <w:b/>
                <w:sz w:val="24"/>
                <w:szCs w:val="24"/>
              </w:rPr>
              <w:t>most likely</w:t>
            </w:r>
            <w:r w:rsidRPr="00C14219">
              <w:rPr>
                <w:rFonts w:ascii="Times New Roman" w:eastAsia="Times New Roman" w:hAnsi="Times New Roman" w:cs="Times New Roman"/>
                <w:sz w:val="24"/>
                <w:szCs w:val="24"/>
              </w:rPr>
              <w:t xml:space="preserve"> to do (</w:t>
            </w:r>
            <w:r>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If yes, what are they?</w:t>
            </w:r>
          </w:p>
        </w:tc>
      </w:tr>
      <w:tr w:rsidR="00C7419D" w:rsidRPr="00C14219" w14:paraId="1B4D9AAE" w14:textId="77777777" w:rsidTr="00FE34B8">
        <w:trPr>
          <w:trHeight w:val="1824"/>
          <w:jc w:val="center"/>
        </w:trPr>
        <w:tc>
          <w:tcPr>
            <w:tcW w:w="1694" w:type="pct"/>
            <w:gridSpan w:val="2"/>
            <w:shd w:val="clear" w:color="auto" w:fill="auto"/>
          </w:tcPr>
          <w:p w14:paraId="54F59BF2"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Large group </w:t>
            </w:r>
          </w:p>
          <w:p w14:paraId="6D6C67A8"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72D18294"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Independent work</w:t>
            </w:r>
          </w:p>
          <w:p w14:paraId="6A8B4CFE"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One-on-one</w:t>
            </w:r>
          </w:p>
          <w:p w14:paraId="7D159565"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Free time</w:t>
            </w:r>
          </w:p>
          <w:p w14:paraId="40113DD3"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045" w:type="pct"/>
            <w:shd w:val="clear" w:color="auto" w:fill="auto"/>
          </w:tcPr>
          <w:p w14:paraId="707DA47C"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Writing tasks</w:t>
            </w:r>
          </w:p>
          <w:p w14:paraId="1F1C2B46"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Small group    </w:t>
            </w:r>
          </w:p>
          <w:p w14:paraId="16B4EA95"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35981AEA"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Computer</w:t>
            </w:r>
          </w:p>
          <w:p w14:paraId="274D531C" w14:textId="77777777" w:rsidR="00C7419D"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During </w:t>
            </w:r>
          </w:p>
          <w:p w14:paraId="5C7A1351" w14:textId="77777777" w:rsidR="00C7419D" w:rsidRPr="00C14219"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announcements</w:t>
            </w:r>
          </w:p>
        </w:tc>
        <w:tc>
          <w:tcPr>
            <w:tcW w:w="2261" w:type="pct"/>
            <w:gridSpan w:val="3"/>
            <w:shd w:val="clear" w:color="auto" w:fill="auto"/>
          </w:tcPr>
          <w:p w14:paraId="5243E277"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Hands-on tasks</w:t>
            </w:r>
          </w:p>
          <w:p w14:paraId="1153D97B"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Discussions/Q&amp;A</w:t>
            </w:r>
          </w:p>
          <w:p w14:paraId="58CB0CE3"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Other (specify)</w:t>
            </w:r>
          </w:p>
          <w:p w14:paraId="00BA4C11" w14:textId="77777777" w:rsidR="00C7419D" w:rsidRPr="00152345"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 xml:space="preserve">___  Peer or </w:t>
            </w:r>
          </w:p>
          <w:p w14:paraId="0604D55D"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cooperative   </w:t>
            </w:r>
          </w:p>
          <w:p w14:paraId="0279F23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tc>
      </w:tr>
      <w:tr w:rsidR="00C7419D" w:rsidRPr="00C14219" w14:paraId="479DF6DF" w14:textId="77777777" w:rsidTr="00FE34B8">
        <w:trPr>
          <w:trHeight w:val="550"/>
          <w:jc w:val="center"/>
        </w:trPr>
        <w:tc>
          <w:tcPr>
            <w:tcW w:w="5000" w:type="pct"/>
            <w:gridSpan w:val="6"/>
            <w:shd w:val="clear" w:color="auto" w:fill="auto"/>
          </w:tcPr>
          <w:p w14:paraId="0B33BAF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 ____________________________________________________________________________</w:t>
            </w:r>
          </w:p>
          <w:p w14:paraId="5A9956A6"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3AFDAAC9" w14:textId="77777777" w:rsidTr="00FE34B8">
        <w:trPr>
          <w:trHeight w:val="387"/>
          <w:jc w:val="center"/>
        </w:trPr>
        <w:tc>
          <w:tcPr>
            <w:tcW w:w="5000" w:type="pct"/>
            <w:gridSpan w:val="6"/>
            <w:shd w:val="clear" w:color="auto" w:fill="E6E6E6"/>
          </w:tcPr>
          <w:p w14:paraId="12149751"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2b. Are there </w:t>
            </w:r>
            <w:r w:rsidRPr="00C14219">
              <w:rPr>
                <w:rFonts w:ascii="Times New Roman" w:eastAsia="Times New Roman" w:hAnsi="Times New Roman" w:cs="Times New Roman"/>
                <w:b/>
                <w:i/>
                <w:sz w:val="24"/>
                <w:szCs w:val="24"/>
              </w:rPr>
              <w:t xml:space="preserve">specific activities </w:t>
            </w:r>
            <w:r>
              <w:rPr>
                <w:rFonts w:ascii="Times New Roman" w:eastAsia="Times New Roman" w:hAnsi="Times New Roman" w:cs="Times New Roman"/>
                <w:sz w:val="24"/>
                <w:szCs w:val="24"/>
              </w:rPr>
              <w:t xml:space="preserve">within the class/subject </w:t>
            </w:r>
            <w:r w:rsidRPr="00C14219">
              <w:rPr>
                <w:rFonts w:ascii="Times New Roman" w:eastAsia="Times New Roman" w:hAnsi="Times New Roman" w:cs="Times New Roman"/>
                <w:sz w:val="24"/>
                <w:szCs w:val="24"/>
              </w:rPr>
              <w:t xml:space="preserve">when you are </w:t>
            </w:r>
            <w:r w:rsidRPr="00C14219">
              <w:rPr>
                <w:rFonts w:ascii="Times New Roman" w:eastAsia="Times New Roman" w:hAnsi="Times New Roman" w:cs="Times New Roman"/>
                <w:b/>
                <w:sz w:val="24"/>
                <w:szCs w:val="24"/>
              </w:rPr>
              <w:t>least likely</w:t>
            </w:r>
            <w:r w:rsidRPr="00C14219">
              <w:rPr>
                <w:rFonts w:ascii="Times New Roman" w:eastAsia="Times New Roman" w:hAnsi="Times New Roman" w:cs="Times New Roman"/>
                <w:sz w:val="24"/>
                <w:szCs w:val="24"/>
              </w:rPr>
              <w:t xml:space="preserve"> to do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xml:space="preserve">)?  What are they? </w:t>
            </w:r>
          </w:p>
        </w:tc>
      </w:tr>
      <w:tr w:rsidR="00C7419D" w:rsidRPr="00C14219" w14:paraId="10A4A0AB" w14:textId="77777777" w:rsidTr="00FE34B8">
        <w:trPr>
          <w:trHeight w:val="2027"/>
          <w:jc w:val="center"/>
        </w:trPr>
        <w:tc>
          <w:tcPr>
            <w:tcW w:w="1694" w:type="pct"/>
            <w:gridSpan w:val="2"/>
            <w:shd w:val="clear" w:color="auto" w:fill="auto"/>
          </w:tcPr>
          <w:p w14:paraId="308DA8E1"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Large group </w:t>
            </w:r>
          </w:p>
          <w:p w14:paraId="45947AA2"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6C3169D9"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Independent work</w:t>
            </w:r>
          </w:p>
          <w:p w14:paraId="3EB6913C"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One-on-one</w:t>
            </w:r>
          </w:p>
          <w:p w14:paraId="7CEE77BF"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Free time</w:t>
            </w:r>
          </w:p>
          <w:p w14:paraId="6374C921"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045" w:type="pct"/>
            <w:shd w:val="clear" w:color="auto" w:fill="auto"/>
          </w:tcPr>
          <w:p w14:paraId="1254E2D0"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Writing tasks</w:t>
            </w:r>
          </w:p>
          <w:p w14:paraId="5D8E07A6"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Small group    </w:t>
            </w:r>
          </w:p>
          <w:p w14:paraId="2CC84D16"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p w14:paraId="1B422068"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Computer</w:t>
            </w:r>
          </w:p>
          <w:p w14:paraId="52E20056" w14:textId="77777777" w:rsidR="00C7419D"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___  During </w:t>
            </w:r>
          </w:p>
          <w:p w14:paraId="4333B2D1" w14:textId="77777777" w:rsidR="00C7419D" w:rsidRPr="00C14219"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announcements</w:t>
            </w:r>
          </w:p>
        </w:tc>
        <w:tc>
          <w:tcPr>
            <w:tcW w:w="2261" w:type="pct"/>
            <w:gridSpan w:val="3"/>
            <w:shd w:val="clear" w:color="auto" w:fill="auto"/>
          </w:tcPr>
          <w:p w14:paraId="315FD205"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Hands-on tasks</w:t>
            </w:r>
          </w:p>
          <w:p w14:paraId="4408D857"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___  Discussions/Q&amp;A</w:t>
            </w:r>
          </w:p>
          <w:p w14:paraId="2260693C" w14:textId="77777777" w:rsidR="00C7419D"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Other (specify)</w:t>
            </w:r>
          </w:p>
          <w:p w14:paraId="67B1DE4A" w14:textId="77777777" w:rsidR="00C7419D" w:rsidRPr="00152345" w:rsidRDefault="00C7419D" w:rsidP="00FE3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2345">
              <w:rPr>
                <w:rFonts w:ascii="Times New Roman" w:eastAsia="Times New Roman" w:hAnsi="Times New Roman" w:cs="Times New Roman"/>
                <w:sz w:val="24"/>
                <w:szCs w:val="24"/>
              </w:rPr>
              <w:t xml:space="preserve">___  Peer or </w:t>
            </w:r>
          </w:p>
          <w:p w14:paraId="2DA99F44" w14:textId="77777777" w:rsidR="00C7419D" w:rsidRPr="00152345"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cooperative   </w:t>
            </w:r>
          </w:p>
          <w:p w14:paraId="5F4FBA2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        work</w:t>
            </w:r>
          </w:p>
        </w:tc>
      </w:tr>
      <w:tr w:rsidR="00C7419D" w:rsidRPr="00C14219" w14:paraId="5654259B" w14:textId="77777777" w:rsidTr="00FE34B8">
        <w:trPr>
          <w:trHeight w:val="402"/>
          <w:jc w:val="center"/>
        </w:trPr>
        <w:tc>
          <w:tcPr>
            <w:tcW w:w="5000" w:type="pct"/>
            <w:gridSpan w:val="6"/>
            <w:shd w:val="clear" w:color="auto" w:fill="auto"/>
          </w:tcPr>
          <w:p w14:paraId="16B46C5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 _______________________________________________________________________________</w:t>
            </w:r>
          </w:p>
          <w:p w14:paraId="22ACB2CD"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bl>
    <w:p w14:paraId="7533A1EB" w14:textId="77777777" w:rsidR="00C7419D" w:rsidRPr="00C14219" w:rsidRDefault="00C7419D" w:rsidP="00C7419D">
      <w:pPr>
        <w:rPr>
          <w:rFonts w:ascii="Times New Roman" w:hAnsi="Times New Roman" w:cs="Times New Roman"/>
          <w:sz w:val="24"/>
          <w:szCs w:val="24"/>
        </w:rPr>
      </w:pPr>
      <w:r w:rsidRPr="00C14219">
        <w:rPr>
          <w:rFonts w:ascii="Times New Roman" w:hAnsi="Times New Roman" w:cs="Times New Roman"/>
          <w:sz w:val="24"/>
          <w:szCs w:val="24"/>
        </w:rP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532"/>
        <w:gridCol w:w="966"/>
        <w:gridCol w:w="1776"/>
        <w:gridCol w:w="2179"/>
        <w:gridCol w:w="417"/>
        <w:gridCol w:w="2907"/>
      </w:tblGrid>
      <w:tr w:rsidR="00C7419D" w:rsidRPr="00C14219" w14:paraId="590492F2" w14:textId="77777777" w:rsidTr="00FE34B8">
        <w:trPr>
          <w:trHeight w:val="402"/>
          <w:jc w:val="center"/>
        </w:trPr>
        <w:tc>
          <w:tcPr>
            <w:tcW w:w="5000" w:type="pct"/>
            <w:gridSpan w:val="6"/>
            <w:shd w:val="clear" w:color="auto" w:fill="E6E6E6"/>
          </w:tcPr>
          <w:p w14:paraId="58D7A2D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3a. Are there </w:t>
            </w:r>
            <w:r w:rsidRPr="00C14219">
              <w:rPr>
                <w:rFonts w:ascii="Times New Roman" w:eastAsia="Times New Roman" w:hAnsi="Times New Roman" w:cs="Times New Roman"/>
                <w:b/>
                <w:i/>
                <w:sz w:val="24"/>
                <w:szCs w:val="24"/>
              </w:rPr>
              <w:t>specific classmates or adults</w:t>
            </w:r>
            <w:r w:rsidRPr="00C14219">
              <w:rPr>
                <w:rFonts w:ascii="Times New Roman" w:eastAsia="Times New Roman" w:hAnsi="Times New Roman" w:cs="Times New Roman"/>
                <w:sz w:val="24"/>
                <w:szCs w:val="24"/>
              </w:rPr>
              <w:t xml:space="preserve"> who, when they are around you, result in you </w:t>
            </w:r>
            <w:r w:rsidRPr="00C14219">
              <w:rPr>
                <w:rFonts w:ascii="Times New Roman" w:eastAsia="Times New Roman" w:hAnsi="Times New Roman" w:cs="Times New Roman"/>
                <w:b/>
                <w:sz w:val="24"/>
                <w:szCs w:val="24"/>
              </w:rPr>
              <w:t>more likely</w:t>
            </w:r>
            <w:r w:rsidRPr="00C14219">
              <w:rPr>
                <w:rFonts w:ascii="Times New Roman" w:eastAsia="Times New Roman" w:hAnsi="Times New Roman" w:cs="Times New Roman"/>
                <w:sz w:val="24"/>
                <w:szCs w:val="24"/>
              </w:rPr>
              <w:t xml:space="preserve"> doing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If so, who are they?</w:t>
            </w:r>
          </w:p>
          <w:p w14:paraId="638DFBDF"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0A510892" w14:textId="77777777" w:rsidTr="00FE34B8">
        <w:trPr>
          <w:trHeight w:val="1253"/>
          <w:jc w:val="center"/>
        </w:trPr>
        <w:tc>
          <w:tcPr>
            <w:tcW w:w="1910" w:type="pct"/>
            <w:gridSpan w:val="2"/>
            <w:shd w:val="clear" w:color="auto" w:fill="auto"/>
          </w:tcPr>
          <w:p w14:paraId="1F862E3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Classmate</w:t>
            </w:r>
          </w:p>
          <w:p w14:paraId="79A71DA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Teacher(s)</w:t>
            </w:r>
          </w:p>
          <w:p w14:paraId="1B29D30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Paraprofessional(s)</w:t>
            </w:r>
          </w:p>
          <w:p w14:paraId="2E90BBE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Other school staff</w:t>
            </w:r>
          </w:p>
        </w:tc>
        <w:tc>
          <w:tcPr>
            <w:tcW w:w="1679" w:type="pct"/>
            <w:gridSpan w:val="2"/>
            <w:shd w:val="clear" w:color="auto" w:fill="auto"/>
          </w:tcPr>
          <w:p w14:paraId="0184A3D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Specify:______________________</w:t>
            </w:r>
          </w:p>
          <w:p w14:paraId="588F628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 ______________________</w:t>
            </w:r>
          </w:p>
          <w:p w14:paraId="0FC3979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 ______________________</w:t>
            </w:r>
          </w:p>
          <w:p w14:paraId="5D9AF97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Specify_______________________</w:t>
            </w:r>
          </w:p>
        </w:tc>
        <w:tc>
          <w:tcPr>
            <w:tcW w:w="1411" w:type="pct"/>
            <w:gridSpan w:val="2"/>
            <w:shd w:val="clear" w:color="auto" w:fill="auto"/>
          </w:tcPr>
          <w:p w14:paraId="1D60DE8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Bus driver</w:t>
            </w:r>
          </w:p>
          <w:p w14:paraId="2846103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Parent</w:t>
            </w:r>
          </w:p>
          <w:p w14:paraId="22E94E7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Other family member</w:t>
            </w:r>
            <w:r w:rsidRPr="00C14219">
              <w:rPr>
                <w:rFonts w:ascii="Times New Roman" w:eastAsia="Times New Roman" w:hAnsi="Times New Roman" w:cs="Times New Roman"/>
                <w:sz w:val="24"/>
                <w:szCs w:val="24"/>
              </w:rPr>
              <w:t xml:space="preserve"> (Specify)_______________</w:t>
            </w:r>
          </w:p>
          <w:p w14:paraId="6B7443C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____ Other person (specify)</w:t>
            </w:r>
          </w:p>
          <w:p w14:paraId="665948F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_______________________</w:t>
            </w:r>
          </w:p>
        </w:tc>
      </w:tr>
      <w:tr w:rsidR="00C7419D" w:rsidRPr="00C14219" w14:paraId="1DF769A6" w14:textId="77777777" w:rsidTr="00FE34B8">
        <w:trPr>
          <w:jc w:val="center"/>
        </w:trPr>
        <w:tc>
          <w:tcPr>
            <w:tcW w:w="5000" w:type="pct"/>
            <w:gridSpan w:val="6"/>
            <w:shd w:val="clear" w:color="auto" w:fill="auto"/>
          </w:tcPr>
          <w:p w14:paraId="61C27E89" w14:textId="77777777" w:rsidR="00C7419D" w:rsidRPr="00C14219" w:rsidRDefault="00C7419D" w:rsidP="00FE34B8">
            <w:pPr>
              <w:shd w:val="clear" w:color="auto" w:fill="E6E6E6"/>
              <w:spacing w:after="0" w:line="240" w:lineRule="auto"/>
              <w:rPr>
                <w:rFonts w:ascii="Times New Roman" w:hAnsi="Times New Roman" w:cs="Times New Roman"/>
                <w:sz w:val="24"/>
                <w:szCs w:val="24"/>
              </w:rPr>
            </w:pPr>
            <w:r w:rsidRPr="00C14219">
              <w:rPr>
                <w:rFonts w:ascii="Times New Roman" w:eastAsia="Times New Roman" w:hAnsi="Times New Roman" w:cs="Times New Roman"/>
                <w:sz w:val="24"/>
                <w:szCs w:val="24"/>
              </w:rPr>
              <w:t xml:space="preserve">3b. </w:t>
            </w:r>
            <w:r w:rsidRPr="00C14219">
              <w:rPr>
                <w:rFonts w:ascii="Times New Roman" w:hAnsi="Times New Roman" w:cs="Times New Roman"/>
                <w:sz w:val="24"/>
                <w:szCs w:val="24"/>
              </w:rPr>
              <w:t xml:space="preserve">Are there </w:t>
            </w:r>
            <w:r w:rsidRPr="00C14219">
              <w:rPr>
                <w:rFonts w:ascii="Times New Roman" w:hAnsi="Times New Roman" w:cs="Times New Roman"/>
                <w:b/>
                <w:i/>
                <w:sz w:val="24"/>
                <w:szCs w:val="24"/>
              </w:rPr>
              <w:t>specific classmates or adults</w:t>
            </w:r>
            <w:r w:rsidRPr="00C14219">
              <w:rPr>
                <w:rFonts w:ascii="Times New Roman" w:hAnsi="Times New Roman" w:cs="Times New Roman"/>
                <w:i/>
                <w:sz w:val="24"/>
                <w:szCs w:val="24"/>
              </w:rPr>
              <w:t xml:space="preserve"> </w:t>
            </w:r>
            <w:r w:rsidRPr="00C14219">
              <w:rPr>
                <w:rFonts w:ascii="Times New Roman" w:hAnsi="Times New Roman" w:cs="Times New Roman"/>
                <w:sz w:val="24"/>
                <w:szCs w:val="24"/>
              </w:rPr>
              <w:t xml:space="preserve">who, when they are around, result in you </w:t>
            </w:r>
            <w:r w:rsidRPr="00C14219">
              <w:rPr>
                <w:rFonts w:ascii="Times New Roman" w:hAnsi="Times New Roman" w:cs="Times New Roman"/>
                <w:b/>
                <w:sz w:val="24"/>
                <w:szCs w:val="24"/>
              </w:rPr>
              <w:t>not doing</w:t>
            </w:r>
            <w:r w:rsidRPr="00C14219">
              <w:rPr>
                <w:rFonts w:ascii="Times New Roman" w:hAnsi="Times New Roman" w:cs="Times New Roman"/>
                <w:sz w:val="24"/>
                <w:szCs w:val="24"/>
              </w:rPr>
              <w:t xml:space="preserve"> (</w:t>
            </w:r>
            <w:r w:rsidRPr="00C14219">
              <w:rPr>
                <w:rFonts w:ascii="Times New Roman" w:hAnsi="Times New Roman" w:cs="Times New Roman"/>
                <w:sz w:val="24"/>
                <w:szCs w:val="24"/>
                <w:u w:val="single"/>
              </w:rPr>
              <w:t>(problem behavior)</w:t>
            </w:r>
            <w:r w:rsidRPr="00C14219">
              <w:rPr>
                <w:rFonts w:ascii="Times New Roman" w:hAnsi="Times New Roman" w:cs="Times New Roman"/>
                <w:sz w:val="24"/>
                <w:szCs w:val="24"/>
              </w:rPr>
              <w:t>)? If so, who are they?</w:t>
            </w:r>
          </w:p>
          <w:p w14:paraId="7D7D4221" w14:textId="77777777" w:rsidR="00C7419D" w:rsidRPr="00C14219" w:rsidRDefault="00C7419D" w:rsidP="00FE34B8">
            <w:pPr>
              <w:shd w:val="clear" w:color="auto" w:fill="E6E6E6"/>
              <w:spacing w:after="0" w:line="240" w:lineRule="auto"/>
              <w:rPr>
                <w:rFonts w:ascii="Times New Roman" w:eastAsia="Times New Roman" w:hAnsi="Times New Roman" w:cs="Times New Roman"/>
                <w:sz w:val="24"/>
                <w:szCs w:val="24"/>
              </w:rPr>
            </w:pPr>
          </w:p>
          <w:tbl>
            <w:tblPr>
              <w:tblW w:w="11268" w:type="dxa"/>
              <w:tblLook w:val="00A0" w:firstRow="1" w:lastRow="0" w:firstColumn="1" w:lastColumn="0" w:noHBand="0" w:noVBand="0"/>
            </w:tblPr>
            <w:tblGrid>
              <w:gridCol w:w="3090"/>
              <w:gridCol w:w="4010"/>
              <w:gridCol w:w="4168"/>
            </w:tblGrid>
            <w:tr w:rsidR="00C7419D" w:rsidRPr="00C14219" w14:paraId="415D4B1E" w14:textId="77777777" w:rsidTr="00FE34B8">
              <w:tc>
                <w:tcPr>
                  <w:tcW w:w="3090" w:type="dxa"/>
                  <w:shd w:val="clear" w:color="auto" w:fill="auto"/>
                </w:tcPr>
                <w:p w14:paraId="495EEF9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Classmate</w:t>
                  </w:r>
                </w:p>
                <w:p w14:paraId="5A193FA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Teacher(s)</w:t>
                  </w:r>
                </w:p>
                <w:p w14:paraId="15ABC96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Paraprofessional(s)</w:t>
                  </w:r>
                </w:p>
                <w:p w14:paraId="7A5B39A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Other school staff</w:t>
                  </w:r>
                </w:p>
              </w:tc>
              <w:tc>
                <w:tcPr>
                  <w:tcW w:w="4010" w:type="dxa"/>
                  <w:shd w:val="clear" w:color="auto" w:fill="auto"/>
                </w:tcPr>
                <w:p w14:paraId="18C0B54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Specify:______________________</w:t>
                  </w:r>
                </w:p>
                <w:p w14:paraId="33F85D2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 ______________________</w:t>
                  </w:r>
                </w:p>
                <w:p w14:paraId="5A1AAFF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 ______________________</w:t>
                  </w:r>
                </w:p>
                <w:p w14:paraId="4CDE11F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Specify: ______________________</w:t>
                  </w:r>
                </w:p>
              </w:tc>
              <w:tc>
                <w:tcPr>
                  <w:tcW w:w="4168" w:type="dxa"/>
                  <w:shd w:val="clear" w:color="auto" w:fill="auto"/>
                </w:tcPr>
                <w:p w14:paraId="7E640C2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Bus driver</w:t>
                  </w:r>
                </w:p>
                <w:p w14:paraId="5F32B1F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Parent</w:t>
                  </w:r>
                </w:p>
                <w:p w14:paraId="36E3534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Other family member (Specify)  </w:t>
                  </w:r>
                </w:p>
                <w:p w14:paraId="49FEF49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__________________________</w:t>
                  </w:r>
                </w:p>
                <w:p w14:paraId="54F9C28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Other person (specify)</w:t>
                  </w:r>
                </w:p>
                <w:p w14:paraId="0CA8C36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______________________________</w:t>
                  </w:r>
                </w:p>
              </w:tc>
            </w:tr>
            <w:tr w:rsidR="00C7419D" w:rsidRPr="00C14219" w14:paraId="29563428" w14:textId="77777777" w:rsidTr="00FE34B8">
              <w:tc>
                <w:tcPr>
                  <w:tcW w:w="11268" w:type="dxa"/>
                  <w:gridSpan w:val="3"/>
                  <w:shd w:val="clear" w:color="auto" w:fill="auto"/>
                </w:tcPr>
                <w:p w14:paraId="33178BAD"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bl>
          <w:p w14:paraId="6B1BA0DF"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4BD4FABA" w14:textId="77777777" w:rsidTr="00FE34B8">
        <w:trPr>
          <w:jc w:val="center"/>
        </w:trPr>
        <w:tc>
          <w:tcPr>
            <w:tcW w:w="5000" w:type="pct"/>
            <w:gridSpan w:val="6"/>
            <w:shd w:val="clear" w:color="auto" w:fill="E6E6E6"/>
          </w:tcPr>
          <w:p w14:paraId="379CC8A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4.  Are there </w:t>
            </w:r>
            <w:r w:rsidRPr="00C14219">
              <w:rPr>
                <w:rFonts w:ascii="Times New Roman" w:eastAsia="Times New Roman" w:hAnsi="Times New Roman" w:cs="Times New Roman"/>
                <w:b/>
                <w:i/>
                <w:sz w:val="24"/>
                <w:szCs w:val="24"/>
              </w:rPr>
              <w:t xml:space="preserve">specific circumstances </w:t>
            </w:r>
            <w:r w:rsidRPr="00C14219">
              <w:rPr>
                <w:rFonts w:ascii="Times New Roman" w:eastAsia="Times New Roman" w:hAnsi="Times New Roman" w:cs="Times New Roman"/>
                <w:sz w:val="24"/>
                <w:szCs w:val="24"/>
              </w:rPr>
              <w:t xml:space="preserve">that result in you being </w:t>
            </w:r>
            <w:r w:rsidRPr="00C14219">
              <w:rPr>
                <w:rFonts w:ascii="Times New Roman" w:eastAsia="Times New Roman" w:hAnsi="Times New Roman" w:cs="Times New Roman"/>
                <w:b/>
                <w:sz w:val="24"/>
                <w:szCs w:val="24"/>
              </w:rPr>
              <w:t xml:space="preserve">more likely </w:t>
            </w:r>
            <w:r w:rsidRPr="00C14219">
              <w:rPr>
                <w:rFonts w:ascii="Times New Roman" w:eastAsia="Times New Roman" w:hAnsi="Times New Roman" w:cs="Times New Roman"/>
                <w:sz w:val="24"/>
                <w:szCs w:val="24"/>
              </w:rPr>
              <w:t>to do the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xml:space="preserve">)?  </w:t>
            </w:r>
          </w:p>
          <w:p w14:paraId="14CB06EA"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0241F707" w14:textId="77777777" w:rsidTr="00FE34B8">
        <w:trPr>
          <w:jc w:val="center"/>
        </w:trPr>
        <w:tc>
          <w:tcPr>
            <w:tcW w:w="1500" w:type="pct"/>
            <w:shd w:val="clear" w:color="auto" w:fill="auto"/>
          </w:tcPr>
          <w:p w14:paraId="44A3827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Asked to start work</w:t>
            </w:r>
          </w:p>
          <w:p w14:paraId="4FD1FC3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Being told work is wrong</w:t>
            </w:r>
          </w:p>
          <w:p w14:paraId="45C54E5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Being reprimanded or corrected</w:t>
            </w:r>
          </w:p>
          <w:p w14:paraId="3D5AB48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Told “no”</w:t>
            </w:r>
          </w:p>
          <w:p w14:paraId="5BCC418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Seated near specific classmate</w:t>
            </w:r>
          </w:p>
          <w:p w14:paraId="45FA075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Classmates teasing or making comments      </w:t>
            </w:r>
          </w:p>
          <w:p w14:paraId="23F8A31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Schedule changed</w:t>
            </w:r>
          </w:p>
          <w:p w14:paraId="1496A22C"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1164" w:type="pct"/>
            <w:gridSpan w:val="2"/>
            <w:shd w:val="clear" w:color="auto" w:fill="auto"/>
          </w:tcPr>
          <w:p w14:paraId="71D8378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Work too difficult</w:t>
            </w:r>
          </w:p>
          <w:p w14:paraId="0ED6B26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Work is too long</w:t>
            </w:r>
          </w:p>
          <w:p w14:paraId="5D85C43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Work is boring</w:t>
            </w:r>
          </w:p>
          <w:p w14:paraId="6FC687A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Work is repetitive    </w:t>
            </w:r>
          </w:p>
          <w:p w14:paraId="2E4E87D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(same task daily)</w:t>
            </w:r>
          </w:p>
          <w:p w14:paraId="15BE97F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New work</w:t>
            </w:r>
          </w:p>
          <w:p w14:paraId="4BD92D3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Between activities</w:t>
            </w:r>
          </w:p>
        </w:tc>
        <w:tc>
          <w:tcPr>
            <w:tcW w:w="1102" w:type="pct"/>
            <w:gridSpan w:val="2"/>
            <w:shd w:val="clear" w:color="auto" w:fill="auto"/>
          </w:tcPr>
          <w:p w14:paraId="65A9215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Between classes</w:t>
            </w:r>
          </w:p>
          <w:p w14:paraId="2471494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End of preferred </w:t>
            </w:r>
          </w:p>
          <w:p w14:paraId="2914B22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activity </w:t>
            </w:r>
          </w:p>
          <w:p w14:paraId="1A039D6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Teacher takes away </w:t>
            </w:r>
          </w:p>
          <w:p w14:paraId="17BAF98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preferred item</w:t>
            </w:r>
          </w:p>
          <w:p w14:paraId="7B025EF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Start of non-</w:t>
            </w:r>
          </w:p>
          <w:p w14:paraId="250318A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preferred activity</w:t>
            </w:r>
          </w:p>
        </w:tc>
        <w:tc>
          <w:tcPr>
            <w:tcW w:w="1234" w:type="pct"/>
            <w:shd w:val="clear" w:color="auto" w:fill="auto"/>
          </w:tcPr>
          <w:p w14:paraId="02D5AB8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Alone time</w:t>
            </w:r>
          </w:p>
          <w:p w14:paraId="5A22A40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Unstructured time</w:t>
            </w:r>
          </w:p>
          <w:p w14:paraId="7DFC552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‘Down’ time (no </w:t>
            </w:r>
          </w:p>
          <w:p w14:paraId="545C70A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task specified)</w:t>
            </w:r>
          </w:p>
          <w:p w14:paraId="795A46E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Teacher is attending </w:t>
            </w:r>
          </w:p>
          <w:p w14:paraId="175FDBE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to other students</w:t>
            </w:r>
          </w:p>
          <w:p w14:paraId="5383CC50"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6F36D525" w14:textId="77777777" w:rsidTr="00FE34B8">
        <w:trPr>
          <w:jc w:val="center"/>
        </w:trPr>
        <w:tc>
          <w:tcPr>
            <w:tcW w:w="5000" w:type="pct"/>
            <w:gridSpan w:val="6"/>
            <w:shd w:val="clear" w:color="auto" w:fill="auto"/>
          </w:tcPr>
          <w:p w14:paraId="37AE727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 _________________________________________________________________________________</w:t>
            </w:r>
          </w:p>
          <w:p w14:paraId="3A6A8F3C"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2505C44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If the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happens most often during academic time/work, do you think you are able to do the work being asked of you without help? Yes    No (explain) ______________________________________________________________________</w:t>
            </w:r>
          </w:p>
          <w:p w14:paraId="69474BE1"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690ED07B" w14:textId="77777777" w:rsidTr="00FE34B8">
        <w:trPr>
          <w:jc w:val="center"/>
        </w:trPr>
        <w:tc>
          <w:tcPr>
            <w:tcW w:w="5000" w:type="pct"/>
            <w:gridSpan w:val="6"/>
            <w:shd w:val="clear" w:color="auto" w:fill="E6E6E6"/>
          </w:tcPr>
          <w:p w14:paraId="259BE78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5. Are there </w:t>
            </w:r>
            <w:r w:rsidRPr="00C14219">
              <w:rPr>
                <w:rFonts w:ascii="Times New Roman" w:eastAsia="Times New Roman" w:hAnsi="Times New Roman" w:cs="Times New Roman"/>
                <w:b/>
                <w:i/>
                <w:sz w:val="24"/>
                <w:szCs w:val="24"/>
              </w:rPr>
              <w:t>specific circumstances</w:t>
            </w:r>
            <w:r w:rsidRPr="00C14219">
              <w:rPr>
                <w:rFonts w:ascii="Times New Roman" w:eastAsia="Times New Roman" w:hAnsi="Times New Roman" w:cs="Times New Roman"/>
                <w:sz w:val="24"/>
                <w:szCs w:val="24"/>
              </w:rPr>
              <w:t xml:space="preserve"> that result in it being </w:t>
            </w:r>
            <w:r w:rsidRPr="00C14219">
              <w:rPr>
                <w:rFonts w:ascii="Times New Roman" w:eastAsia="Times New Roman" w:hAnsi="Times New Roman" w:cs="Times New Roman"/>
                <w:b/>
                <w:i/>
                <w:sz w:val="24"/>
                <w:szCs w:val="24"/>
              </w:rPr>
              <w:t xml:space="preserve">very unlikely </w:t>
            </w:r>
            <w:r w:rsidRPr="00C14219">
              <w:rPr>
                <w:rFonts w:ascii="Times New Roman" w:eastAsia="Times New Roman" w:hAnsi="Times New Roman" w:cs="Times New Roman"/>
                <w:sz w:val="24"/>
                <w:szCs w:val="24"/>
              </w:rPr>
              <w:t>that you do the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w:t>
            </w:r>
            <w:r w:rsidRPr="00C14219">
              <w:rPr>
                <w:rFonts w:ascii="Times New Roman" w:eastAsia="Times New Roman" w:hAnsi="Times New Roman" w:cs="Times New Roman"/>
                <w:i/>
                <w:sz w:val="24"/>
                <w:szCs w:val="24"/>
              </w:rPr>
              <w:t>?</w:t>
            </w:r>
            <w:r w:rsidRPr="00C14219">
              <w:rPr>
                <w:rFonts w:ascii="Times New Roman" w:eastAsia="Times New Roman" w:hAnsi="Times New Roman" w:cs="Times New Roman"/>
                <w:sz w:val="24"/>
                <w:szCs w:val="24"/>
              </w:rPr>
              <w:t xml:space="preserve">  Please specify.</w:t>
            </w:r>
          </w:p>
        </w:tc>
      </w:tr>
      <w:tr w:rsidR="00C7419D" w:rsidRPr="00C14219" w14:paraId="3919DEED" w14:textId="77777777" w:rsidTr="00FE34B8">
        <w:trPr>
          <w:jc w:val="center"/>
        </w:trPr>
        <w:tc>
          <w:tcPr>
            <w:tcW w:w="5000" w:type="pct"/>
            <w:gridSpan w:val="6"/>
            <w:shd w:val="clear" w:color="auto" w:fill="FFFFFF"/>
          </w:tcPr>
          <w:p w14:paraId="7860EABA"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391F275C" w14:textId="77777777" w:rsidTr="00FE34B8">
        <w:trPr>
          <w:jc w:val="center"/>
        </w:trPr>
        <w:tc>
          <w:tcPr>
            <w:tcW w:w="5000" w:type="pct"/>
            <w:gridSpan w:val="6"/>
            <w:shd w:val="clear" w:color="auto" w:fill="FFFFFF"/>
          </w:tcPr>
          <w:p w14:paraId="3089FF98"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bl>
    <w:p w14:paraId="12E26B4F" w14:textId="77777777" w:rsidR="00C7419D" w:rsidRDefault="00C7419D">
      <w: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748"/>
        <w:gridCol w:w="3338"/>
        <w:gridCol w:w="2949"/>
        <w:gridCol w:w="2742"/>
      </w:tblGrid>
      <w:tr w:rsidR="00C7419D" w:rsidRPr="00C14219" w14:paraId="3E264A62" w14:textId="77777777" w:rsidTr="00FE34B8">
        <w:trPr>
          <w:jc w:val="center"/>
        </w:trPr>
        <w:tc>
          <w:tcPr>
            <w:tcW w:w="5000" w:type="pct"/>
            <w:gridSpan w:val="4"/>
            <w:shd w:val="clear" w:color="auto" w:fill="E6E6E6"/>
          </w:tcPr>
          <w:p w14:paraId="7B35D6A6" w14:textId="57953A1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6.  Are there conditions in the </w:t>
            </w:r>
            <w:r w:rsidRPr="00C14219">
              <w:rPr>
                <w:rFonts w:ascii="Times New Roman" w:eastAsia="Times New Roman" w:hAnsi="Times New Roman" w:cs="Times New Roman"/>
                <w:b/>
                <w:i/>
                <w:sz w:val="24"/>
                <w:szCs w:val="24"/>
              </w:rPr>
              <w:t>physical environment</w:t>
            </w:r>
            <w:r w:rsidRPr="00C14219">
              <w:rPr>
                <w:rFonts w:ascii="Times New Roman" w:eastAsia="Times New Roman" w:hAnsi="Times New Roman" w:cs="Times New Roman"/>
                <w:sz w:val="24"/>
                <w:szCs w:val="24"/>
              </w:rPr>
              <w:t xml:space="preserve"> that make it </w:t>
            </w:r>
            <w:r w:rsidRPr="00C14219">
              <w:rPr>
                <w:rFonts w:ascii="Times New Roman" w:eastAsia="Times New Roman" w:hAnsi="Times New Roman" w:cs="Times New Roman"/>
                <w:b/>
                <w:sz w:val="24"/>
                <w:szCs w:val="24"/>
              </w:rPr>
              <w:t>more likely</w:t>
            </w:r>
            <w:r w:rsidRPr="00C14219">
              <w:rPr>
                <w:rFonts w:ascii="Times New Roman" w:eastAsia="Times New Roman" w:hAnsi="Times New Roman" w:cs="Times New Roman"/>
                <w:sz w:val="24"/>
                <w:szCs w:val="24"/>
              </w:rPr>
              <w:t xml:space="preserve"> for you to do (</w:t>
            </w:r>
            <w:r>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For example, too warm or too cold, too crowded, too much noise, too chaotic, weather conditions….</w:t>
            </w:r>
          </w:p>
          <w:p w14:paraId="5B78A387"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5ECF5CD3" w14:textId="77777777" w:rsidTr="00FE34B8">
        <w:trPr>
          <w:trHeight w:val="1017"/>
          <w:jc w:val="center"/>
        </w:trPr>
        <w:tc>
          <w:tcPr>
            <w:tcW w:w="5000" w:type="pct"/>
            <w:gridSpan w:val="4"/>
            <w:shd w:val="clear" w:color="auto" w:fill="auto"/>
          </w:tcPr>
          <w:p w14:paraId="5E00715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Yes (specify) ___________________________________________________________________</w:t>
            </w:r>
          </w:p>
          <w:p w14:paraId="5209B581"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598502F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No</w:t>
            </w:r>
          </w:p>
        </w:tc>
      </w:tr>
      <w:tr w:rsidR="00C7419D" w:rsidRPr="00C14219" w14:paraId="2C77399A" w14:textId="77777777" w:rsidTr="00FE34B8">
        <w:trPr>
          <w:jc w:val="center"/>
        </w:trPr>
        <w:tc>
          <w:tcPr>
            <w:tcW w:w="5000" w:type="pct"/>
            <w:gridSpan w:val="4"/>
            <w:shd w:val="clear" w:color="auto" w:fill="E6E6E6"/>
          </w:tcPr>
          <w:p w14:paraId="42030E3A" w14:textId="133B7F35"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hAnsi="Times New Roman" w:cs="Times New Roman"/>
                <w:sz w:val="24"/>
                <w:szCs w:val="24"/>
              </w:rPr>
              <w:br w:type="page"/>
            </w:r>
            <w:r w:rsidRPr="00C14219">
              <w:rPr>
                <w:rFonts w:ascii="Times New Roman" w:eastAsia="Times New Roman" w:hAnsi="Times New Roman" w:cs="Times New Roman"/>
                <w:sz w:val="24"/>
                <w:szCs w:val="24"/>
              </w:rPr>
              <w:t xml:space="preserve">7. Are there things that are </w:t>
            </w:r>
            <w:r w:rsidRPr="00C14219">
              <w:rPr>
                <w:rFonts w:ascii="Times New Roman" w:eastAsia="Times New Roman" w:hAnsi="Times New Roman" w:cs="Times New Roman"/>
                <w:b/>
                <w:i/>
                <w:sz w:val="24"/>
                <w:szCs w:val="24"/>
              </w:rPr>
              <w:t>unrelated to the school setting</w:t>
            </w:r>
            <w:r w:rsidRPr="00C14219">
              <w:rPr>
                <w:rFonts w:ascii="Times New Roman" w:eastAsia="Times New Roman" w:hAnsi="Times New Roman" w:cs="Times New Roman"/>
                <w:sz w:val="24"/>
                <w:szCs w:val="24"/>
              </w:rPr>
              <w:t xml:space="preserve"> that happen on some days but not on other days that may make (</w:t>
            </w:r>
            <w:r w:rsidRPr="00C14219">
              <w:rPr>
                <w:rFonts w:ascii="Times New Roman" w:eastAsia="Times New Roman" w:hAnsi="Times New Roman" w:cs="Times New Roman"/>
                <w:sz w:val="24"/>
                <w:szCs w:val="24"/>
                <w:u w:val="single"/>
              </w:rPr>
              <w:t>(problem behavior)</w:t>
            </w:r>
            <w:r w:rsidRPr="00C14219">
              <w:rPr>
                <w:rFonts w:ascii="Times New Roman" w:eastAsia="Times New Roman" w:hAnsi="Times New Roman" w:cs="Times New Roman"/>
                <w:sz w:val="24"/>
                <w:szCs w:val="24"/>
              </w:rPr>
              <w:t xml:space="preserve">) more likely?  </w:t>
            </w:r>
          </w:p>
          <w:p w14:paraId="0A45A27D"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47A16481" w14:textId="77777777" w:rsidTr="00FE34B8">
        <w:trPr>
          <w:trHeight w:val="1602"/>
          <w:jc w:val="center"/>
        </w:trPr>
        <w:tc>
          <w:tcPr>
            <w:tcW w:w="1167" w:type="pct"/>
            <w:shd w:val="clear" w:color="auto" w:fill="auto"/>
          </w:tcPr>
          <w:p w14:paraId="74E9988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When ill</w:t>
            </w:r>
          </w:p>
          <w:p w14:paraId="408CFC6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Days allergies are bad</w:t>
            </w:r>
          </w:p>
          <w:p w14:paraId="7BBC16B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Hormonal or during</w:t>
            </w:r>
          </w:p>
          <w:p w14:paraId="79C1659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menstrual cycle</w:t>
            </w:r>
          </w:p>
        </w:tc>
        <w:tc>
          <w:tcPr>
            <w:tcW w:w="1417" w:type="pct"/>
            <w:shd w:val="clear" w:color="auto" w:fill="auto"/>
          </w:tcPr>
          <w:p w14:paraId="0B643C2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Didn’t take medication</w:t>
            </w:r>
          </w:p>
          <w:p w14:paraId="1F63C72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Changed medication</w:t>
            </w:r>
          </w:p>
          <w:p w14:paraId="51DD1FF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Hungry (missed meals)</w:t>
            </w:r>
          </w:p>
          <w:p w14:paraId="2B1FB13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Went to a party</w:t>
            </w:r>
          </w:p>
          <w:p w14:paraId="79DED2E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Diet changed</w:t>
            </w:r>
          </w:p>
        </w:tc>
        <w:tc>
          <w:tcPr>
            <w:tcW w:w="1252" w:type="pct"/>
            <w:shd w:val="clear" w:color="auto" w:fill="auto"/>
          </w:tcPr>
          <w:p w14:paraId="744D3FF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Drugs/alcohol</w:t>
            </w:r>
          </w:p>
          <w:p w14:paraId="529C613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Fight/argument on bus</w:t>
            </w:r>
          </w:p>
          <w:p w14:paraId="544A5D8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Fatigued</w:t>
            </w:r>
          </w:p>
          <w:p w14:paraId="43F23EF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Routine changed</w:t>
            </w:r>
          </w:p>
          <w:p w14:paraId="3F662B13" w14:textId="77777777" w:rsidR="00C7419D" w:rsidRPr="00C14219" w:rsidRDefault="00C7419D" w:rsidP="00FE34B8">
            <w:pPr>
              <w:spacing w:after="0" w:line="240" w:lineRule="auto"/>
              <w:rPr>
                <w:rFonts w:ascii="Times New Roman" w:eastAsia="Times New Roman" w:hAnsi="Times New Roman" w:cs="Times New Roman"/>
                <w:position w:val="-6"/>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Parent not home</w:t>
            </w:r>
          </w:p>
          <w:p w14:paraId="4D8F4B39" w14:textId="77777777" w:rsidR="00C7419D" w:rsidRPr="00C14219" w:rsidRDefault="00C7419D" w:rsidP="00FE34B8">
            <w:pPr>
              <w:spacing w:after="0" w:line="240" w:lineRule="auto"/>
              <w:rPr>
                <w:rFonts w:ascii="Times New Roman" w:eastAsia="Times New Roman" w:hAnsi="Times New Roman" w:cs="Times New Roman"/>
                <w:position w:val="-6"/>
                <w:sz w:val="24"/>
                <w:szCs w:val="24"/>
              </w:rPr>
            </w:pPr>
            <w:r w:rsidRPr="00C14219">
              <w:rPr>
                <w:rFonts w:ascii="Times New Roman" w:eastAsia="Times New Roman" w:hAnsi="Times New Roman" w:cs="Times New Roman"/>
                <w:position w:val="-6"/>
                <w:sz w:val="24"/>
                <w:szCs w:val="24"/>
              </w:rPr>
              <w:t xml:space="preserve">___  Fight with girlfriend or </w:t>
            </w:r>
          </w:p>
          <w:p w14:paraId="0D45A2F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position w:val="-6"/>
                <w:sz w:val="24"/>
                <w:szCs w:val="24"/>
              </w:rPr>
              <w:t xml:space="preserve">        boyfriend</w:t>
            </w:r>
          </w:p>
        </w:tc>
        <w:tc>
          <w:tcPr>
            <w:tcW w:w="1164" w:type="pct"/>
            <w:shd w:val="clear" w:color="auto" w:fill="auto"/>
          </w:tcPr>
          <w:p w14:paraId="43890491"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Problems at home</w:t>
            </w:r>
          </w:p>
          <w:p w14:paraId="7A8102A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Stayed with non-</w:t>
            </w:r>
          </w:p>
          <w:p w14:paraId="42504BB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custodial parent</w:t>
            </w:r>
          </w:p>
          <w:p w14:paraId="1D756D0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Fight with parents</w:t>
            </w:r>
          </w:p>
          <w:p w14:paraId="3CE5165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Fight with friends</w:t>
            </w:r>
          </w:p>
          <w:p w14:paraId="3B97BFAF"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5DF67B35" w14:textId="77777777" w:rsidTr="00FE34B8">
        <w:trPr>
          <w:jc w:val="center"/>
        </w:trPr>
        <w:tc>
          <w:tcPr>
            <w:tcW w:w="5000" w:type="pct"/>
            <w:gridSpan w:val="4"/>
            <w:tcBorders>
              <w:bottom w:val="nil"/>
            </w:tcBorders>
            <w:shd w:val="clear" w:color="auto" w:fill="auto"/>
          </w:tcPr>
          <w:p w14:paraId="1599911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 _____________________________________________________________________________________</w:t>
            </w:r>
          </w:p>
          <w:p w14:paraId="3F5FEC3B"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0F5FF680" w14:textId="77777777" w:rsidTr="00FE34B8">
        <w:trPr>
          <w:trHeight w:val="387"/>
          <w:jc w:val="center"/>
        </w:trPr>
        <w:tc>
          <w:tcPr>
            <w:tcW w:w="5000" w:type="pct"/>
            <w:gridSpan w:val="4"/>
            <w:tcBorders>
              <w:top w:val="nil"/>
              <w:bottom w:val="nil"/>
            </w:tcBorders>
            <w:shd w:val="clear" w:color="auto" w:fill="E0E0E0"/>
          </w:tcPr>
          <w:p w14:paraId="53E1900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Additional comments not addressed above in the </w:t>
            </w:r>
            <w:r w:rsidRPr="00C14219">
              <w:rPr>
                <w:rFonts w:ascii="Times New Roman" w:eastAsia="Times New Roman" w:hAnsi="Times New Roman" w:cs="Times New Roman"/>
                <w:b/>
                <w:i/>
                <w:sz w:val="24"/>
                <w:szCs w:val="24"/>
              </w:rPr>
              <w:t>Prevent Component</w:t>
            </w:r>
            <w:r w:rsidRPr="00C14219">
              <w:rPr>
                <w:rFonts w:ascii="Times New Roman" w:eastAsia="Times New Roman" w:hAnsi="Times New Roman" w:cs="Times New Roman"/>
                <w:sz w:val="24"/>
                <w:szCs w:val="24"/>
              </w:rPr>
              <w:t>.</w:t>
            </w:r>
          </w:p>
        </w:tc>
      </w:tr>
      <w:tr w:rsidR="00C7419D" w:rsidRPr="00C14219" w14:paraId="789F237B" w14:textId="77777777" w:rsidTr="00FE34B8">
        <w:trPr>
          <w:trHeight w:val="825"/>
          <w:jc w:val="center"/>
        </w:trPr>
        <w:tc>
          <w:tcPr>
            <w:tcW w:w="5000" w:type="pct"/>
            <w:gridSpan w:val="4"/>
            <w:tcBorders>
              <w:top w:val="nil"/>
            </w:tcBorders>
            <w:shd w:val="clear" w:color="auto" w:fill="auto"/>
          </w:tcPr>
          <w:p w14:paraId="6F8053AE"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2917297B"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bl>
    <w:p w14:paraId="0C2110AF" w14:textId="77777777" w:rsidR="00C7419D" w:rsidRPr="00C14219" w:rsidRDefault="00C7419D" w:rsidP="00C7419D">
      <w:pPr>
        <w:spacing w:after="0" w:line="240" w:lineRule="auto"/>
        <w:jc w:val="center"/>
        <w:rPr>
          <w:rFonts w:ascii="Times New Roman" w:eastAsia="Times New Roman" w:hAnsi="Times New Roman" w:cs="Times New Roman"/>
          <w:b/>
          <w:sz w:val="24"/>
          <w:szCs w:val="24"/>
        </w:rPr>
      </w:pPr>
    </w:p>
    <w:p w14:paraId="6B89CBBC" w14:textId="77777777" w:rsidR="00C7419D" w:rsidRPr="00C14219" w:rsidRDefault="00C7419D" w:rsidP="00C7419D">
      <w:pPr>
        <w:spacing w:after="0" w:line="240" w:lineRule="auto"/>
        <w:rPr>
          <w:rFonts w:ascii="Times New Roman" w:eastAsia="Times New Roman" w:hAnsi="Times New Roman" w:cs="Times New Roman"/>
          <w:b/>
          <w:sz w:val="24"/>
          <w:szCs w:val="24"/>
        </w:rPr>
      </w:pPr>
      <w:r w:rsidRPr="00C14219">
        <w:rPr>
          <w:rFonts w:ascii="Times New Roman" w:eastAsia="Times New Roman" w:hAnsi="Times New Roman" w:cs="Times New Roman"/>
          <w:b/>
          <w:sz w:val="24"/>
          <w:szCs w:val="24"/>
        </w:rPr>
        <w:br w:type="page"/>
      </w:r>
    </w:p>
    <w:p w14:paraId="630181CE" w14:textId="77777777" w:rsidR="00617E0F" w:rsidRPr="001C14D8" w:rsidRDefault="00617E0F" w:rsidP="00617E0F">
      <w:pPr>
        <w:spacing w:after="0" w:line="240" w:lineRule="auto"/>
        <w:jc w:val="center"/>
        <w:rPr>
          <w:rFonts w:ascii="Times New Roman" w:eastAsia="Times New Roman" w:hAnsi="Times New Roman" w:cs="Times New Roman"/>
          <w:sz w:val="24"/>
          <w:szCs w:val="24"/>
        </w:rPr>
      </w:pPr>
      <w:r w:rsidRPr="001C14D8">
        <w:rPr>
          <w:rFonts w:ascii="Times New Roman" w:eastAsia="Times New Roman" w:hAnsi="Times New Roman" w:cs="Times New Roman"/>
          <w:b/>
          <w:sz w:val="24"/>
          <w:szCs w:val="24"/>
        </w:rPr>
        <w:t>PTR Functional Behavior Assessment/Student: Teach Component</w:t>
      </w:r>
    </w:p>
    <w:p w14:paraId="4BDDAD34" w14:textId="77777777" w:rsidR="00617E0F" w:rsidRPr="001C14D8" w:rsidRDefault="00617E0F" w:rsidP="00617E0F">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780"/>
        <w:gridCol w:w="3780"/>
        <w:gridCol w:w="3240"/>
      </w:tblGrid>
      <w:tr w:rsidR="00617E0F" w:rsidRPr="001C14D8" w14:paraId="4DC0AC60" w14:textId="77777777" w:rsidTr="00623AC8">
        <w:trPr>
          <w:trHeight w:val="441"/>
          <w:jc w:val="center"/>
        </w:trPr>
        <w:tc>
          <w:tcPr>
            <w:tcW w:w="10800" w:type="dxa"/>
            <w:gridSpan w:val="3"/>
            <w:shd w:val="clear" w:color="auto" w:fill="E6E6E6"/>
          </w:tcPr>
          <w:p w14:paraId="124A76EA"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1.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get you</w:t>
            </w:r>
            <w:r w:rsidRPr="001C14D8">
              <w:rPr>
                <w:rFonts w:ascii="Times New Roman" w:eastAsia="Times New Roman" w:hAnsi="Times New Roman" w:cs="Times New Roman"/>
                <w:b/>
                <w:i/>
                <w:sz w:val="24"/>
                <w:szCs w:val="24"/>
              </w:rPr>
              <w:t xml:space="preserve"> attention from classmates?</w:t>
            </w:r>
            <w:r w:rsidRPr="001C14D8">
              <w:rPr>
                <w:rFonts w:ascii="Times New Roman" w:eastAsia="Times New Roman" w:hAnsi="Times New Roman" w:cs="Times New Roman"/>
                <w:sz w:val="24"/>
                <w:szCs w:val="24"/>
              </w:rPr>
              <w:t xml:space="preserve">  </w:t>
            </w:r>
          </w:p>
        </w:tc>
      </w:tr>
      <w:tr w:rsidR="00617E0F" w:rsidRPr="001C14D8" w14:paraId="1CDC45CE" w14:textId="77777777" w:rsidTr="00623AC8">
        <w:trPr>
          <w:trHeight w:val="360"/>
          <w:jc w:val="center"/>
        </w:trPr>
        <w:tc>
          <w:tcPr>
            <w:tcW w:w="10800" w:type="dxa"/>
            <w:gridSpan w:val="3"/>
            <w:shd w:val="clear" w:color="auto" w:fill="auto"/>
          </w:tcPr>
          <w:p w14:paraId="73A1AFA5"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classmates:</w:t>
            </w:r>
            <w:r w:rsidRPr="001C14D8">
              <w:rPr>
                <w:rFonts w:ascii="Times New Roman" w:eastAsia="Times New Roman" w:hAnsi="Times New Roman" w:cs="Times New Roman"/>
                <w:sz w:val="24"/>
                <w:szCs w:val="24"/>
              </w:rPr>
              <w:t xml:space="preserve"> _____________________________________________________ </w:t>
            </w:r>
          </w:p>
        </w:tc>
      </w:tr>
      <w:tr w:rsidR="00617E0F" w:rsidRPr="001C14D8" w14:paraId="346AC683" w14:textId="77777777" w:rsidTr="00623AC8">
        <w:trPr>
          <w:trHeight w:val="360"/>
          <w:jc w:val="center"/>
        </w:trPr>
        <w:tc>
          <w:tcPr>
            <w:tcW w:w="10800" w:type="dxa"/>
            <w:gridSpan w:val="3"/>
            <w:shd w:val="clear" w:color="auto" w:fill="auto"/>
          </w:tcPr>
          <w:p w14:paraId="496EA2DD"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7C130AF1" w14:textId="77777777" w:rsidTr="00623AC8">
        <w:trPr>
          <w:jc w:val="center"/>
        </w:trPr>
        <w:tc>
          <w:tcPr>
            <w:tcW w:w="10800" w:type="dxa"/>
            <w:gridSpan w:val="3"/>
            <w:shd w:val="clear" w:color="auto" w:fill="E6E6E6"/>
          </w:tcPr>
          <w:p w14:paraId="7F4E5B57"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2.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get you </w:t>
            </w:r>
            <w:r w:rsidRPr="001C14D8">
              <w:rPr>
                <w:rFonts w:ascii="Times New Roman" w:eastAsia="Times New Roman" w:hAnsi="Times New Roman" w:cs="Times New Roman"/>
                <w:b/>
                <w:i/>
                <w:sz w:val="24"/>
                <w:szCs w:val="24"/>
              </w:rPr>
              <w:t>attention from adults</w:t>
            </w:r>
            <w:r w:rsidRPr="001C14D8">
              <w:rPr>
                <w:rFonts w:ascii="Times New Roman" w:eastAsia="Times New Roman" w:hAnsi="Times New Roman" w:cs="Times New Roman"/>
                <w:sz w:val="24"/>
                <w:szCs w:val="24"/>
              </w:rPr>
              <w:t xml:space="preserve">?  </w:t>
            </w:r>
          </w:p>
        </w:tc>
      </w:tr>
      <w:tr w:rsidR="00617E0F" w:rsidRPr="001C14D8" w14:paraId="36B81472" w14:textId="77777777" w:rsidTr="00623AC8">
        <w:trPr>
          <w:trHeight w:val="441"/>
          <w:jc w:val="center"/>
        </w:trPr>
        <w:tc>
          <w:tcPr>
            <w:tcW w:w="10800" w:type="dxa"/>
            <w:gridSpan w:val="3"/>
            <w:shd w:val="clear" w:color="auto" w:fill="auto"/>
          </w:tcPr>
          <w:p w14:paraId="0197C6F3"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adults:</w:t>
            </w:r>
            <w:r w:rsidRPr="001C14D8">
              <w:rPr>
                <w:rFonts w:ascii="Times New Roman" w:eastAsia="Times New Roman" w:hAnsi="Times New Roman" w:cs="Times New Roman"/>
                <w:sz w:val="24"/>
                <w:szCs w:val="24"/>
              </w:rPr>
              <w:t xml:space="preserve"> _____________________________________________________ </w:t>
            </w:r>
          </w:p>
        </w:tc>
      </w:tr>
      <w:tr w:rsidR="00617E0F" w:rsidRPr="001C14D8" w14:paraId="2EEA4B31" w14:textId="77777777" w:rsidTr="00623AC8">
        <w:trPr>
          <w:trHeight w:val="360"/>
          <w:jc w:val="center"/>
        </w:trPr>
        <w:tc>
          <w:tcPr>
            <w:tcW w:w="10800" w:type="dxa"/>
            <w:gridSpan w:val="3"/>
            <w:shd w:val="clear" w:color="auto" w:fill="auto"/>
          </w:tcPr>
          <w:p w14:paraId="4EF52DC9"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7380D2D9" w14:textId="77777777" w:rsidTr="00623AC8">
        <w:trPr>
          <w:jc w:val="center"/>
        </w:trPr>
        <w:tc>
          <w:tcPr>
            <w:tcW w:w="10800" w:type="dxa"/>
            <w:gridSpan w:val="3"/>
            <w:shd w:val="clear" w:color="auto" w:fill="E6E6E6"/>
          </w:tcPr>
          <w:p w14:paraId="6D53621A"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3.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get you</w:t>
            </w:r>
            <w:r w:rsidRPr="001C14D8">
              <w:rPr>
                <w:rFonts w:ascii="Times New Roman" w:eastAsia="Times New Roman" w:hAnsi="Times New Roman" w:cs="Times New Roman"/>
                <w:b/>
                <w:i/>
                <w:sz w:val="24"/>
                <w:szCs w:val="24"/>
              </w:rPr>
              <w:t xml:space="preserve"> items or preferred activities</w:t>
            </w:r>
            <w:r w:rsidRPr="001C14D8">
              <w:rPr>
                <w:rFonts w:ascii="Times New Roman" w:eastAsia="Times New Roman" w:hAnsi="Times New Roman" w:cs="Times New Roman"/>
                <w:sz w:val="24"/>
                <w:szCs w:val="24"/>
              </w:rPr>
              <w:t xml:space="preserve"> (games, electronics, materials, food) from classmates or adults?  </w:t>
            </w:r>
          </w:p>
          <w:p w14:paraId="32E76E57" w14:textId="77777777" w:rsidR="00617E0F" w:rsidRPr="001C14D8" w:rsidRDefault="00617E0F" w:rsidP="00623AC8">
            <w:pPr>
              <w:spacing w:after="0" w:line="240" w:lineRule="auto"/>
              <w:rPr>
                <w:rFonts w:ascii="Times New Roman" w:eastAsia="Times New Roman" w:hAnsi="Times New Roman" w:cs="Times New Roman"/>
                <w:sz w:val="24"/>
                <w:szCs w:val="24"/>
              </w:rPr>
            </w:pPr>
          </w:p>
        </w:tc>
      </w:tr>
      <w:tr w:rsidR="00617E0F" w:rsidRPr="001C14D8" w14:paraId="34620B27" w14:textId="77777777" w:rsidTr="00623AC8">
        <w:trPr>
          <w:trHeight w:val="423"/>
          <w:jc w:val="center"/>
        </w:trPr>
        <w:tc>
          <w:tcPr>
            <w:tcW w:w="10800" w:type="dxa"/>
            <w:gridSpan w:val="3"/>
            <w:shd w:val="clear" w:color="auto" w:fill="auto"/>
          </w:tcPr>
          <w:p w14:paraId="3025C778"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objects or preferred activities:</w:t>
            </w:r>
            <w:r w:rsidRPr="001C14D8">
              <w:rPr>
                <w:rFonts w:ascii="Times New Roman" w:eastAsia="Times New Roman" w:hAnsi="Times New Roman" w:cs="Times New Roman"/>
                <w:sz w:val="24"/>
                <w:szCs w:val="24"/>
              </w:rPr>
              <w:t xml:space="preserve"> ___________________________________________________ </w:t>
            </w:r>
          </w:p>
        </w:tc>
      </w:tr>
      <w:tr w:rsidR="00617E0F" w:rsidRPr="001C14D8" w14:paraId="70857E13" w14:textId="77777777" w:rsidTr="00623AC8">
        <w:trPr>
          <w:trHeight w:val="396"/>
          <w:jc w:val="center"/>
        </w:trPr>
        <w:tc>
          <w:tcPr>
            <w:tcW w:w="10800" w:type="dxa"/>
            <w:gridSpan w:val="3"/>
            <w:shd w:val="clear" w:color="auto" w:fill="auto"/>
          </w:tcPr>
          <w:p w14:paraId="3052B8BA"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55054656" w14:textId="77777777" w:rsidTr="00623AC8">
        <w:trPr>
          <w:jc w:val="center"/>
        </w:trPr>
        <w:tc>
          <w:tcPr>
            <w:tcW w:w="10800" w:type="dxa"/>
            <w:gridSpan w:val="3"/>
            <w:shd w:val="clear" w:color="auto" w:fill="E6E6E6"/>
          </w:tcPr>
          <w:p w14:paraId="4C429C2F"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4.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get you to </w:t>
            </w:r>
            <w:r w:rsidRPr="001C14D8">
              <w:rPr>
                <w:rFonts w:ascii="Times New Roman" w:eastAsia="Times New Roman" w:hAnsi="Times New Roman" w:cs="Times New Roman"/>
                <w:b/>
                <w:i/>
                <w:sz w:val="24"/>
                <w:szCs w:val="24"/>
              </w:rPr>
              <w:t>avoid or delay a transition</w:t>
            </w:r>
            <w:r w:rsidRPr="001C14D8">
              <w:rPr>
                <w:rFonts w:ascii="Times New Roman" w:eastAsia="Times New Roman" w:hAnsi="Times New Roman" w:cs="Times New Roman"/>
                <w:sz w:val="24"/>
                <w:szCs w:val="24"/>
              </w:rPr>
              <w:t xml:space="preserve"> from a preferred activity to a non-preferred activity?</w:t>
            </w:r>
          </w:p>
          <w:p w14:paraId="326E8586" w14:textId="77777777" w:rsidR="00617E0F" w:rsidRPr="001C14D8" w:rsidRDefault="00617E0F" w:rsidP="00623AC8">
            <w:pPr>
              <w:spacing w:after="0" w:line="240" w:lineRule="auto"/>
              <w:rPr>
                <w:rFonts w:ascii="Times New Roman" w:eastAsia="Times New Roman" w:hAnsi="Times New Roman" w:cs="Times New Roman"/>
                <w:sz w:val="24"/>
                <w:szCs w:val="24"/>
              </w:rPr>
            </w:pPr>
          </w:p>
        </w:tc>
      </w:tr>
      <w:tr w:rsidR="00617E0F" w:rsidRPr="001C14D8" w14:paraId="271B415A" w14:textId="77777777" w:rsidTr="00623AC8">
        <w:trPr>
          <w:trHeight w:val="396"/>
          <w:jc w:val="center"/>
        </w:trPr>
        <w:tc>
          <w:tcPr>
            <w:tcW w:w="10800" w:type="dxa"/>
            <w:gridSpan w:val="3"/>
            <w:shd w:val="clear" w:color="auto" w:fill="auto"/>
          </w:tcPr>
          <w:p w14:paraId="46683738"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transitions:</w:t>
            </w:r>
            <w:r w:rsidRPr="001C14D8">
              <w:rPr>
                <w:rFonts w:ascii="Times New Roman" w:eastAsia="Times New Roman" w:hAnsi="Times New Roman" w:cs="Times New Roman"/>
                <w:sz w:val="24"/>
                <w:szCs w:val="24"/>
              </w:rPr>
              <w:t xml:space="preserve">___________________________________________________ </w:t>
            </w:r>
          </w:p>
        </w:tc>
      </w:tr>
      <w:tr w:rsidR="00617E0F" w:rsidRPr="001C14D8" w14:paraId="2C783BDC" w14:textId="77777777" w:rsidTr="00623AC8">
        <w:trPr>
          <w:trHeight w:val="441"/>
          <w:jc w:val="center"/>
        </w:trPr>
        <w:tc>
          <w:tcPr>
            <w:tcW w:w="10800" w:type="dxa"/>
            <w:gridSpan w:val="3"/>
            <w:shd w:val="clear" w:color="auto" w:fill="auto"/>
          </w:tcPr>
          <w:p w14:paraId="5BA6E3A6"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300AE652" w14:textId="77777777" w:rsidTr="00623AC8">
        <w:trPr>
          <w:jc w:val="center"/>
        </w:trPr>
        <w:tc>
          <w:tcPr>
            <w:tcW w:w="10800" w:type="dxa"/>
            <w:gridSpan w:val="3"/>
            <w:shd w:val="clear" w:color="auto" w:fill="E6E6E6"/>
          </w:tcPr>
          <w:p w14:paraId="1B9D379F"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5.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get you to </w:t>
            </w:r>
            <w:r w:rsidRPr="001C14D8">
              <w:rPr>
                <w:rFonts w:ascii="Times New Roman" w:eastAsia="Times New Roman" w:hAnsi="Times New Roman" w:cs="Times New Roman"/>
                <w:b/>
                <w:i/>
                <w:sz w:val="24"/>
                <w:szCs w:val="24"/>
              </w:rPr>
              <w:t>avoid or delay</w:t>
            </w:r>
            <w:r w:rsidRPr="001C14D8">
              <w:rPr>
                <w:rFonts w:ascii="Times New Roman" w:eastAsia="Times New Roman" w:hAnsi="Times New Roman" w:cs="Times New Roman"/>
                <w:sz w:val="24"/>
                <w:szCs w:val="24"/>
              </w:rPr>
              <w:t xml:space="preserve"> a non-preferred (difficult, boring, repetitive) task or activity?  </w:t>
            </w:r>
          </w:p>
          <w:p w14:paraId="796B9A49" w14:textId="77777777" w:rsidR="00617E0F" w:rsidRPr="001C14D8" w:rsidRDefault="00617E0F" w:rsidP="00623AC8">
            <w:pPr>
              <w:spacing w:after="0" w:line="240" w:lineRule="auto"/>
              <w:rPr>
                <w:rFonts w:ascii="Times New Roman" w:eastAsia="Times New Roman" w:hAnsi="Times New Roman" w:cs="Times New Roman"/>
                <w:sz w:val="24"/>
                <w:szCs w:val="24"/>
              </w:rPr>
            </w:pPr>
          </w:p>
        </w:tc>
      </w:tr>
      <w:tr w:rsidR="00617E0F" w:rsidRPr="001C14D8" w14:paraId="0A00DFC1" w14:textId="77777777" w:rsidTr="00623AC8">
        <w:trPr>
          <w:trHeight w:val="540"/>
          <w:jc w:val="center"/>
        </w:trPr>
        <w:tc>
          <w:tcPr>
            <w:tcW w:w="10800" w:type="dxa"/>
            <w:gridSpan w:val="3"/>
            <w:shd w:val="clear" w:color="auto" w:fill="auto"/>
          </w:tcPr>
          <w:p w14:paraId="2D329EBF"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non-preferred tasks or activities</w:t>
            </w:r>
            <w:r w:rsidRPr="001C14D8">
              <w:rPr>
                <w:rFonts w:ascii="Times New Roman" w:eastAsia="Times New Roman" w:hAnsi="Times New Roman" w:cs="Times New Roman"/>
                <w:sz w:val="24"/>
                <w:szCs w:val="24"/>
              </w:rPr>
              <w:t xml:space="preserve">__________________________________ </w:t>
            </w:r>
          </w:p>
        </w:tc>
      </w:tr>
      <w:tr w:rsidR="00617E0F" w:rsidRPr="001C14D8" w14:paraId="078488A7" w14:textId="77777777" w:rsidTr="00623AC8">
        <w:trPr>
          <w:trHeight w:val="360"/>
          <w:jc w:val="center"/>
        </w:trPr>
        <w:tc>
          <w:tcPr>
            <w:tcW w:w="10800" w:type="dxa"/>
            <w:gridSpan w:val="3"/>
            <w:shd w:val="clear" w:color="auto" w:fill="auto"/>
          </w:tcPr>
          <w:p w14:paraId="5E94A4D6"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32510A0C" w14:textId="77777777" w:rsidTr="00623AC8">
        <w:trPr>
          <w:jc w:val="center"/>
        </w:trPr>
        <w:tc>
          <w:tcPr>
            <w:tcW w:w="10800" w:type="dxa"/>
            <w:gridSpan w:val="3"/>
            <w:shd w:val="clear" w:color="auto" w:fill="E6E6E6"/>
          </w:tcPr>
          <w:p w14:paraId="027B1928"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6.  Does (</w:t>
            </w:r>
            <w:r w:rsidRPr="001C14D8">
              <w:rPr>
                <w:rFonts w:ascii="Times New Roman" w:eastAsia="Times New Roman" w:hAnsi="Times New Roman" w:cs="Times New Roman"/>
                <w:i/>
                <w:sz w:val="24"/>
                <w:szCs w:val="24"/>
                <w:u w:val="single"/>
              </w:rPr>
              <w:t>(problem behavior)</w:t>
            </w:r>
            <w:r w:rsidRPr="001C14D8">
              <w:rPr>
                <w:rFonts w:ascii="Times New Roman" w:eastAsia="Times New Roman" w:hAnsi="Times New Roman" w:cs="Times New Roman"/>
                <w:i/>
                <w:sz w:val="24"/>
                <w:szCs w:val="24"/>
              </w:rPr>
              <w:t>)</w:t>
            </w:r>
            <w:r w:rsidRPr="001C14D8">
              <w:rPr>
                <w:rFonts w:ascii="Times New Roman" w:eastAsia="Times New Roman" w:hAnsi="Times New Roman" w:cs="Times New Roman"/>
                <w:sz w:val="24"/>
                <w:szCs w:val="24"/>
              </w:rPr>
              <w:t xml:space="preserve"> </w:t>
            </w:r>
            <w:r w:rsidRPr="001C14D8">
              <w:rPr>
                <w:rFonts w:ascii="Times New Roman" w:eastAsia="Times New Roman" w:hAnsi="Times New Roman" w:cs="Times New Roman"/>
                <w:b/>
                <w:i/>
                <w:sz w:val="24"/>
                <w:szCs w:val="24"/>
              </w:rPr>
              <w:t>get you away from</w:t>
            </w:r>
            <w:r w:rsidRPr="001C14D8">
              <w:rPr>
                <w:rFonts w:ascii="Times New Roman" w:eastAsia="Times New Roman" w:hAnsi="Times New Roman" w:cs="Times New Roman"/>
                <w:sz w:val="24"/>
                <w:szCs w:val="24"/>
              </w:rPr>
              <w:t xml:space="preserve"> a non-preferred classmate or adult?  </w:t>
            </w:r>
          </w:p>
          <w:p w14:paraId="4780C6A2" w14:textId="77777777" w:rsidR="00617E0F" w:rsidRPr="001C14D8" w:rsidRDefault="00617E0F" w:rsidP="00623AC8">
            <w:pPr>
              <w:spacing w:after="0" w:line="240" w:lineRule="auto"/>
              <w:rPr>
                <w:rFonts w:ascii="Times New Roman" w:eastAsia="Times New Roman" w:hAnsi="Times New Roman" w:cs="Times New Roman"/>
                <w:sz w:val="24"/>
                <w:szCs w:val="24"/>
              </w:rPr>
            </w:pPr>
          </w:p>
        </w:tc>
      </w:tr>
      <w:tr w:rsidR="00617E0F" w:rsidRPr="001C14D8" w14:paraId="68C595EC" w14:textId="77777777" w:rsidTr="00623AC8">
        <w:trPr>
          <w:trHeight w:val="360"/>
          <w:jc w:val="center"/>
        </w:trPr>
        <w:tc>
          <w:tcPr>
            <w:tcW w:w="10800" w:type="dxa"/>
            <w:gridSpan w:val="3"/>
            <w:shd w:val="clear" w:color="auto" w:fill="auto"/>
          </w:tcPr>
          <w:p w14:paraId="69FB4CFE"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___  Yes  </w:t>
            </w:r>
            <w:r w:rsidRPr="001C14D8">
              <w:rPr>
                <w:rFonts w:ascii="Times New Roman" w:eastAsia="Times New Roman" w:hAnsi="Times New Roman" w:cs="Times New Roman"/>
                <w:i/>
                <w:sz w:val="24"/>
                <w:szCs w:val="24"/>
              </w:rPr>
              <w:t>List the specific classmates or adults</w:t>
            </w:r>
            <w:r w:rsidRPr="001C14D8">
              <w:rPr>
                <w:rFonts w:ascii="Times New Roman" w:eastAsia="Times New Roman" w:hAnsi="Times New Roman" w:cs="Times New Roman"/>
                <w:sz w:val="24"/>
                <w:szCs w:val="24"/>
              </w:rPr>
              <w:t xml:space="preserve">________________________________________________ </w:t>
            </w:r>
          </w:p>
        </w:tc>
      </w:tr>
      <w:tr w:rsidR="00617E0F" w:rsidRPr="001C14D8" w14:paraId="719A8992" w14:textId="77777777" w:rsidTr="00623AC8">
        <w:trPr>
          <w:trHeight w:val="360"/>
          <w:jc w:val="center"/>
        </w:trPr>
        <w:tc>
          <w:tcPr>
            <w:tcW w:w="10800" w:type="dxa"/>
            <w:gridSpan w:val="3"/>
            <w:shd w:val="clear" w:color="auto" w:fill="auto"/>
          </w:tcPr>
          <w:p w14:paraId="7F155CEA"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___  No</w:t>
            </w:r>
          </w:p>
        </w:tc>
      </w:tr>
      <w:tr w:rsidR="00617E0F" w:rsidRPr="001C14D8" w14:paraId="1BB86EFC" w14:textId="77777777" w:rsidTr="00623AC8">
        <w:trPr>
          <w:jc w:val="center"/>
        </w:trPr>
        <w:tc>
          <w:tcPr>
            <w:tcW w:w="10800" w:type="dxa"/>
            <w:gridSpan w:val="3"/>
            <w:shd w:val="clear" w:color="auto" w:fill="E6E6E6"/>
          </w:tcPr>
          <w:p w14:paraId="509C9CF3" w14:textId="77777777" w:rsidR="00617E0F" w:rsidRPr="001C14D8" w:rsidRDefault="00617E0F" w:rsidP="00617E0F">
            <w:pPr>
              <w:pStyle w:val="ListParagraph"/>
              <w:numPr>
                <w:ilvl w:val="0"/>
                <w:numId w:val="34"/>
              </w:num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 xml:space="preserve">What </w:t>
            </w:r>
            <w:r w:rsidRPr="001C14D8">
              <w:rPr>
                <w:rFonts w:ascii="Times New Roman" w:eastAsia="Times New Roman" w:hAnsi="Times New Roman" w:cs="Times New Roman"/>
                <w:b/>
                <w:sz w:val="24"/>
                <w:szCs w:val="24"/>
              </w:rPr>
              <w:t>behaviors</w:t>
            </w:r>
            <w:r w:rsidRPr="001C14D8">
              <w:rPr>
                <w:rFonts w:ascii="Times New Roman" w:eastAsia="Times New Roman" w:hAnsi="Times New Roman" w:cs="Times New Roman"/>
                <w:sz w:val="24"/>
                <w:szCs w:val="24"/>
              </w:rPr>
              <w:t xml:space="preserve"> could you do that would help you meet your academic and future goals?  Select </w:t>
            </w:r>
            <w:r w:rsidRPr="001C14D8">
              <w:rPr>
                <w:rFonts w:ascii="Times New Roman" w:eastAsia="Times New Roman" w:hAnsi="Times New Roman" w:cs="Times New Roman"/>
                <w:b/>
                <w:sz w:val="24"/>
                <w:szCs w:val="24"/>
              </w:rPr>
              <w:t>3-5 behaviors</w:t>
            </w:r>
            <w:r w:rsidRPr="001C14D8">
              <w:rPr>
                <w:rFonts w:ascii="Times New Roman" w:eastAsia="Times New Roman" w:hAnsi="Times New Roman" w:cs="Times New Roman"/>
                <w:sz w:val="24"/>
                <w:szCs w:val="24"/>
              </w:rPr>
              <w:t xml:space="preserve"> that would allow you to participate in class, make passing grades, and get credits toward graduation.</w:t>
            </w:r>
          </w:p>
          <w:p w14:paraId="233DFA4F" w14:textId="77777777" w:rsidR="00617E0F" w:rsidRPr="001C14D8" w:rsidRDefault="00617E0F" w:rsidP="00623AC8">
            <w:pPr>
              <w:spacing w:after="0" w:line="240" w:lineRule="auto"/>
              <w:rPr>
                <w:rFonts w:ascii="Times New Roman" w:eastAsia="Times New Roman" w:hAnsi="Times New Roman" w:cs="Times New Roman"/>
                <w:sz w:val="8"/>
                <w:szCs w:val="8"/>
              </w:rPr>
            </w:pPr>
          </w:p>
        </w:tc>
      </w:tr>
      <w:tr w:rsidR="00617E0F" w:rsidRPr="001C14D8" w14:paraId="0E312532" w14:textId="77777777" w:rsidTr="00623AC8">
        <w:trPr>
          <w:trHeight w:val="1242"/>
          <w:jc w:val="center"/>
        </w:trPr>
        <w:tc>
          <w:tcPr>
            <w:tcW w:w="3780" w:type="dxa"/>
            <w:shd w:val="clear" w:color="auto" w:fill="auto"/>
          </w:tcPr>
          <w:p w14:paraId="0D867B90"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Study skills</w:t>
            </w:r>
          </w:p>
          <w:p w14:paraId="7B3EF7C2"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Socially engage (e.g., working cooperatively with peers, cooperate)</w:t>
            </w:r>
          </w:p>
          <w:p w14:paraId="39B3D360"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Participate, persist, and be engaged</w:t>
            </w:r>
          </w:p>
        </w:tc>
        <w:tc>
          <w:tcPr>
            <w:tcW w:w="3780" w:type="dxa"/>
            <w:shd w:val="clear" w:color="auto" w:fill="auto"/>
          </w:tcPr>
          <w:p w14:paraId="42C0D421"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Study skills</w:t>
            </w:r>
          </w:p>
          <w:p w14:paraId="7A96D00D"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Socially engage (e.g., working cooperatively with peers, cooperate)</w:t>
            </w:r>
          </w:p>
          <w:p w14:paraId="06B8694E"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Participate, persist, and be engaged</w:t>
            </w:r>
          </w:p>
        </w:tc>
        <w:tc>
          <w:tcPr>
            <w:tcW w:w="3240" w:type="dxa"/>
            <w:shd w:val="clear" w:color="auto" w:fill="auto"/>
          </w:tcPr>
          <w:p w14:paraId="6BAC7C12"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Study skills</w:t>
            </w:r>
          </w:p>
          <w:p w14:paraId="5320BB38"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Socially engage (e.g., working cooperatively with peers, cooperate)</w:t>
            </w:r>
          </w:p>
          <w:p w14:paraId="29BB36C6"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1C14D8">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sidRPr="001C14D8">
              <w:rPr>
                <w:rFonts w:ascii="Times New Roman" w:eastAsia="Times New Roman" w:hAnsi="Times New Roman" w:cs="Times New Roman"/>
                <w:sz w:val="24"/>
                <w:szCs w:val="24"/>
              </w:rPr>
              <w:fldChar w:fldCharType="end"/>
            </w:r>
            <w:r w:rsidRPr="001C14D8">
              <w:rPr>
                <w:rFonts w:ascii="Times New Roman" w:eastAsia="Times New Roman" w:hAnsi="Times New Roman" w:cs="Times New Roman"/>
                <w:sz w:val="24"/>
                <w:szCs w:val="24"/>
              </w:rPr>
              <w:t xml:space="preserve"> Participate, persist, and be engaged</w:t>
            </w:r>
          </w:p>
        </w:tc>
      </w:tr>
      <w:tr w:rsidR="00617E0F" w:rsidRPr="001C14D8" w14:paraId="4CE6C19E" w14:textId="77777777" w:rsidTr="00623AC8">
        <w:trPr>
          <w:jc w:val="center"/>
        </w:trPr>
        <w:tc>
          <w:tcPr>
            <w:tcW w:w="10800" w:type="dxa"/>
            <w:gridSpan w:val="3"/>
            <w:shd w:val="clear" w:color="auto" w:fill="auto"/>
          </w:tcPr>
          <w:p w14:paraId="0E6CABC9" w14:textId="77777777" w:rsidR="00617E0F" w:rsidRPr="001C14D8" w:rsidRDefault="00617E0F" w:rsidP="00623AC8">
            <w:pPr>
              <w:spacing w:after="0" w:line="240" w:lineRule="auto"/>
              <w:rPr>
                <w:rFonts w:ascii="Times New Roman" w:eastAsia="Times New Roman" w:hAnsi="Times New Roman" w:cs="Times New Roman"/>
                <w:sz w:val="24"/>
                <w:szCs w:val="24"/>
              </w:rPr>
            </w:pPr>
            <w:r w:rsidRPr="001C14D8">
              <w:rPr>
                <w:rFonts w:ascii="Times New Roman" w:eastAsia="Times New Roman" w:hAnsi="Times New Roman" w:cs="Times New Roman"/>
                <w:sz w:val="24"/>
                <w:szCs w:val="24"/>
              </w:rPr>
              <w:t>Others: __________________________________________________________________________</w:t>
            </w:r>
          </w:p>
          <w:p w14:paraId="7A06EF78" w14:textId="77777777" w:rsidR="00617E0F" w:rsidRPr="001C14D8" w:rsidRDefault="00617E0F" w:rsidP="00623AC8">
            <w:pPr>
              <w:spacing w:after="0" w:line="240" w:lineRule="auto"/>
              <w:rPr>
                <w:rFonts w:ascii="Times New Roman" w:eastAsia="Times New Roman" w:hAnsi="Times New Roman" w:cs="Times New Roman"/>
                <w:sz w:val="24"/>
                <w:szCs w:val="24"/>
              </w:rPr>
            </w:pPr>
          </w:p>
          <w:p w14:paraId="771DCA4C" w14:textId="77777777" w:rsidR="00617E0F" w:rsidRPr="001C14D8" w:rsidRDefault="00617E0F" w:rsidP="00623AC8">
            <w:pPr>
              <w:spacing w:after="0" w:line="240" w:lineRule="auto"/>
              <w:rPr>
                <w:rFonts w:ascii="Times New Roman" w:eastAsia="Times New Roman" w:hAnsi="Times New Roman" w:cs="Times New Roman"/>
                <w:sz w:val="24"/>
                <w:szCs w:val="24"/>
              </w:rPr>
            </w:pPr>
          </w:p>
        </w:tc>
      </w:tr>
    </w:tbl>
    <w:p w14:paraId="4B9E958D" w14:textId="77777777" w:rsidR="00617E0F" w:rsidRPr="00C14219" w:rsidRDefault="00617E0F" w:rsidP="00617E0F">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br w:type="page"/>
      </w:r>
    </w:p>
    <w:tbl>
      <w:tblPr>
        <w:tblW w:w="10800"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800"/>
      </w:tblGrid>
      <w:tr w:rsidR="00617E0F" w:rsidRPr="00C14219" w14:paraId="213E7733" w14:textId="77777777" w:rsidTr="00623AC8">
        <w:trPr>
          <w:trHeight w:val="450"/>
          <w:jc w:val="center"/>
        </w:trPr>
        <w:tc>
          <w:tcPr>
            <w:tcW w:w="10800" w:type="dxa"/>
            <w:tcBorders>
              <w:top w:val="nil"/>
              <w:bottom w:val="nil"/>
            </w:tcBorders>
            <w:shd w:val="clear" w:color="auto" w:fill="E0E0E0"/>
          </w:tcPr>
          <w:p w14:paraId="1DDC232F" w14:textId="77777777" w:rsidR="00617E0F" w:rsidRPr="00C14219" w:rsidRDefault="00617E0F" w:rsidP="00623AC8">
            <w:pPr>
              <w:spacing w:after="0" w:line="240" w:lineRule="auto"/>
              <w:ind w:left="-108"/>
              <w:rPr>
                <w:rFonts w:ascii="Times New Roman" w:eastAsia="Times New Roman" w:hAnsi="Times New Roman" w:cs="Times New Roman"/>
                <w:b/>
                <w:i/>
                <w:sz w:val="24"/>
                <w:szCs w:val="24"/>
              </w:rPr>
            </w:pPr>
            <w:r w:rsidRPr="00C14219">
              <w:rPr>
                <w:rFonts w:ascii="Times New Roman" w:eastAsia="Times New Roman" w:hAnsi="Times New Roman" w:cs="Times New Roman"/>
                <w:sz w:val="24"/>
                <w:szCs w:val="24"/>
              </w:rPr>
              <w:t xml:space="preserve">Additional comments not addressed above in the </w:t>
            </w:r>
            <w:r w:rsidRPr="00C14219">
              <w:rPr>
                <w:rFonts w:ascii="Times New Roman" w:eastAsia="Times New Roman" w:hAnsi="Times New Roman" w:cs="Times New Roman"/>
                <w:b/>
                <w:i/>
                <w:sz w:val="24"/>
                <w:szCs w:val="24"/>
              </w:rPr>
              <w:t>Teach Component.</w:t>
            </w:r>
          </w:p>
        </w:tc>
      </w:tr>
      <w:tr w:rsidR="00617E0F" w:rsidRPr="00C14219" w14:paraId="5AE24E2D" w14:textId="77777777" w:rsidTr="00623AC8">
        <w:trPr>
          <w:trHeight w:val="1102"/>
          <w:jc w:val="center"/>
        </w:trPr>
        <w:tc>
          <w:tcPr>
            <w:tcW w:w="10800" w:type="dxa"/>
            <w:tcBorders>
              <w:top w:val="nil"/>
            </w:tcBorders>
            <w:shd w:val="clear" w:color="auto" w:fill="auto"/>
          </w:tcPr>
          <w:p w14:paraId="746FB10C"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BE80B2C"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100193E5"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279363E0"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5C6B5E3E"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1E0B5082"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331C58DA"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618983ED"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397080A"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041C6BE3"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51638781"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25247DC"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599BC79E"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4845EC9D"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3D93124F"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4E324148"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8FF462A"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4339F62"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7B76629E" w14:textId="77777777" w:rsidR="00617E0F" w:rsidRPr="00C14219" w:rsidRDefault="00617E0F" w:rsidP="00623AC8">
            <w:pPr>
              <w:spacing w:after="0" w:line="240" w:lineRule="auto"/>
              <w:ind w:left="-108"/>
              <w:rPr>
                <w:rFonts w:ascii="Times New Roman" w:eastAsia="Times New Roman" w:hAnsi="Times New Roman" w:cs="Times New Roman"/>
                <w:sz w:val="24"/>
                <w:szCs w:val="24"/>
              </w:rPr>
            </w:pPr>
          </w:p>
          <w:p w14:paraId="07B23685" w14:textId="77777777" w:rsidR="00617E0F" w:rsidRPr="00C14219" w:rsidRDefault="00617E0F" w:rsidP="00623AC8">
            <w:pPr>
              <w:spacing w:after="0" w:line="240" w:lineRule="auto"/>
              <w:rPr>
                <w:rFonts w:ascii="Times New Roman" w:eastAsia="Times New Roman" w:hAnsi="Times New Roman" w:cs="Times New Roman"/>
                <w:sz w:val="24"/>
                <w:szCs w:val="24"/>
              </w:rPr>
            </w:pPr>
          </w:p>
        </w:tc>
      </w:tr>
    </w:tbl>
    <w:p w14:paraId="7535011D" w14:textId="77777777" w:rsidR="00C7419D" w:rsidRPr="00C14219" w:rsidRDefault="00C7419D" w:rsidP="00C7419D">
      <w:pPr>
        <w:spacing w:after="0" w:line="240" w:lineRule="auto"/>
        <w:jc w:val="center"/>
        <w:rPr>
          <w:rFonts w:ascii="Times New Roman" w:eastAsia="Times New Roman" w:hAnsi="Times New Roman" w:cs="Times New Roman"/>
          <w:sz w:val="24"/>
          <w:szCs w:val="24"/>
        </w:rPr>
      </w:pPr>
      <w:r w:rsidRPr="00C14219">
        <w:rPr>
          <w:rFonts w:ascii="Times New Roman" w:eastAsia="Times New Roman" w:hAnsi="Times New Roman" w:cs="Times New Roman"/>
          <w:b/>
          <w:i/>
          <w:sz w:val="24"/>
          <w:szCs w:val="24"/>
        </w:rPr>
        <w:br w:type="page"/>
      </w:r>
      <w:r w:rsidRPr="00C14219">
        <w:rPr>
          <w:rFonts w:ascii="Times New Roman" w:eastAsia="Times New Roman" w:hAnsi="Times New Roman" w:cs="Times New Roman"/>
          <w:b/>
          <w:sz w:val="24"/>
          <w:szCs w:val="24"/>
        </w:rPr>
        <w:t>PTR Functional Behavior Assessment/Student:  Reinforce Component</w:t>
      </w:r>
    </w:p>
    <w:p w14:paraId="0D78A389" w14:textId="77777777" w:rsidR="00C7419D" w:rsidRPr="00C14219" w:rsidRDefault="00C7419D" w:rsidP="00C7419D">
      <w:pPr>
        <w:spacing w:after="0" w:line="240" w:lineRule="auto"/>
        <w:jc w:val="center"/>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C7419D" w:rsidRPr="00C14219" w14:paraId="6CDB4F04" w14:textId="77777777" w:rsidTr="00FE34B8">
        <w:trPr>
          <w:jc w:val="center"/>
        </w:trPr>
        <w:tc>
          <w:tcPr>
            <w:tcW w:w="10800" w:type="dxa"/>
            <w:gridSpan w:val="7"/>
            <w:shd w:val="clear" w:color="auto" w:fill="E6E6E6"/>
          </w:tcPr>
          <w:p w14:paraId="682664C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1.</w:t>
            </w:r>
            <w:r w:rsidRPr="00C14219">
              <w:rPr>
                <w:rFonts w:ascii="Times New Roman" w:eastAsia="Times New Roman" w:hAnsi="Times New Roman" w:cs="Times New Roman"/>
                <w:b/>
                <w:sz w:val="24"/>
                <w:szCs w:val="24"/>
              </w:rPr>
              <w:t xml:space="preserve">  </w:t>
            </w:r>
            <w:r w:rsidRPr="00C14219">
              <w:rPr>
                <w:rFonts w:ascii="Times New Roman" w:eastAsia="Times New Roman" w:hAnsi="Times New Roman" w:cs="Times New Roman"/>
                <w:sz w:val="24"/>
                <w:szCs w:val="24"/>
              </w:rPr>
              <w:t xml:space="preserve">What </w:t>
            </w:r>
            <w:r w:rsidRPr="00C14219">
              <w:rPr>
                <w:rFonts w:ascii="Times New Roman" w:eastAsia="Times New Roman" w:hAnsi="Times New Roman" w:cs="Times New Roman"/>
                <w:b/>
                <w:i/>
                <w:sz w:val="24"/>
                <w:szCs w:val="24"/>
              </w:rPr>
              <w:t xml:space="preserve">typically happens </w:t>
            </w:r>
            <w:r w:rsidRPr="00C14219">
              <w:rPr>
                <w:rFonts w:ascii="Times New Roman" w:eastAsia="Times New Roman" w:hAnsi="Times New Roman" w:cs="Times New Roman"/>
                <w:sz w:val="24"/>
                <w:szCs w:val="24"/>
              </w:rPr>
              <w:t>immediately after you do (</w:t>
            </w:r>
            <w:r w:rsidRPr="00C14219">
              <w:rPr>
                <w:rFonts w:ascii="Times New Roman" w:eastAsia="Times New Roman" w:hAnsi="Times New Roman" w:cs="Times New Roman"/>
                <w:i/>
                <w:sz w:val="24"/>
                <w:szCs w:val="24"/>
                <w:u w:val="single"/>
              </w:rPr>
              <w:t>(problem behavior)</w:t>
            </w:r>
            <w:r w:rsidRPr="00C14219">
              <w:rPr>
                <w:rFonts w:ascii="Times New Roman" w:eastAsia="Times New Roman" w:hAnsi="Times New Roman" w:cs="Times New Roman"/>
                <w:i/>
                <w:sz w:val="24"/>
                <w:szCs w:val="24"/>
              </w:rPr>
              <w:t>)</w:t>
            </w:r>
            <w:r w:rsidRPr="00C14219">
              <w:rPr>
                <w:rFonts w:ascii="Times New Roman" w:eastAsia="Times New Roman" w:hAnsi="Times New Roman" w:cs="Times New Roman"/>
                <w:sz w:val="24"/>
                <w:szCs w:val="24"/>
              </w:rPr>
              <w:t xml:space="preserve">?  </w:t>
            </w:r>
          </w:p>
          <w:p w14:paraId="23F443D7" w14:textId="77777777" w:rsidR="00C7419D" w:rsidRPr="00C14219" w:rsidRDefault="00C7419D" w:rsidP="00FE34B8">
            <w:pPr>
              <w:spacing w:after="0" w:line="240" w:lineRule="auto"/>
              <w:rPr>
                <w:rFonts w:ascii="Times New Roman" w:eastAsia="Times New Roman" w:hAnsi="Times New Roman" w:cs="Times New Roman"/>
                <w:b/>
                <w:sz w:val="24"/>
                <w:szCs w:val="24"/>
              </w:rPr>
            </w:pPr>
          </w:p>
        </w:tc>
      </w:tr>
      <w:tr w:rsidR="00C7419D" w:rsidRPr="00C14219" w14:paraId="195F169D" w14:textId="77777777" w:rsidTr="00FE34B8">
        <w:trPr>
          <w:trHeight w:val="2403"/>
          <w:jc w:val="center"/>
        </w:trPr>
        <w:tc>
          <w:tcPr>
            <w:tcW w:w="2543" w:type="dxa"/>
            <w:gridSpan w:val="2"/>
            <w:shd w:val="clear" w:color="auto" w:fill="auto"/>
          </w:tcPr>
          <w:p w14:paraId="34734A5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Sent to time-out</w:t>
            </w:r>
          </w:p>
          <w:p w14:paraId="45F77EB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Sent to crisis room</w:t>
            </w:r>
          </w:p>
          <w:p w14:paraId="42C4F22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Asked to put head </w:t>
            </w:r>
          </w:p>
          <w:p w14:paraId="188B449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down</w:t>
            </w:r>
          </w:p>
          <w:p w14:paraId="31D3676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Sent to office/ODR</w:t>
            </w:r>
          </w:p>
          <w:p w14:paraId="1633327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ISS</w:t>
            </w:r>
          </w:p>
          <w:p w14:paraId="4522BFD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OSS</w:t>
            </w:r>
          </w:p>
          <w:p w14:paraId="61275E9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Ignored</w:t>
            </w:r>
          </w:p>
        </w:tc>
        <w:tc>
          <w:tcPr>
            <w:tcW w:w="4477" w:type="dxa"/>
            <w:gridSpan w:val="4"/>
            <w:shd w:val="clear" w:color="auto" w:fill="auto"/>
          </w:tcPr>
          <w:p w14:paraId="3E63E65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De-escalation (e.g., LSCI or other)</w:t>
            </w:r>
          </w:p>
          <w:p w14:paraId="1988BFF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Sent to behavior specialist/counselor</w:t>
            </w:r>
          </w:p>
          <w:p w14:paraId="2E396C8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Assistance given</w:t>
            </w:r>
          </w:p>
          <w:p w14:paraId="6C0646C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Allowed to delay activity</w:t>
            </w:r>
          </w:p>
          <w:p w14:paraId="47D6D75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Changed the activity</w:t>
            </w:r>
          </w:p>
          <w:p w14:paraId="180F757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Ended the activity</w:t>
            </w:r>
          </w:p>
          <w:p w14:paraId="241A997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Calmed/soothed</w:t>
            </w:r>
          </w:p>
          <w:p w14:paraId="2B7F5E40"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504F912B"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1781093F" w14:textId="77777777" w:rsidR="00C7419D" w:rsidRPr="00C14219" w:rsidRDefault="00C7419D" w:rsidP="00FE34B8">
            <w:pPr>
              <w:spacing w:after="0" w:line="240" w:lineRule="auto"/>
              <w:rPr>
                <w:rFonts w:ascii="Times New Roman" w:eastAsia="Times New Roman" w:hAnsi="Times New Roman" w:cs="Times New Roman"/>
                <w:sz w:val="24"/>
                <w:szCs w:val="24"/>
              </w:rPr>
            </w:pPr>
          </w:p>
        </w:tc>
        <w:tc>
          <w:tcPr>
            <w:tcW w:w="3780" w:type="dxa"/>
            <w:shd w:val="clear" w:color="auto" w:fill="auto"/>
          </w:tcPr>
          <w:p w14:paraId="4C4C7B9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Verbally  reprimanded</w:t>
            </w:r>
          </w:p>
          <w:p w14:paraId="2D2D670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Verbally redirected</w:t>
            </w:r>
          </w:p>
          <w:p w14:paraId="41D6735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Stated rules</w:t>
            </w:r>
          </w:p>
          <w:p w14:paraId="5B1313B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Physically prompted</w:t>
            </w:r>
          </w:p>
          <w:p w14:paraId="05E72D4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Classmates react (laugh, make comments)</w:t>
            </w:r>
          </w:p>
          <w:p w14:paraId="10C14E5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Physically restrained</w:t>
            </w:r>
          </w:p>
          <w:p w14:paraId="62E847D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Removed </w:t>
            </w:r>
            <w:proofErr w:type="spellStart"/>
            <w:r w:rsidRPr="00C14219">
              <w:rPr>
                <w:rFonts w:ascii="Times New Roman" w:eastAsia="Times New Roman" w:hAnsi="Times New Roman" w:cs="Times New Roman"/>
                <w:sz w:val="24"/>
                <w:szCs w:val="24"/>
              </w:rPr>
              <w:t>reinforcers</w:t>
            </w:r>
            <w:proofErr w:type="spellEnd"/>
          </w:p>
          <w:p w14:paraId="0419A95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Natural consequences (Specify) </w:t>
            </w:r>
          </w:p>
          <w:p w14:paraId="6782A0C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___________________</w:t>
            </w:r>
          </w:p>
        </w:tc>
      </w:tr>
      <w:tr w:rsidR="00C7419D" w:rsidRPr="00C14219" w14:paraId="0AD731E4" w14:textId="77777777" w:rsidTr="00FE34B8">
        <w:trPr>
          <w:jc w:val="center"/>
        </w:trPr>
        <w:tc>
          <w:tcPr>
            <w:tcW w:w="10800" w:type="dxa"/>
            <w:gridSpan w:val="7"/>
            <w:shd w:val="clear" w:color="auto" w:fill="auto"/>
          </w:tcPr>
          <w:p w14:paraId="6FF3457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Other:______________________________________________________________________________</w:t>
            </w:r>
          </w:p>
          <w:p w14:paraId="62BD14E3"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3B790160" w14:textId="77777777" w:rsidTr="00FE34B8">
        <w:trPr>
          <w:jc w:val="center"/>
        </w:trPr>
        <w:tc>
          <w:tcPr>
            <w:tcW w:w="10800" w:type="dxa"/>
            <w:gridSpan w:val="7"/>
            <w:shd w:val="clear" w:color="auto" w:fill="E6E6E6"/>
          </w:tcPr>
          <w:p w14:paraId="7CA1C11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2. Do you </w:t>
            </w:r>
            <w:r w:rsidRPr="00C14219">
              <w:rPr>
                <w:rFonts w:ascii="Times New Roman" w:eastAsia="Times New Roman" w:hAnsi="Times New Roman" w:cs="Times New Roman"/>
                <w:b/>
                <w:i/>
                <w:sz w:val="24"/>
                <w:szCs w:val="24"/>
              </w:rPr>
              <w:t>enjoy praise</w:t>
            </w:r>
            <w:r w:rsidRPr="00C14219">
              <w:rPr>
                <w:rFonts w:ascii="Times New Roman" w:eastAsia="Times New Roman" w:hAnsi="Times New Roman" w:cs="Times New Roman"/>
                <w:sz w:val="24"/>
                <w:szCs w:val="24"/>
              </w:rPr>
              <w:t xml:space="preserve"> from teachers and other school staff?  Do you enjoy praise from some teachers more than others?</w:t>
            </w:r>
          </w:p>
          <w:p w14:paraId="647A1B5F"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05633232" w14:textId="77777777" w:rsidTr="00FE34B8">
        <w:trPr>
          <w:trHeight w:val="702"/>
          <w:jc w:val="center"/>
        </w:trPr>
        <w:tc>
          <w:tcPr>
            <w:tcW w:w="10800" w:type="dxa"/>
            <w:gridSpan w:val="7"/>
            <w:shd w:val="clear" w:color="auto" w:fill="auto"/>
          </w:tcPr>
          <w:p w14:paraId="2C368F00"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Yes  </w:t>
            </w:r>
            <w:r w:rsidRPr="00C14219">
              <w:rPr>
                <w:rFonts w:ascii="Times New Roman" w:eastAsia="Times New Roman" w:hAnsi="Times New Roman" w:cs="Times New Roman"/>
                <w:i/>
                <w:sz w:val="24"/>
                <w:szCs w:val="24"/>
              </w:rPr>
              <w:t>List specific people ________________________________________________________________</w:t>
            </w:r>
          </w:p>
          <w:p w14:paraId="4418C5A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No</w:t>
            </w:r>
          </w:p>
        </w:tc>
      </w:tr>
      <w:tr w:rsidR="00C7419D" w:rsidRPr="00C14219" w14:paraId="650D47CD" w14:textId="77777777" w:rsidTr="00FE34B8">
        <w:trPr>
          <w:jc w:val="center"/>
        </w:trPr>
        <w:tc>
          <w:tcPr>
            <w:tcW w:w="10800" w:type="dxa"/>
            <w:gridSpan w:val="7"/>
            <w:shd w:val="clear" w:color="auto" w:fill="E6E6E6"/>
          </w:tcPr>
          <w:p w14:paraId="4989672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3.</w:t>
            </w:r>
            <w:r w:rsidRPr="00C14219">
              <w:rPr>
                <w:rFonts w:ascii="Times New Roman" w:eastAsia="Times New Roman" w:hAnsi="Times New Roman" w:cs="Times New Roman"/>
                <w:b/>
                <w:sz w:val="24"/>
                <w:szCs w:val="24"/>
              </w:rPr>
              <w:t xml:space="preserve">  </w:t>
            </w:r>
            <w:r w:rsidRPr="00C14219">
              <w:rPr>
                <w:rFonts w:ascii="Times New Roman" w:eastAsia="Times New Roman" w:hAnsi="Times New Roman" w:cs="Times New Roman"/>
                <w:sz w:val="24"/>
                <w:szCs w:val="24"/>
              </w:rPr>
              <w:t>When you do</w:t>
            </w:r>
            <w:r w:rsidRPr="00C14219">
              <w:rPr>
                <w:rFonts w:ascii="Times New Roman" w:eastAsia="Times New Roman" w:hAnsi="Times New Roman" w:cs="Times New Roman"/>
                <w:i/>
                <w:sz w:val="24"/>
                <w:szCs w:val="24"/>
              </w:rPr>
              <w:t xml:space="preserve"> </w:t>
            </w:r>
            <w:r w:rsidRPr="00C14219">
              <w:rPr>
                <w:rFonts w:ascii="Times New Roman" w:eastAsia="Times New Roman" w:hAnsi="Times New Roman" w:cs="Times New Roman"/>
                <w:b/>
                <w:i/>
                <w:sz w:val="24"/>
                <w:szCs w:val="24"/>
              </w:rPr>
              <w:t>appropriate behavior</w:t>
            </w:r>
            <w:r w:rsidRPr="00C14219">
              <w:rPr>
                <w:rFonts w:ascii="Times New Roman" w:eastAsia="Times New Roman" w:hAnsi="Times New Roman" w:cs="Times New Roman"/>
                <w:sz w:val="24"/>
                <w:szCs w:val="24"/>
              </w:rPr>
              <w:t xml:space="preserve"> (e.g., on-task behavior; cooperation; successful performance), how likely is it that a teacher or someone in school praises or gives you a positive comment?</w:t>
            </w:r>
          </w:p>
          <w:p w14:paraId="37482056" w14:textId="77777777" w:rsidR="00C7419D" w:rsidRPr="00C14219" w:rsidRDefault="00C7419D" w:rsidP="00FE34B8">
            <w:pPr>
              <w:spacing w:after="0" w:line="240" w:lineRule="auto"/>
              <w:rPr>
                <w:rFonts w:ascii="Times New Roman" w:eastAsia="Times New Roman" w:hAnsi="Times New Roman" w:cs="Times New Roman"/>
                <w:b/>
                <w:sz w:val="24"/>
                <w:szCs w:val="24"/>
              </w:rPr>
            </w:pPr>
          </w:p>
        </w:tc>
      </w:tr>
      <w:tr w:rsidR="00C7419D" w:rsidRPr="00C14219" w14:paraId="02EA5405" w14:textId="77777777" w:rsidTr="00FE34B8">
        <w:trPr>
          <w:trHeight w:val="441"/>
          <w:jc w:val="center"/>
        </w:trPr>
        <w:tc>
          <w:tcPr>
            <w:tcW w:w="1980" w:type="dxa"/>
            <w:shd w:val="clear" w:color="auto" w:fill="auto"/>
          </w:tcPr>
          <w:p w14:paraId="4988650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Very likely</w:t>
            </w:r>
          </w:p>
        </w:tc>
        <w:tc>
          <w:tcPr>
            <w:tcW w:w="2160" w:type="dxa"/>
            <w:gridSpan w:val="3"/>
            <w:shd w:val="clear" w:color="auto" w:fill="auto"/>
          </w:tcPr>
          <w:p w14:paraId="1098AA6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Sometimes</w:t>
            </w:r>
          </w:p>
        </w:tc>
        <w:tc>
          <w:tcPr>
            <w:tcW w:w="1800" w:type="dxa"/>
            <w:shd w:val="clear" w:color="auto" w:fill="auto"/>
          </w:tcPr>
          <w:p w14:paraId="4BCE7B6D"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Seldom</w:t>
            </w:r>
          </w:p>
        </w:tc>
        <w:tc>
          <w:tcPr>
            <w:tcW w:w="4860" w:type="dxa"/>
            <w:gridSpan w:val="2"/>
            <w:shd w:val="clear" w:color="auto" w:fill="auto"/>
          </w:tcPr>
          <w:p w14:paraId="4B61D30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Never</w:t>
            </w:r>
          </w:p>
        </w:tc>
      </w:tr>
      <w:tr w:rsidR="00C7419D" w:rsidRPr="00C14219" w14:paraId="223A2F21" w14:textId="77777777" w:rsidTr="00FE34B8">
        <w:trPr>
          <w:jc w:val="center"/>
        </w:trPr>
        <w:tc>
          <w:tcPr>
            <w:tcW w:w="10800" w:type="dxa"/>
            <w:gridSpan w:val="7"/>
            <w:shd w:val="clear" w:color="auto" w:fill="E6E6E6"/>
          </w:tcPr>
          <w:p w14:paraId="72A6036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4.</w:t>
            </w:r>
            <w:r w:rsidRPr="00C14219">
              <w:rPr>
                <w:rFonts w:ascii="Times New Roman" w:eastAsia="Times New Roman" w:hAnsi="Times New Roman" w:cs="Times New Roman"/>
                <w:b/>
                <w:sz w:val="24"/>
                <w:szCs w:val="24"/>
              </w:rPr>
              <w:t xml:space="preserve">  </w:t>
            </w:r>
            <w:r w:rsidRPr="00C14219">
              <w:rPr>
                <w:rFonts w:ascii="Times New Roman" w:eastAsia="Times New Roman" w:hAnsi="Times New Roman" w:cs="Times New Roman"/>
                <w:sz w:val="24"/>
                <w:szCs w:val="24"/>
              </w:rPr>
              <w:t>When you (</w:t>
            </w:r>
            <w:r w:rsidRPr="00C14219">
              <w:rPr>
                <w:rFonts w:ascii="Times New Roman" w:eastAsia="Times New Roman" w:hAnsi="Times New Roman" w:cs="Times New Roman"/>
                <w:b/>
                <w:i/>
                <w:sz w:val="24"/>
                <w:szCs w:val="24"/>
                <w:u w:val="single"/>
              </w:rPr>
              <w:t>(problem behavior)</w:t>
            </w:r>
            <w:r w:rsidRPr="00C14219">
              <w:rPr>
                <w:rFonts w:ascii="Times New Roman" w:eastAsia="Times New Roman" w:hAnsi="Times New Roman" w:cs="Times New Roman"/>
                <w:b/>
                <w:i/>
                <w:sz w:val="24"/>
                <w:szCs w:val="24"/>
              </w:rPr>
              <w:t xml:space="preserve">), </w:t>
            </w:r>
            <w:r w:rsidRPr="00C14219">
              <w:rPr>
                <w:rFonts w:ascii="Times New Roman" w:eastAsia="Times New Roman" w:hAnsi="Times New Roman" w:cs="Times New Roman"/>
                <w:sz w:val="24"/>
                <w:szCs w:val="24"/>
              </w:rPr>
              <w:t>how likely is it that a teacher or someone in school responds to you (e.g., reprimands, corrections)?</w:t>
            </w:r>
          </w:p>
          <w:p w14:paraId="65DE74F8" w14:textId="77777777" w:rsidR="00C7419D" w:rsidRPr="00C14219" w:rsidRDefault="00C7419D" w:rsidP="00FE34B8">
            <w:pPr>
              <w:spacing w:after="0" w:line="240" w:lineRule="auto"/>
              <w:rPr>
                <w:rFonts w:ascii="Times New Roman" w:eastAsia="Times New Roman" w:hAnsi="Times New Roman" w:cs="Times New Roman"/>
                <w:b/>
                <w:sz w:val="24"/>
                <w:szCs w:val="24"/>
              </w:rPr>
            </w:pPr>
          </w:p>
        </w:tc>
      </w:tr>
      <w:tr w:rsidR="00C7419D" w:rsidRPr="00C14219" w14:paraId="3C518849" w14:textId="77777777" w:rsidTr="00FE34B8">
        <w:trPr>
          <w:trHeight w:val="441"/>
          <w:jc w:val="center"/>
        </w:trPr>
        <w:tc>
          <w:tcPr>
            <w:tcW w:w="1980" w:type="dxa"/>
            <w:shd w:val="clear" w:color="auto" w:fill="auto"/>
          </w:tcPr>
          <w:p w14:paraId="2D2EC115"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Very likely</w:t>
            </w:r>
          </w:p>
        </w:tc>
        <w:tc>
          <w:tcPr>
            <w:tcW w:w="2160" w:type="dxa"/>
            <w:gridSpan w:val="3"/>
            <w:shd w:val="clear" w:color="auto" w:fill="auto"/>
          </w:tcPr>
          <w:p w14:paraId="75B2100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Sometimes </w:t>
            </w:r>
          </w:p>
        </w:tc>
        <w:tc>
          <w:tcPr>
            <w:tcW w:w="1800" w:type="dxa"/>
            <w:shd w:val="clear" w:color="auto" w:fill="auto"/>
          </w:tcPr>
          <w:p w14:paraId="4B1DCEB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Seldom</w:t>
            </w:r>
          </w:p>
        </w:tc>
        <w:tc>
          <w:tcPr>
            <w:tcW w:w="4860" w:type="dxa"/>
            <w:gridSpan w:val="2"/>
            <w:shd w:val="clear" w:color="auto" w:fill="auto"/>
          </w:tcPr>
          <w:p w14:paraId="5190D53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Never</w:t>
            </w:r>
          </w:p>
        </w:tc>
      </w:tr>
      <w:tr w:rsidR="00C7419D" w:rsidRPr="00C14219" w14:paraId="7F690DA0" w14:textId="77777777" w:rsidTr="00FE34B8">
        <w:trPr>
          <w:jc w:val="center"/>
        </w:trPr>
        <w:tc>
          <w:tcPr>
            <w:tcW w:w="10800" w:type="dxa"/>
            <w:gridSpan w:val="7"/>
            <w:shd w:val="clear" w:color="auto" w:fill="E6E6E6"/>
          </w:tcPr>
          <w:p w14:paraId="1EE62D6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5.  What school-related items and activities are </w:t>
            </w:r>
            <w:r w:rsidRPr="00C14219">
              <w:rPr>
                <w:rFonts w:ascii="Times New Roman" w:eastAsia="Times New Roman" w:hAnsi="Times New Roman" w:cs="Times New Roman"/>
                <w:b/>
                <w:i/>
                <w:sz w:val="24"/>
                <w:szCs w:val="24"/>
              </w:rPr>
              <w:t>most enjoyable</w:t>
            </w:r>
            <w:r w:rsidRPr="00C14219">
              <w:rPr>
                <w:rFonts w:ascii="Times New Roman" w:eastAsia="Times New Roman" w:hAnsi="Times New Roman" w:cs="Times New Roman"/>
                <w:sz w:val="24"/>
                <w:szCs w:val="24"/>
              </w:rPr>
              <w:t xml:space="preserve"> to you?  </w:t>
            </w:r>
          </w:p>
        </w:tc>
      </w:tr>
      <w:tr w:rsidR="00C7419D" w:rsidRPr="00C14219" w14:paraId="4E1FA536" w14:textId="77777777" w:rsidTr="00FE34B8">
        <w:trPr>
          <w:trHeight w:val="2502"/>
          <w:jc w:val="center"/>
        </w:trPr>
        <w:tc>
          <w:tcPr>
            <w:tcW w:w="3600" w:type="dxa"/>
            <w:gridSpan w:val="3"/>
            <w:shd w:val="clear" w:color="auto" w:fill="auto"/>
          </w:tcPr>
          <w:p w14:paraId="7C3CB652"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Social interaction with adults</w:t>
            </w:r>
          </w:p>
          <w:p w14:paraId="402B6A1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Social interaction with classmates</w:t>
            </w:r>
          </w:p>
          <w:p w14:paraId="5C91C966"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Teacher or office assistant</w:t>
            </w:r>
          </w:p>
          <w:p w14:paraId="5FE82E1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Going to media center</w:t>
            </w:r>
          </w:p>
          <w:p w14:paraId="693DE321"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Sensory activity (specify</w:t>
            </w:r>
            <w:r w:rsidRPr="00C14219">
              <w:rPr>
                <w:rFonts w:ascii="Times New Roman" w:eastAsia="Times New Roman" w:hAnsi="Times New Roman" w:cs="Times New Roman"/>
                <w:sz w:val="24"/>
                <w:szCs w:val="24"/>
              </w:rPr>
              <w:t>)</w:t>
            </w:r>
          </w:p>
          <w:p w14:paraId="063F459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____________________</w:t>
            </w:r>
          </w:p>
          <w:p w14:paraId="445DEBE7"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Given leadership opportunities</w:t>
            </w:r>
          </w:p>
        </w:tc>
        <w:tc>
          <w:tcPr>
            <w:tcW w:w="2340" w:type="dxa"/>
            <w:gridSpan w:val="2"/>
            <w:shd w:val="clear" w:color="auto" w:fill="auto"/>
          </w:tcPr>
          <w:p w14:paraId="622FD74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Listening to music</w:t>
            </w:r>
          </w:p>
          <w:p w14:paraId="6062C13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Being outside</w:t>
            </w:r>
          </w:p>
          <w:p w14:paraId="479C4A6E"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Going for a walk</w:t>
            </w:r>
          </w:p>
          <w:p w14:paraId="51E02EC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Reading</w:t>
            </w:r>
          </w:p>
          <w:p w14:paraId="207094A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Extra PE time</w:t>
            </w:r>
          </w:p>
          <w:p w14:paraId="1A0412F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Extra free time</w:t>
            </w:r>
          </w:p>
          <w:p w14:paraId="2957E246" w14:textId="77777777" w:rsidR="00C7419D" w:rsidRPr="00C14219" w:rsidRDefault="00C7419D" w:rsidP="00FE34B8">
            <w:pPr>
              <w:spacing w:after="0" w:line="240" w:lineRule="auto"/>
              <w:rPr>
                <w:rFonts w:ascii="Times New Roman" w:eastAsia="Times New Roman" w:hAnsi="Times New Roman" w:cs="Times New Roman"/>
                <w:i/>
                <w:sz w:val="24"/>
                <w:szCs w:val="24"/>
              </w:rPr>
            </w:pPr>
          </w:p>
        </w:tc>
        <w:tc>
          <w:tcPr>
            <w:tcW w:w="4860" w:type="dxa"/>
            <w:gridSpan w:val="2"/>
            <w:shd w:val="clear" w:color="auto" w:fill="auto"/>
          </w:tcPr>
          <w:p w14:paraId="2B9063C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Doing art</w:t>
            </w:r>
          </w:p>
          <w:p w14:paraId="5D50CD04"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Using the computer</w:t>
            </w:r>
          </w:p>
          <w:p w14:paraId="7FD5F8BA"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Video/electronic games/apps</w:t>
            </w:r>
          </w:p>
          <w:p w14:paraId="4EB3F573"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Watching TV/DVD/Movie</w:t>
            </w:r>
          </w:p>
          <w:p w14:paraId="68DC1C9C"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___ </w:t>
            </w:r>
            <w:r w:rsidRPr="00C14219">
              <w:rPr>
                <w:rFonts w:ascii="Times New Roman" w:eastAsia="Times New Roman" w:hAnsi="Times New Roman" w:cs="Times New Roman"/>
                <w:position w:val="-6"/>
                <w:sz w:val="24"/>
                <w:szCs w:val="24"/>
              </w:rPr>
              <w:t>Objects  (Specify</w:t>
            </w:r>
            <w:r w:rsidRPr="00C14219">
              <w:rPr>
                <w:rFonts w:ascii="Times New Roman" w:eastAsia="Times New Roman" w:hAnsi="Times New Roman" w:cs="Times New Roman"/>
                <w:sz w:val="24"/>
                <w:szCs w:val="24"/>
              </w:rPr>
              <w:t>) ___________________</w:t>
            </w:r>
          </w:p>
          <w:p w14:paraId="5F4272B9"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__________________________________</w:t>
            </w:r>
          </w:p>
          <w:p w14:paraId="13380C2F"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___ Food  (Specify) _____________________</w:t>
            </w:r>
          </w:p>
          <w:p w14:paraId="68382CE8"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 xml:space="preserve">        __________________________________</w:t>
            </w:r>
          </w:p>
        </w:tc>
      </w:tr>
      <w:tr w:rsidR="00C7419D" w:rsidRPr="00C14219" w14:paraId="70DED436" w14:textId="77777777" w:rsidTr="00FE34B8">
        <w:trPr>
          <w:jc w:val="center"/>
        </w:trPr>
        <w:tc>
          <w:tcPr>
            <w:tcW w:w="10800" w:type="dxa"/>
            <w:gridSpan w:val="7"/>
            <w:shd w:val="clear" w:color="auto" w:fill="auto"/>
          </w:tcPr>
          <w:p w14:paraId="2F11D5CB" w14:textId="77777777" w:rsidR="00C7419D" w:rsidRPr="00C14219" w:rsidRDefault="00C7419D" w:rsidP="00FE34B8">
            <w:pPr>
              <w:spacing w:after="0" w:line="240" w:lineRule="auto"/>
              <w:rPr>
                <w:rFonts w:ascii="Times New Roman" w:eastAsia="Times New Roman" w:hAnsi="Times New Roman" w:cs="Times New Roman"/>
                <w:sz w:val="24"/>
                <w:szCs w:val="24"/>
              </w:rPr>
            </w:pPr>
            <w:r w:rsidRPr="00C14219">
              <w:rPr>
                <w:rFonts w:ascii="Times New Roman" w:eastAsia="Times New Roman" w:hAnsi="Times New Roman" w:cs="Times New Roman"/>
                <w:sz w:val="24"/>
                <w:szCs w:val="24"/>
              </w:rPr>
              <w:t>Other(s):_______________________________________________________________________________</w:t>
            </w:r>
          </w:p>
          <w:p w14:paraId="5A43AA08"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683F3C00" w14:textId="77777777" w:rsidTr="00FE34B8">
        <w:trPr>
          <w:jc w:val="center"/>
        </w:trPr>
        <w:tc>
          <w:tcPr>
            <w:tcW w:w="10800" w:type="dxa"/>
            <w:gridSpan w:val="7"/>
            <w:shd w:val="clear" w:color="auto" w:fill="E0E0E0"/>
          </w:tcPr>
          <w:p w14:paraId="2F801D9E" w14:textId="77777777" w:rsidR="00C7419D" w:rsidRPr="00C14219" w:rsidRDefault="00C7419D" w:rsidP="00FE34B8">
            <w:pPr>
              <w:spacing w:after="0" w:line="240" w:lineRule="auto"/>
              <w:ind w:left="-18"/>
              <w:rPr>
                <w:rFonts w:ascii="Times New Roman" w:eastAsia="Times New Roman" w:hAnsi="Times New Roman" w:cs="Times New Roman"/>
                <w:b/>
                <w:i/>
                <w:sz w:val="24"/>
                <w:szCs w:val="24"/>
              </w:rPr>
            </w:pPr>
            <w:r w:rsidRPr="00C14219">
              <w:rPr>
                <w:rFonts w:ascii="Times New Roman" w:eastAsia="Times New Roman" w:hAnsi="Times New Roman" w:cs="Times New Roman"/>
                <w:sz w:val="24"/>
                <w:szCs w:val="24"/>
              </w:rPr>
              <w:t xml:space="preserve">Additional comments not addressed above in the </w:t>
            </w:r>
            <w:r w:rsidRPr="00C14219">
              <w:rPr>
                <w:rFonts w:ascii="Times New Roman" w:eastAsia="Times New Roman" w:hAnsi="Times New Roman" w:cs="Times New Roman"/>
                <w:b/>
                <w:i/>
                <w:sz w:val="24"/>
                <w:szCs w:val="24"/>
              </w:rPr>
              <w:t>Reinforce Component.</w:t>
            </w:r>
          </w:p>
          <w:p w14:paraId="60FD15EE"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r w:rsidR="00C7419D" w:rsidRPr="00C14219" w14:paraId="76570B8A" w14:textId="77777777" w:rsidTr="00FE34B8">
        <w:trPr>
          <w:jc w:val="center"/>
        </w:trPr>
        <w:tc>
          <w:tcPr>
            <w:tcW w:w="10800" w:type="dxa"/>
            <w:gridSpan w:val="7"/>
            <w:shd w:val="clear" w:color="auto" w:fill="auto"/>
          </w:tcPr>
          <w:p w14:paraId="5CEDC575" w14:textId="77777777" w:rsidR="00C7419D" w:rsidRPr="00C14219" w:rsidRDefault="00C7419D" w:rsidP="00FE34B8">
            <w:pPr>
              <w:spacing w:after="0" w:line="240" w:lineRule="auto"/>
              <w:rPr>
                <w:rFonts w:ascii="Times New Roman" w:eastAsia="Times New Roman" w:hAnsi="Times New Roman" w:cs="Times New Roman"/>
                <w:sz w:val="24"/>
                <w:szCs w:val="24"/>
              </w:rPr>
            </w:pPr>
          </w:p>
          <w:p w14:paraId="28BD0434" w14:textId="77777777" w:rsidR="00C7419D" w:rsidRPr="00C14219" w:rsidRDefault="00C7419D" w:rsidP="00FE34B8">
            <w:pPr>
              <w:spacing w:after="0" w:line="240" w:lineRule="auto"/>
              <w:rPr>
                <w:rFonts w:ascii="Times New Roman" w:eastAsia="Times New Roman" w:hAnsi="Times New Roman" w:cs="Times New Roman"/>
                <w:sz w:val="24"/>
                <w:szCs w:val="24"/>
              </w:rPr>
            </w:pPr>
          </w:p>
        </w:tc>
      </w:tr>
    </w:tbl>
    <w:p w14:paraId="6C9D148E" w14:textId="77777777" w:rsidR="009F19E2" w:rsidRDefault="009F19E2" w:rsidP="00080C78">
      <w:pPr>
        <w:spacing w:after="0" w:line="240" w:lineRule="auto"/>
        <w:rPr>
          <w:rFonts w:ascii="Arial Narrow" w:eastAsia="Times New Roman" w:hAnsi="Arial Narrow" w:cs="Arial"/>
        </w:rPr>
        <w:sectPr w:rsidR="009F19E2" w:rsidSect="009F19E2">
          <w:pgSz w:w="12240" w:h="15840"/>
          <w:pgMar w:top="1440" w:right="1440" w:bottom="1440" w:left="1440" w:header="720" w:footer="720" w:gutter="0"/>
          <w:cols w:space="720"/>
          <w:docGrid w:linePitch="360"/>
        </w:sectPr>
      </w:pPr>
    </w:p>
    <w:p w14:paraId="612A7E99" w14:textId="08FD5FC7" w:rsidR="009F19E2" w:rsidRPr="000C43D1" w:rsidRDefault="00FE11A6" w:rsidP="009F19E2">
      <w:pPr>
        <w:spacing w:after="0" w:line="240" w:lineRule="auto"/>
        <w:jc w:val="center"/>
        <w:rPr>
          <w:rFonts w:ascii="Arial Narrow" w:eastAsia="Times New Roman" w:hAnsi="Arial Narrow" w:cs="Times New Roman"/>
          <w:b/>
          <w:sz w:val="24"/>
          <w:szCs w:val="24"/>
        </w:rPr>
      </w:pPr>
      <w:bookmarkStart w:id="29" w:name="FBA_student_one_teacher"/>
      <w:r>
        <w:rPr>
          <w:rFonts w:ascii="Arial Narrow" w:eastAsia="Times New Roman" w:hAnsi="Arial Narrow" w:cs="Times New Roman"/>
          <w:b/>
          <w:sz w:val="24"/>
          <w:szCs w:val="24"/>
        </w:rPr>
        <w:t xml:space="preserve">Step 2: </w:t>
      </w:r>
      <w:r w:rsidR="009F19E2">
        <w:rPr>
          <w:rFonts w:ascii="Arial Narrow" w:eastAsia="Times New Roman" w:hAnsi="Arial Narrow" w:cs="Times New Roman"/>
          <w:b/>
          <w:sz w:val="24"/>
          <w:szCs w:val="24"/>
        </w:rPr>
        <w:t>PT</w:t>
      </w:r>
      <w:r w:rsidR="009F19E2" w:rsidRPr="000C43D1">
        <w:rPr>
          <w:rFonts w:ascii="Arial Narrow" w:eastAsia="Times New Roman" w:hAnsi="Arial Narrow" w:cs="Times New Roman"/>
          <w:b/>
          <w:sz w:val="24"/>
          <w:szCs w:val="24"/>
        </w:rPr>
        <w:t>R</w:t>
      </w:r>
      <w:r>
        <w:rPr>
          <w:rFonts w:ascii="Arial Narrow" w:eastAsia="Times New Roman" w:hAnsi="Arial Narrow" w:cs="Times New Roman"/>
          <w:b/>
          <w:sz w:val="24"/>
          <w:szCs w:val="24"/>
        </w:rPr>
        <w:t xml:space="preserve"> Functional Behavior Assessment/Student Version</w:t>
      </w:r>
      <w:r w:rsidR="00A077B3">
        <w:rPr>
          <w:rFonts w:ascii="Arial Narrow" w:eastAsia="Times New Roman" w:hAnsi="Arial Narrow" w:cs="Times New Roman"/>
          <w:b/>
          <w:sz w:val="24"/>
          <w:szCs w:val="24"/>
        </w:rPr>
        <w:t xml:space="preserve"> (1 teacher)</w:t>
      </w:r>
      <w:r>
        <w:rPr>
          <w:rFonts w:ascii="Arial Narrow" w:eastAsia="Times New Roman" w:hAnsi="Arial Narrow" w:cs="Times New Roman"/>
          <w:b/>
          <w:sz w:val="24"/>
          <w:szCs w:val="24"/>
        </w:rPr>
        <w:t>-</w:t>
      </w:r>
      <w:r w:rsidR="009F19E2" w:rsidRPr="000C43D1">
        <w:rPr>
          <w:rFonts w:ascii="Arial Narrow" w:eastAsia="Times New Roman" w:hAnsi="Arial Narrow" w:cs="Times New Roman"/>
          <w:b/>
          <w:sz w:val="24"/>
          <w:szCs w:val="24"/>
        </w:rPr>
        <w:t>Prevent Component</w:t>
      </w:r>
      <w:bookmarkEnd w:id="29"/>
    </w:p>
    <w:p w14:paraId="3647ACE4" w14:textId="77777777" w:rsidR="009F19E2" w:rsidRPr="000C43D1" w:rsidRDefault="009F19E2" w:rsidP="009F19E2">
      <w:pPr>
        <w:spacing w:after="0" w:line="240" w:lineRule="auto"/>
        <w:jc w:val="center"/>
        <w:rPr>
          <w:rFonts w:ascii="Arial Narrow" w:eastAsia="Times New Roman" w:hAnsi="Arial Narrow" w:cs="Times New Roman"/>
          <w:b/>
          <w:sz w:val="28"/>
          <w:szCs w:val="28"/>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81"/>
        <w:gridCol w:w="509"/>
        <w:gridCol w:w="1126"/>
        <w:gridCol w:w="1336"/>
        <w:gridCol w:w="789"/>
        <w:gridCol w:w="1585"/>
        <w:gridCol w:w="19"/>
        <w:gridCol w:w="2932"/>
      </w:tblGrid>
      <w:tr w:rsidR="009F19E2" w:rsidRPr="000C43D1" w14:paraId="5546F3F2" w14:textId="77777777" w:rsidTr="009F19E2">
        <w:trPr>
          <w:trHeight w:val="387"/>
          <w:jc w:val="center"/>
        </w:trPr>
        <w:tc>
          <w:tcPr>
            <w:tcW w:w="5000" w:type="pct"/>
            <w:gridSpan w:val="8"/>
            <w:shd w:val="clear" w:color="auto" w:fill="E6E6E6"/>
          </w:tcPr>
          <w:p w14:paraId="76C08396" w14:textId="77777777" w:rsidR="009F19E2" w:rsidRPr="000C43D1" w:rsidRDefault="009F19E2" w:rsidP="009F19E2">
            <w:pPr>
              <w:spacing w:after="0" w:line="240" w:lineRule="auto"/>
              <w:rPr>
                <w:rFonts w:ascii="Arial Narrow" w:eastAsia="Times New Roman" w:hAnsi="Arial Narrow" w:cs="Times New Roman"/>
                <w:sz w:val="24"/>
                <w:szCs w:val="24"/>
                <w:shd w:val="clear" w:color="auto" w:fill="E6E6E6"/>
              </w:rPr>
            </w:pPr>
            <w:r w:rsidRPr="000C43D1">
              <w:rPr>
                <w:rFonts w:ascii="Arial Narrow" w:eastAsia="Times New Roman" w:hAnsi="Arial Narrow" w:cs="Times New Roman"/>
                <w:sz w:val="24"/>
                <w:szCs w:val="24"/>
                <w:shd w:val="clear" w:color="auto" w:fill="E6E6E6"/>
              </w:rPr>
              <w:t>1a.</w:t>
            </w:r>
            <w:r w:rsidRPr="000C43D1">
              <w:rPr>
                <w:rFonts w:ascii="Arial Narrow" w:eastAsia="Times New Roman" w:hAnsi="Arial Narrow" w:cs="Times New Roman"/>
                <w:sz w:val="24"/>
                <w:szCs w:val="24"/>
              </w:rPr>
              <w:t xml:space="preserve"> Are</w:t>
            </w:r>
            <w:r w:rsidRPr="000C43D1">
              <w:rPr>
                <w:rFonts w:ascii="Arial Narrow" w:eastAsia="Times New Roman" w:hAnsi="Arial Narrow" w:cs="Times New Roman"/>
                <w:sz w:val="24"/>
                <w:szCs w:val="24"/>
                <w:shd w:val="clear" w:color="auto" w:fill="E6E6E6"/>
              </w:rPr>
              <w:t xml:space="preserve"> there </w:t>
            </w:r>
            <w:r w:rsidRPr="000C43D1">
              <w:rPr>
                <w:rFonts w:ascii="Arial Narrow" w:eastAsia="Times New Roman" w:hAnsi="Arial Narrow" w:cs="Times New Roman"/>
                <w:b/>
                <w:i/>
                <w:sz w:val="24"/>
                <w:szCs w:val="24"/>
                <w:shd w:val="clear" w:color="auto" w:fill="E6E6E6"/>
              </w:rPr>
              <w:t>times of the school day</w:t>
            </w:r>
            <w:r w:rsidRPr="000C43D1">
              <w:rPr>
                <w:rFonts w:ascii="Arial Narrow" w:eastAsia="Times New Roman" w:hAnsi="Arial Narrow" w:cs="Times New Roman"/>
                <w:sz w:val="24"/>
                <w:szCs w:val="24"/>
                <w:shd w:val="clear" w:color="auto" w:fill="E6E6E6"/>
              </w:rPr>
              <w:t xml:space="preserve"> when </w:t>
            </w:r>
            <w:r>
              <w:rPr>
                <w:rFonts w:ascii="Arial Narrow" w:eastAsia="Times New Roman" w:hAnsi="Arial Narrow" w:cs="Times New Roman"/>
                <w:sz w:val="24"/>
                <w:szCs w:val="24"/>
                <w:shd w:val="clear" w:color="auto" w:fill="E6E6E6"/>
              </w:rPr>
              <w:t xml:space="preserve">you are </w:t>
            </w:r>
            <w:r w:rsidRPr="000C43D1">
              <w:rPr>
                <w:rFonts w:ascii="Arial Narrow" w:eastAsia="Times New Roman" w:hAnsi="Arial Narrow" w:cs="Times New Roman"/>
                <w:b/>
                <w:i/>
                <w:sz w:val="24"/>
                <w:szCs w:val="24"/>
                <w:shd w:val="clear" w:color="auto" w:fill="E6E6E6"/>
              </w:rPr>
              <w:t>most likely</w:t>
            </w:r>
            <w:r w:rsidRPr="000C43D1">
              <w:rPr>
                <w:rFonts w:ascii="Arial Narrow" w:eastAsia="Times New Roman" w:hAnsi="Arial Narrow" w:cs="Times New Roman"/>
                <w:sz w:val="24"/>
                <w:szCs w:val="24"/>
                <w:shd w:val="clear" w:color="auto" w:fill="E6E6E6"/>
              </w:rPr>
              <w:t xml:space="preserve"> </w:t>
            </w:r>
            <w:r>
              <w:rPr>
                <w:rFonts w:ascii="Arial Narrow" w:eastAsia="Times New Roman" w:hAnsi="Arial Narrow" w:cs="Times New Roman"/>
                <w:sz w:val="24"/>
                <w:szCs w:val="24"/>
                <w:shd w:val="clear" w:color="auto" w:fill="E6E6E6"/>
              </w:rPr>
              <w:t>to do (</w:t>
            </w:r>
            <w:r w:rsidRPr="00423F27">
              <w:rPr>
                <w:rFonts w:ascii="Arial Narrow" w:eastAsia="Times New Roman" w:hAnsi="Arial Narrow" w:cs="Times New Roman"/>
                <w:sz w:val="24"/>
                <w:szCs w:val="24"/>
                <w:u w:val="single"/>
                <w:shd w:val="clear" w:color="auto" w:fill="E6E6E6"/>
              </w:rPr>
              <w:t>(problem behavior)</w:t>
            </w:r>
            <w:r>
              <w:rPr>
                <w:rFonts w:ascii="Arial Narrow" w:eastAsia="Times New Roman" w:hAnsi="Arial Narrow" w:cs="Times New Roman"/>
                <w:sz w:val="24"/>
                <w:szCs w:val="24"/>
                <w:shd w:val="clear" w:color="auto" w:fill="E6E6E6"/>
              </w:rPr>
              <w:t>)</w:t>
            </w:r>
            <w:r w:rsidRPr="000C43D1">
              <w:rPr>
                <w:rFonts w:ascii="Arial Narrow" w:eastAsia="Times New Roman" w:hAnsi="Arial Narrow" w:cs="Times New Roman"/>
                <w:sz w:val="24"/>
                <w:szCs w:val="24"/>
                <w:shd w:val="clear" w:color="auto" w:fill="E6E6E6"/>
              </w:rPr>
              <w:t>?  If yes, what are they?</w:t>
            </w:r>
          </w:p>
          <w:p w14:paraId="52850CC0"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340FC3CC" w14:textId="77777777" w:rsidTr="009F19E2">
        <w:trPr>
          <w:trHeight w:hRule="exact" w:val="1080"/>
          <w:jc w:val="center"/>
        </w:trPr>
        <w:tc>
          <w:tcPr>
            <w:tcW w:w="1478" w:type="pct"/>
            <w:shd w:val="clear" w:color="auto" w:fill="auto"/>
          </w:tcPr>
          <w:p w14:paraId="1E096EB9"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Before first class</w:t>
            </w:r>
          </w:p>
          <w:p w14:paraId="6AE9609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Morning</w:t>
            </w:r>
          </w:p>
          <w:p w14:paraId="162B28DF"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Afternoon</w:t>
            </w:r>
          </w:p>
          <w:p w14:paraId="10CBA67E"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694" w:type="pct"/>
            <w:gridSpan w:val="2"/>
            <w:shd w:val="clear" w:color="auto" w:fill="auto"/>
          </w:tcPr>
          <w:p w14:paraId="6FBEDB1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07E78E0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5940241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p w14:paraId="0CB6659F"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902" w:type="pct"/>
            <w:gridSpan w:val="2"/>
            <w:shd w:val="clear" w:color="auto" w:fill="auto"/>
          </w:tcPr>
          <w:p w14:paraId="4C654C9E"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During lunch</w:t>
            </w:r>
          </w:p>
          <w:p w14:paraId="65392AA7"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Homeroom</w:t>
            </w:r>
          </w:p>
          <w:p w14:paraId="5D26400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673" w:type="pct"/>
            <w:shd w:val="clear" w:color="auto" w:fill="auto"/>
          </w:tcPr>
          <w:p w14:paraId="1F7333F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After </w:t>
            </w:r>
          </w:p>
          <w:p w14:paraId="219C97D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0F7AE80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1253" w:type="pct"/>
            <w:gridSpan w:val="2"/>
            <w:shd w:val="clear" w:color="auto" w:fill="auto"/>
          </w:tcPr>
          <w:p w14:paraId="7924403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Arrival </w:t>
            </w:r>
            <w:r>
              <w:rPr>
                <w:rFonts w:ascii="Arial Narrow" w:eastAsia="Times New Roman" w:hAnsi="Arial Narrow" w:cs="Times New Roman"/>
                <w:sz w:val="24"/>
                <w:szCs w:val="24"/>
              </w:rPr>
              <w:t>Time</w:t>
            </w:r>
          </w:p>
          <w:p w14:paraId="7EC0587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Dismissal</w:t>
            </w:r>
            <w:r>
              <w:rPr>
                <w:rFonts w:ascii="Arial Narrow" w:eastAsia="Times New Roman" w:hAnsi="Arial Narrow" w:cs="Times New Roman"/>
                <w:position w:val="-6"/>
                <w:sz w:val="24"/>
                <w:szCs w:val="24"/>
              </w:rPr>
              <w:t xml:space="preserve"> Time</w:t>
            </w:r>
          </w:p>
        </w:tc>
      </w:tr>
      <w:tr w:rsidR="009F19E2" w:rsidRPr="000C43D1" w14:paraId="3BDF7B5B" w14:textId="77777777" w:rsidTr="009F19E2">
        <w:trPr>
          <w:trHeight w:val="571"/>
          <w:jc w:val="center"/>
        </w:trPr>
        <w:tc>
          <w:tcPr>
            <w:tcW w:w="5000" w:type="pct"/>
            <w:gridSpan w:val="8"/>
            <w:shd w:val="clear" w:color="auto" w:fill="auto"/>
          </w:tcPr>
          <w:p w14:paraId="5BD743D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Other:_________________________________________________________________________</w:t>
            </w:r>
          </w:p>
          <w:p w14:paraId="6C52B465"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000AF0BE" w14:textId="77777777" w:rsidTr="009F19E2">
        <w:trPr>
          <w:trHeight w:val="366"/>
          <w:jc w:val="center"/>
        </w:trPr>
        <w:tc>
          <w:tcPr>
            <w:tcW w:w="5000" w:type="pct"/>
            <w:gridSpan w:val="8"/>
            <w:shd w:val="clear" w:color="auto" w:fill="E6E6E6"/>
          </w:tcPr>
          <w:p w14:paraId="078C24D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1b. Are there </w:t>
            </w:r>
            <w:r w:rsidRPr="000C43D1">
              <w:rPr>
                <w:rFonts w:ascii="Arial Narrow" w:eastAsia="Times New Roman" w:hAnsi="Arial Narrow" w:cs="Times New Roman"/>
                <w:b/>
                <w:i/>
                <w:sz w:val="24"/>
                <w:szCs w:val="24"/>
              </w:rPr>
              <w:t>times of the school day</w:t>
            </w:r>
            <w:r w:rsidRPr="000C43D1">
              <w:rPr>
                <w:rFonts w:ascii="Arial Narrow" w:eastAsia="Times New Roman" w:hAnsi="Arial Narrow" w:cs="Times New Roman"/>
                <w:sz w:val="24"/>
                <w:szCs w:val="24"/>
              </w:rPr>
              <w:t xml:space="preserve"> when </w:t>
            </w:r>
            <w:r>
              <w:rPr>
                <w:rFonts w:ascii="Arial Narrow" w:eastAsia="Times New Roman" w:hAnsi="Arial Narrow" w:cs="Times New Roman"/>
                <w:sz w:val="24"/>
                <w:szCs w:val="24"/>
              </w:rPr>
              <w:t>you are</w:t>
            </w:r>
            <w:r w:rsidRPr="000C43D1">
              <w:rPr>
                <w:rFonts w:ascii="Arial Narrow" w:eastAsia="Times New Roman" w:hAnsi="Arial Narrow" w:cs="Times New Roman"/>
                <w:sz w:val="24"/>
                <w:szCs w:val="24"/>
              </w:rPr>
              <w:t xml:space="preserve"> </w:t>
            </w:r>
            <w:r w:rsidRPr="000C43D1">
              <w:rPr>
                <w:rFonts w:ascii="Arial Narrow" w:eastAsia="Times New Roman" w:hAnsi="Arial Narrow" w:cs="Times New Roman"/>
                <w:b/>
                <w:i/>
                <w:sz w:val="24"/>
                <w:szCs w:val="24"/>
              </w:rPr>
              <w:t>least likely</w:t>
            </w:r>
            <w:r w:rsidRPr="000C43D1">
              <w:rPr>
                <w:rFonts w:ascii="Arial Narrow" w:eastAsia="Times New Roman" w:hAnsi="Arial Narrow" w:cs="Times New Roman"/>
                <w:sz w:val="24"/>
                <w:szCs w:val="24"/>
              </w:rPr>
              <w:t xml:space="preserve"> to </w:t>
            </w:r>
            <w:r>
              <w:rPr>
                <w:rFonts w:ascii="Arial Narrow" w:eastAsia="Times New Roman" w:hAnsi="Arial Narrow" w:cs="Times New Roman"/>
                <w:sz w:val="24"/>
                <w:szCs w:val="24"/>
              </w:rPr>
              <w:t>do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If yes, what are they?</w:t>
            </w:r>
          </w:p>
          <w:p w14:paraId="266EB463"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39A47C4B" w14:textId="77777777" w:rsidTr="009F19E2">
        <w:trPr>
          <w:trHeight w:val="734"/>
          <w:jc w:val="center"/>
        </w:trPr>
        <w:tc>
          <w:tcPr>
            <w:tcW w:w="1478" w:type="pct"/>
            <w:shd w:val="clear" w:color="auto" w:fill="auto"/>
          </w:tcPr>
          <w:p w14:paraId="3EC2540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Morning</w:t>
            </w:r>
          </w:p>
          <w:p w14:paraId="401E9AC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Afternoon</w:t>
            </w:r>
          </w:p>
        </w:tc>
        <w:tc>
          <w:tcPr>
            <w:tcW w:w="694" w:type="pct"/>
            <w:gridSpan w:val="2"/>
            <w:shd w:val="clear" w:color="auto" w:fill="auto"/>
          </w:tcPr>
          <w:p w14:paraId="7124FD5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3318CBA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lunch</w:t>
            </w:r>
          </w:p>
          <w:p w14:paraId="59498AA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Between </w:t>
            </w:r>
          </w:p>
          <w:p w14:paraId="7559F3D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classes      </w:t>
            </w:r>
          </w:p>
        </w:tc>
        <w:tc>
          <w:tcPr>
            <w:tcW w:w="902" w:type="pct"/>
            <w:gridSpan w:val="2"/>
            <w:shd w:val="clear" w:color="auto" w:fill="auto"/>
          </w:tcPr>
          <w:p w14:paraId="16ECC65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During lunch</w:t>
            </w:r>
          </w:p>
          <w:p w14:paraId="1481D0D9"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673" w:type="pct"/>
            <w:shd w:val="clear" w:color="auto" w:fill="auto"/>
          </w:tcPr>
          <w:p w14:paraId="5335D51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After </w:t>
            </w:r>
          </w:p>
          <w:p w14:paraId="533DDA4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    </w:t>
            </w:r>
          </w:p>
        </w:tc>
        <w:tc>
          <w:tcPr>
            <w:tcW w:w="1253" w:type="pct"/>
            <w:gridSpan w:val="2"/>
            <w:shd w:val="clear" w:color="auto" w:fill="auto"/>
          </w:tcPr>
          <w:p w14:paraId="06EAE13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Arrival </w:t>
            </w:r>
          </w:p>
          <w:p w14:paraId="7BCE6FD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Dismissal</w:t>
            </w:r>
          </w:p>
        </w:tc>
      </w:tr>
      <w:tr w:rsidR="009F19E2" w:rsidRPr="000C43D1" w14:paraId="3AC0E21D" w14:textId="77777777" w:rsidTr="009F19E2">
        <w:trPr>
          <w:trHeight w:val="571"/>
          <w:jc w:val="center"/>
        </w:trPr>
        <w:tc>
          <w:tcPr>
            <w:tcW w:w="5000" w:type="pct"/>
            <w:gridSpan w:val="8"/>
            <w:shd w:val="clear" w:color="auto" w:fill="auto"/>
          </w:tcPr>
          <w:p w14:paraId="76411B4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w:t>
            </w:r>
          </w:p>
        </w:tc>
      </w:tr>
      <w:tr w:rsidR="009F19E2" w:rsidRPr="000C43D1" w14:paraId="250345AF" w14:textId="77777777" w:rsidTr="009F19E2">
        <w:trPr>
          <w:trHeight w:val="405"/>
          <w:jc w:val="center"/>
        </w:trPr>
        <w:tc>
          <w:tcPr>
            <w:tcW w:w="5000" w:type="pct"/>
            <w:gridSpan w:val="8"/>
            <w:shd w:val="clear" w:color="auto" w:fill="E6E6E6"/>
          </w:tcPr>
          <w:p w14:paraId="14AF52AC" w14:textId="77777777" w:rsidR="009F19E2" w:rsidRPr="000C43D1" w:rsidRDefault="009F19E2" w:rsidP="009F19E2">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2a. Are there </w:t>
            </w:r>
            <w:r w:rsidRPr="000C43D1">
              <w:rPr>
                <w:rFonts w:ascii="Arial Narrow" w:eastAsia="Times New Roman" w:hAnsi="Arial Narrow" w:cs="Times New Roman"/>
                <w:b/>
                <w:i/>
                <w:sz w:val="24"/>
                <w:szCs w:val="24"/>
              </w:rPr>
              <w:t>specific 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when </w:t>
            </w:r>
            <w:r>
              <w:rPr>
                <w:rFonts w:ascii="Arial Narrow" w:eastAsia="Times New Roman" w:hAnsi="Arial Narrow" w:cs="Times New Roman"/>
                <w:sz w:val="24"/>
                <w:szCs w:val="24"/>
              </w:rPr>
              <w:t xml:space="preserve">you are </w:t>
            </w:r>
            <w:r w:rsidRPr="002E35CA">
              <w:rPr>
                <w:rFonts w:ascii="Arial Narrow" w:eastAsia="Times New Roman" w:hAnsi="Arial Narrow" w:cs="Times New Roman"/>
                <w:b/>
                <w:sz w:val="24"/>
                <w:szCs w:val="24"/>
              </w:rPr>
              <w:t>most likely</w:t>
            </w:r>
            <w:r>
              <w:rPr>
                <w:rFonts w:ascii="Arial Narrow" w:eastAsia="Times New Roman" w:hAnsi="Arial Narrow" w:cs="Times New Roman"/>
                <w:sz w:val="24"/>
                <w:szCs w:val="24"/>
              </w:rPr>
              <w:t xml:space="preserve"> to do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If yes, what are they?</w:t>
            </w:r>
          </w:p>
        </w:tc>
      </w:tr>
      <w:tr w:rsidR="009F19E2" w:rsidRPr="000C43D1" w14:paraId="4EE59740" w14:textId="77777777" w:rsidTr="009F19E2">
        <w:trPr>
          <w:trHeight w:val="1824"/>
          <w:jc w:val="center"/>
        </w:trPr>
        <w:tc>
          <w:tcPr>
            <w:tcW w:w="1694" w:type="pct"/>
            <w:gridSpan w:val="2"/>
            <w:shd w:val="clear" w:color="auto" w:fill="auto"/>
          </w:tcPr>
          <w:p w14:paraId="0995231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Core subjects (specify)                             _______________________</w:t>
            </w:r>
          </w:p>
          <w:p w14:paraId="396F0A8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Independent work</w:t>
            </w:r>
          </w:p>
          <w:p w14:paraId="73F2F41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One-on-one</w:t>
            </w:r>
          </w:p>
          <w:p w14:paraId="4A8A1E0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Free time</w:t>
            </w:r>
          </w:p>
          <w:p w14:paraId="2FAE8ABF"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Extra-curricular </w:t>
            </w:r>
          </w:p>
          <w:p w14:paraId="560D8E90"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During announcements</w:t>
            </w:r>
          </w:p>
        </w:tc>
        <w:tc>
          <w:tcPr>
            <w:tcW w:w="1045" w:type="pct"/>
            <w:gridSpan w:val="2"/>
            <w:shd w:val="clear" w:color="auto" w:fill="auto"/>
          </w:tcPr>
          <w:p w14:paraId="6123079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Writing tasks</w:t>
            </w:r>
          </w:p>
          <w:p w14:paraId="17E757E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Small group    </w:t>
            </w:r>
          </w:p>
          <w:p w14:paraId="2123A17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6EF631B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Computer</w:t>
            </w:r>
          </w:p>
          <w:p w14:paraId="75DD168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Classmate</w:t>
            </w:r>
            <w:r w:rsidRPr="000C43D1">
              <w:rPr>
                <w:rFonts w:ascii="Arial Narrow" w:eastAsia="Times New Roman" w:hAnsi="Arial Narrow" w:cs="Times New Roman"/>
                <w:sz w:val="24"/>
                <w:szCs w:val="24"/>
              </w:rPr>
              <w:t xml:space="preserve"> or </w:t>
            </w:r>
          </w:p>
          <w:p w14:paraId="3DB576E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cooperative   </w:t>
            </w:r>
          </w:p>
          <w:p w14:paraId="759E871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work</w:t>
            </w:r>
          </w:p>
        </w:tc>
        <w:tc>
          <w:tcPr>
            <w:tcW w:w="1016" w:type="pct"/>
            <w:gridSpan w:val="3"/>
            <w:shd w:val="clear" w:color="auto" w:fill="auto"/>
          </w:tcPr>
          <w:p w14:paraId="5DB1E9D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Large group </w:t>
            </w:r>
          </w:p>
          <w:p w14:paraId="0D644DC0"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5C076928"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At locker</w:t>
            </w:r>
          </w:p>
          <w:p w14:paraId="235A1C65"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school activities (specify)</w:t>
            </w:r>
          </w:p>
          <w:p w14:paraId="530001A4"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424BDE3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Electives </w:t>
            </w:r>
          </w:p>
          <w:p w14:paraId="73981A6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w:t>
            </w:r>
          </w:p>
          <w:p w14:paraId="2D39AD0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w:t>
            </w:r>
          </w:p>
        </w:tc>
        <w:tc>
          <w:tcPr>
            <w:tcW w:w="1245" w:type="pct"/>
            <w:shd w:val="clear" w:color="auto" w:fill="auto"/>
          </w:tcPr>
          <w:p w14:paraId="18AF7D4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Hands-on </w:t>
            </w:r>
            <w:r>
              <w:rPr>
                <w:rFonts w:ascii="Arial Narrow" w:eastAsia="Times New Roman" w:hAnsi="Arial Narrow" w:cs="Times New Roman"/>
                <w:sz w:val="24"/>
                <w:szCs w:val="24"/>
              </w:rPr>
              <w:t>tasks</w:t>
            </w:r>
          </w:p>
          <w:p w14:paraId="1F66965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On the bus</w:t>
            </w:r>
          </w:p>
          <w:p w14:paraId="3DA2574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Discussions/Q&amp;A</w:t>
            </w:r>
          </w:p>
          <w:p w14:paraId="17FA35A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Between classes/transitions</w:t>
            </w:r>
            <w:r w:rsidRPr="000C43D1">
              <w:rPr>
                <w:rFonts w:ascii="Arial Narrow" w:eastAsia="Times New Roman" w:hAnsi="Arial Narrow" w:cs="Times New Roman"/>
                <w:sz w:val="24"/>
                <w:szCs w:val="24"/>
              </w:rPr>
              <w:t xml:space="preserve"> </w:t>
            </w:r>
          </w:p>
          <w:p w14:paraId="74E9F84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 ____________________</w:t>
            </w:r>
          </w:p>
        </w:tc>
      </w:tr>
      <w:tr w:rsidR="009F19E2" w:rsidRPr="000C43D1" w14:paraId="350F1760" w14:textId="77777777" w:rsidTr="009F19E2">
        <w:trPr>
          <w:trHeight w:val="550"/>
          <w:jc w:val="center"/>
        </w:trPr>
        <w:tc>
          <w:tcPr>
            <w:tcW w:w="5000" w:type="pct"/>
            <w:gridSpan w:val="8"/>
            <w:shd w:val="clear" w:color="auto" w:fill="auto"/>
          </w:tcPr>
          <w:p w14:paraId="58E8509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w:t>
            </w:r>
          </w:p>
          <w:p w14:paraId="63685844"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70AA289D" w14:textId="77777777" w:rsidTr="009F19E2">
        <w:trPr>
          <w:trHeight w:val="387"/>
          <w:jc w:val="center"/>
        </w:trPr>
        <w:tc>
          <w:tcPr>
            <w:tcW w:w="5000" w:type="pct"/>
            <w:gridSpan w:val="8"/>
            <w:shd w:val="clear" w:color="auto" w:fill="E6E6E6"/>
          </w:tcPr>
          <w:p w14:paraId="1F007C3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2b. Are there </w:t>
            </w:r>
            <w:r w:rsidRPr="000C43D1">
              <w:rPr>
                <w:rFonts w:ascii="Arial Narrow" w:eastAsia="Times New Roman" w:hAnsi="Arial Narrow" w:cs="Times New Roman"/>
                <w:b/>
                <w:i/>
                <w:sz w:val="24"/>
                <w:szCs w:val="24"/>
              </w:rPr>
              <w:t>specific 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when you are </w:t>
            </w:r>
            <w:r w:rsidRPr="002E35CA">
              <w:rPr>
                <w:rFonts w:ascii="Arial Narrow" w:eastAsia="Times New Roman" w:hAnsi="Arial Narrow" w:cs="Times New Roman"/>
                <w:b/>
                <w:sz w:val="24"/>
                <w:szCs w:val="24"/>
              </w:rPr>
              <w:t>least likely</w:t>
            </w:r>
            <w:r>
              <w:rPr>
                <w:rFonts w:ascii="Arial Narrow" w:eastAsia="Times New Roman" w:hAnsi="Arial Narrow" w:cs="Times New Roman"/>
                <w:sz w:val="24"/>
                <w:szCs w:val="24"/>
              </w:rPr>
              <w:t xml:space="preserve"> to do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 xml:space="preserve"> What are they? </w:t>
            </w:r>
          </w:p>
        </w:tc>
      </w:tr>
      <w:tr w:rsidR="009F19E2" w:rsidRPr="000C43D1" w14:paraId="44F2A71A" w14:textId="77777777" w:rsidTr="009F19E2">
        <w:trPr>
          <w:trHeight w:val="2027"/>
          <w:jc w:val="center"/>
        </w:trPr>
        <w:tc>
          <w:tcPr>
            <w:tcW w:w="1694" w:type="pct"/>
            <w:gridSpan w:val="2"/>
            <w:shd w:val="clear" w:color="auto" w:fill="auto"/>
          </w:tcPr>
          <w:p w14:paraId="4AE4F8AF"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Core subjects (specify)                             _______________________</w:t>
            </w:r>
          </w:p>
          <w:p w14:paraId="4D252FE9"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Independent work</w:t>
            </w:r>
          </w:p>
          <w:p w14:paraId="26ABCB6C"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One-on-one</w:t>
            </w:r>
          </w:p>
          <w:p w14:paraId="27A7B68B"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Free time</w:t>
            </w:r>
          </w:p>
          <w:p w14:paraId="6812B0D6"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Extra-curricular </w:t>
            </w:r>
          </w:p>
          <w:p w14:paraId="3016E061" w14:textId="77777777" w:rsidR="009F19E2" w:rsidRPr="000C43D1"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During announcements </w:t>
            </w:r>
          </w:p>
        </w:tc>
        <w:tc>
          <w:tcPr>
            <w:tcW w:w="1045" w:type="pct"/>
            <w:gridSpan w:val="2"/>
            <w:shd w:val="clear" w:color="auto" w:fill="auto"/>
          </w:tcPr>
          <w:p w14:paraId="78AAAC8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Writing tasks</w:t>
            </w:r>
          </w:p>
          <w:p w14:paraId="46A96ED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Small group    </w:t>
            </w:r>
          </w:p>
          <w:p w14:paraId="6D0EFA8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72AF3DD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Computer</w:t>
            </w:r>
          </w:p>
          <w:p w14:paraId="47E3CDD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Classmate</w:t>
            </w:r>
            <w:r w:rsidRPr="000C43D1">
              <w:rPr>
                <w:rFonts w:ascii="Arial Narrow" w:eastAsia="Times New Roman" w:hAnsi="Arial Narrow" w:cs="Times New Roman"/>
                <w:sz w:val="24"/>
                <w:szCs w:val="24"/>
              </w:rPr>
              <w:t xml:space="preserve"> or </w:t>
            </w:r>
          </w:p>
          <w:p w14:paraId="095CE3F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cooperative   </w:t>
            </w:r>
          </w:p>
          <w:p w14:paraId="4BA21DF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tc>
        <w:tc>
          <w:tcPr>
            <w:tcW w:w="1016" w:type="pct"/>
            <w:gridSpan w:val="3"/>
            <w:shd w:val="clear" w:color="auto" w:fill="auto"/>
          </w:tcPr>
          <w:p w14:paraId="2563B4F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Large group </w:t>
            </w:r>
          </w:p>
          <w:p w14:paraId="7D233336"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Work</w:t>
            </w:r>
          </w:p>
          <w:p w14:paraId="4A708EA2"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At locker</w:t>
            </w:r>
          </w:p>
          <w:p w14:paraId="5B1CCBF8"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school activities (specify)</w:t>
            </w:r>
          </w:p>
          <w:p w14:paraId="7AC9D13E"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2B6D23C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Electives </w:t>
            </w:r>
          </w:p>
          <w:p w14:paraId="15030EB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(specify)</w:t>
            </w:r>
          </w:p>
          <w:p w14:paraId="315878D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w:t>
            </w:r>
          </w:p>
        </w:tc>
        <w:tc>
          <w:tcPr>
            <w:tcW w:w="1245" w:type="pct"/>
            <w:shd w:val="clear" w:color="auto" w:fill="auto"/>
          </w:tcPr>
          <w:p w14:paraId="2A21B630"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Hands-on tasks</w:t>
            </w:r>
          </w:p>
          <w:p w14:paraId="6A572B99"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On the bus</w:t>
            </w:r>
          </w:p>
          <w:p w14:paraId="2D307675"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___  Discussions/Q&amp;A</w:t>
            </w:r>
          </w:p>
          <w:p w14:paraId="373D333B" w14:textId="77777777" w:rsidR="009F19E2" w:rsidRPr="00C124AD"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___  Between classes/transitions </w:t>
            </w:r>
          </w:p>
          <w:p w14:paraId="41E33846" w14:textId="77777777" w:rsidR="009F19E2" w:rsidRPr="000C43D1" w:rsidRDefault="009F19E2" w:rsidP="009F19E2">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 xml:space="preserve">        (specify) ____________________</w:t>
            </w:r>
          </w:p>
        </w:tc>
      </w:tr>
      <w:tr w:rsidR="009F19E2" w:rsidRPr="000C43D1" w14:paraId="123969D9" w14:textId="77777777" w:rsidTr="009F19E2">
        <w:trPr>
          <w:trHeight w:val="402"/>
          <w:jc w:val="center"/>
        </w:trPr>
        <w:tc>
          <w:tcPr>
            <w:tcW w:w="5000" w:type="pct"/>
            <w:gridSpan w:val="8"/>
            <w:shd w:val="clear" w:color="auto" w:fill="auto"/>
          </w:tcPr>
          <w:p w14:paraId="2C0169D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w:t>
            </w:r>
          </w:p>
          <w:p w14:paraId="4D4604F8"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3F9E75CF" w14:textId="77777777" w:rsidR="009F19E2" w:rsidRDefault="009F19E2" w:rsidP="009F19E2">
      <w: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532"/>
        <w:gridCol w:w="966"/>
        <w:gridCol w:w="1776"/>
        <w:gridCol w:w="2179"/>
        <w:gridCol w:w="417"/>
        <w:gridCol w:w="2907"/>
      </w:tblGrid>
      <w:tr w:rsidR="009F19E2" w:rsidRPr="000C43D1" w14:paraId="1FC23873" w14:textId="77777777" w:rsidTr="009F19E2">
        <w:trPr>
          <w:trHeight w:val="402"/>
          <w:jc w:val="center"/>
        </w:trPr>
        <w:tc>
          <w:tcPr>
            <w:tcW w:w="5000" w:type="pct"/>
            <w:gridSpan w:val="6"/>
            <w:shd w:val="clear" w:color="auto" w:fill="E6E6E6"/>
          </w:tcPr>
          <w:p w14:paraId="3D1A671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3a. Are there </w:t>
            </w:r>
            <w:r w:rsidRPr="000C43D1">
              <w:rPr>
                <w:rFonts w:ascii="Arial Narrow" w:eastAsia="Times New Roman" w:hAnsi="Arial Narrow" w:cs="Times New Roman"/>
                <w:b/>
                <w:i/>
                <w:sz w:val="24"/>
                <w:szCs w:val="24"/>
              </w:rPr>
              <w:t>specific classmates or adults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who, when they are around you, result in you </w:t>
            </w:r>
            <w:r w:rsidRPr="002E35CA">
              <w:rPr>
                <w:rFonts w:ascii="Arial Narrow" w:eastAsia="Times New Roman" w:hAnsi="Arial Narrow" w:cs="Times New Roman"/>
                <w:b/>
                <w:sz w:val="24"/>
                <w:szCs w:val="24"/>
              </w:rPr>
              <w:t>more likely</w:t>
            </w:r>
            <w:r>
              <w:rPr>
                <w:rFonts w:ascii="Arial Narrow" w:eastAsia="Times New Roman" w:hAnsi="Arial Narrow" w:cs="Times New Roman"/>
                <w:sz w:val="24"/>
                <w:szCs w:val="24"/>
              </w:rPr>
              <w:t xml:space="preserve"> doing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If so, who are they?</w:t>
            </w:r>
          </w:p>
          <w:p w14:paraId="38F16526"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2BB13C44" w14:textId="77777777" w:rsidTr="009F19E2">
        <w:trPr>
          <w:trHeight w:val="1253"/>
          <w:jc w:val="center"/>
        </w:trPr>
        <w:tc>
          <w:tcPr>
            <w:tcW w:w="1910" w:type="pct"/>
            <w:gridSpan w:val="2"/>
            <w:shd w:val="clear" w:color="auto" w:fill="auto"/>
          </w:tcPr>
          <w:p w14:paraId="78FC5ED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Classmate</w:t>
            </w:r>
          </w:p>
          <w:p w14:paraId="04CFD18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Teacher(s)</w:t>
            </w:r>
          </w:p>
          <w:p w14:paraId="33A6C78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Paraprofessional(s)</w:t>
            </w:r>
          </w:p>
          <w:p w14:paraId="2041F79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school staff</w:t>
            </w:r>
          </w:p>
        </w:tc>
        <w:tc>
          <w:tcPr>
            <w:tcW w:w="1679" w:type="pct"/>
            <w:gridSpan w:val="2"/>
            <w:shd w:val="clear" w:color="auto" w:fill="auto"/>
          </w:tcPr>
          <w:p w14:paraId="1DC50CE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w:t>
            </w:r>
          </w:p>
          <w:p w14:paraId="2B8C4BE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4049159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4ECF1E6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Specify_______________________</w:t>
            </w:r>
          </w:p>
        </w:tc>
        <w:tc>
          <w:tcPr>
            <w:tcW w:w="1411" w:type="pct"/>
            <w:gridSpan w:val="2"/>
            <w:shd w:val="clear" w:color="auto" w:fill="auto"/>
          </w:tcPr>
          <w:p w14:paraId="7ACEEEC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Bus driver</w:t>
            </w:r>
          </w:p>
          <w:p w14:paraId="6FAAFE1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Parent</w:t>
            </w:r>
          </w:p>
          <w:p w14:paraId="0DE2A2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Other family member</w:t>
            </w:r>
            <w:r w:rsidRPr="000C43D1">
              <w:rPr>
                <w:rFonts w:ascii="Arial Narrow" w:eastAsia="Times New Roman" w:hAnsi="Arial Narrow" w:cs="Times New Roman"/>
                <w:sz w:val="24"/>
                <w:szCs w:val="24"/>
              </w:rPr>
              <w:t xml:space="preserve"> (Specify)_______________</w:t>
            </w:r>
          </w:p>
          <w:p w14:paraId="4A7C3DF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 Other person (specify)</w:t>
            </w:r>
          </w:p>
          <w:p w14:paraId="1B62786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w:t>
            </w:r>
          </w:p>
        </w:tc>
      </w:tr>
      <w:tr w:rsidR="009F19E2" w:rsidRPr="000C43D1" w14:paraId="1F004735" w14:textId="77777777" w:rsidTr="009F19E2">
        <w:trPr>
          <w:jc w:val="center"/>
        </w:trPr>
        <w:tc>
          <w:tcPr>
            <w:tcW w:w="5000" w:type="pct"/>
            <w:gridSpan w:val="6"/>
            <w:shd w:val="clear" w:color="auto" w:fill="auto"/>
          </w:tcPr>
          <w:p w14:paraId="4961CF6C" w14:textId="77777777" w:rsidR="009F19E2" w:rsidRPr="000C43D1" w:rsidRDefault="009F19E2" w:rsidP="009F19E2">
            <w:pPr>
              <w:shd w:val="clear" w:color="auto" w:fill="E6E6E6"/>
              <w:spacing w:after="0" w:line="240" w:lineRule="auto"/>
              <w:rPr>
                <w:rFonts w:ascii="Arial Narrow" w:hAnsi="Arial Narrow"/>
                <w:sz w:val="24"/>
                <w:szCs w:val="24"/>
              </w:rPr>
            </w:pPr>
            <w:r w:rsidRPr="000C43D1">
              <w:rPr>
                <w:rFonts w:ascii="Arial Narrow" w:eastAsia="Times New Roman" w:hAnsi="Arial Narrow" w:cs="Times New Roman"/>
                <w:sz w:val="24"/>
                <w:szCs w:val="24"/>
              </w:rPr>
              <w:t xml:space="preserve">3b. </w:t>
            </w:r>
            <w:r w:rsidRPr="000C43D1">
              <w:rPr>
                <w:rFonts w:ascii="Arial Narrow" w:hAnsi="Arial Narrow"/>
                <w:sz w:val="24"/>
                <w:szCs w:val="24"/>
              </w:rPr>
              <w:t xml:space="preserve">Are there </w:t>
            </w:r>
            <w:r w:rsidRPr="000C43D1">
              <w:rPr>
                <w:rFonts w:ascii="Arial Narrow" w:hAnsi="Arial Narrow"/>
                <w:b/>
                <w:i/>
                <w:sz w:val="24"/>
                <w:szCs w:val="24"/>
              </w:rPr>
              <w:t>specific classmates or adults</w:t>
            </w:r>
            <w:r w:rsidRPr="000C43D1">
              <w:rPr>
                <w:rFonts w:ascii="Arial Narrow" w:hAnsi="Arial Narrow"/>
                <w:i/>
                <w:sz w:val="24"/>
                <w:szCs w:val="24"/>
              </w:rPr>
              <w:t xml:space="preserve"> </w:t>
            </w:r>
            <w:r>
              <w:rPr>
                <w:rFonts w:ascii="Arial Narrow" w:hAnsi="Arial Narrow"/>
                <w:sz w:val="24"/>
                <w:szCs w:val="24"/>
              </w:rPr>
              <w:t>who, wh</w:t>
            </w:r>
            <w:r w:rsidRPr="000C43D1">
              <w:rPr>
                <w:rFonts w:ascii="Arial Narrow" w:hAnsi="Arial Narrow"/>
                <w:sz w:val="24"/>
                <w:szCs w:val="24"/>
              </w:rPr>
              <w:t>e</w:t>
            </w:r>
            <w:r>
              <w:rPr>
                <w:rFonts w:ascii="Arial Narrow" w:hAnsi="Arial Narrow"/>
                <w:sz w:val="24"/>
                <w:szCs w:val="24"/>
              </w:rPr>
              <w:t xml:space="preserve">n they are around, result in you </w:t>
            </w:r>
            <w:r>
              <w:rPr>
                <w:rFonts w:ascii="Arial Narrow" w:hAnsi="Arial Narrow"/>
                <w:b/>
                <w:sz w:val="24"/>
                <w:szCs w:val="24"/>
              </w:rPr>
              <w:t>not doing</w:t>
            </w:r>
            <w:r>
              <w:rPr>
                <w:rFonts w:ascii="Arial Narrow" w:hAnsi="Arial Narrow"/>
                <w:sz w:val="24"/>
                <w:szCs w:val="24"/>
              </w:rPr>
              <w:t xml:space="preserve"> (</w:t>
            </w:r>
            <w:r w:rsidRPr="00423F27">
              <w:rPr>
                <w:rFonts w:ascii="Arial Narrow" w:hAnsi="Arial Narrow"/>
                <w:sz w:val="24"/>
                <w:szCs w:val="24"/>
                <w:u w:val="single"/>
              </w:rPr>
              <w:t>(problem behavior)</w:t>
            </w:r>
            <w:r>
              <w:rPr>
                <w:rFonts w:ascii="Arial Narrow" w:hAnsi="Arial Narrow"/>
                <w:sz w:val="24"/>
                <w:szCs w:val="24"/>
              </w:rPr>
              <w:t xml:space="preserve">)? </w:t>
            </w:r>
            <w:r w:rsidRPr="000C43D1">
              <w:rPr>
                <w:rFonts w:ascii="Arial Narrow" w:hAnsi="Arial Narrow"/>
                <w:sz w:val="24"/>
                <w:szCs w:val="24"/>
              </w:rPr>
              <w:t>If so, who are they?</w:t>
            </w:r>
          </w:p>
          <w:p w14:paraId="485F5074" w14:textId="77777777" w:rsidR="009F19E2" w:rsidRPr="000C43D1" w:rsidRDefault="009F19E2" w:rsidP="009F19E2">
            <w:pPr>
              <w:shd w:val="clear" w:color="auto" w:fill="E6E6E6"/>
              <w:spacing w:after="0" w:line="240" w:lineRule="auto"/>
              <w:rPr>
                <w:rFonts w:ascii="Arial Narrow" w:eastAsia="Times New Roman" w:hAnsi="Arial Narrow" w:cs="Times New Roman"/>
                <w:sz w:val="8"/>
                <w:szCs w:val="8"/>
              </w:rPr>
            </w:pPr>
          </w:p>
          <w:tbl>
            <w:tblPr>
              <w:tblW w:w="11268" w:type="dxa"/>
              <w:tblLook w:val="00A0" w:firstRow="1" w:lastRow="0" w:firstColumn="1" w:lastColumn="0" w:noHBand="0" w:noVBand="0"/>
            </w:tblPr>
            <w:tblGrid>
              <w:gridCol w:w="3090"/>
              <w:gridCol w:w="4010"/>
              <w:gridCol w:w="4168"/>
            </w:tblGrid>
            <w:tr w:rsidR="009F19E2" w:rsidRPr="000C43D1" w14:paraId="37534342" w14:textId="77777777" w:rsidTr="009F19E2">
              <w:tc>
                <w:tcPr>
                  <w:tcW w:w="3090" w:type="dxa"/>
                  <w:shd w:val="clear" w:color="auto" w:fill="auto"/>
                </w:tcPr>
                <w:p w14:paraId="0B9E536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Classmate</w:t>
                  </w:r>
                </w:p>
                <w:p w14:paraId="53F2410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Teacher(s)</w:t>
                  </w:r>
                </w:p>
                <w:p w14:paraId="0FB6772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Paraprofessional(s)</w:t>
                  </w:r>
                </w:p>
                <w:p w14:paraId="6604D39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school staff</w:t>
                  </w:r>
                </w:p>
              </w:tc>
              <w:tc>
                <w:tcPr>
                  <w:tcW w:w="4010" w:type="dxa"/>
                  <w:shd w:val="clear" w:color="auto" w:fill="auto"/>
                </w:tcPr>
                <w:p w14:paraId="62359D2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w:t>
                  </w:r>
                </w:p>
                <w:p w14:paraId="3DDA801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0271B30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5EEEBD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tc>
              <w:tc>
                <w:tcPr>
                  <w:tcW w:w="4168" w:type="dxa"/>
                  <w:shd w:val="clear" w:color="auto" w:fill="auto"/>
                </w:tcPr>
                <w:p w14:paraId="07E4334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Bus driver</w:t>
                  </w:r>
                </w:p>
                <w:p w14:paraId="588FA04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Parent</w:t>
                  </w:r>
                </w:p>
                <w:p w14:paraId="190599B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Other family member (Specify)  </w:t>
                  </w:r>
                </w:p>
                <w:p w14:paraId="06E5EE7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w:t>
                  </w:r>
                </w:p>
                <w:p w14:paraId="3DFA634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Other person (specify)</w:t>
                  </w:r>
                </w:p>
                <w:p w14:paraId="49BEC9D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______________________________</w:t>
                  </w:r>
                </w:p>
              </w:tc>
            </w:tr>
            <w:tr w:rsidR="009F19E2" w:rsidRPr="000C43D1" w14:paraId="373114A9" w14:textId="77777777" w:rsidTr="009F19E2">
              <w:tc>
                <w:tcPr>
                  <w:tcW w:w="11268" w:type="dxa"/>
                  <w:gridSpan w:val="3"/>
                  <w:shd w:val="clear" w:color="auto" w:fill="auto"/>
                </w:tcPr>
                <w:p w14:paraId="10480D40"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70F26B03"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0F727AF3" w14:textId="77777777" w:rsidTr="009F19E2">
        <w:trPr>
          <w:jc w:val="center"/>
        </w:trPr>
        <w:tc>
          <w:tcPr>
            <w:tcW w:w="5000" w:type="pct"/>
            <w:gridSpan w:val="6"/>
            <w:shd w:val="clear" w:color="auto" w:fill="E6E6E6"/>
          </w:tcPr>
          <w:p w14:paraId="68B86C2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4.  Are there </w:t>
            </w:r>
            <w:r w:rsidRPr="000C43D1">
              <w:rPr>
                <w:rFonts w:ascii="Arial Narrow" w:eastAsia="Times New Roman" w:hAnsi="Arial Narrow" w:cs="Times New Roman"/>
                <w:b/>
                <w:i/>
                <w:sz w:val="24"/>
                <w:szCs w:val="24"/>
              </w:rPr>
              <w:t xml:space="preserve">specific circumstances </w:t>
            </w:r>
            <w:r>
              <w:rPr>
                <w:rFonts w:ascii="Arial Narrow" w:eastAsia="Times New Roman" w:hAnsi="Arial Narrow" w:cs="Times New Roman"/>
                <w:sz w:val="24"/>
                <w:szCs w:val="24"/>
              </w:rPr>
              <w:t xml:space="preserve">that result in you being </w:t>
            </w:r>
            <w:r w:rsidRPr="002E35CA">
              <w:rPr>
                <w:rFonts w:ascii="Arial Narrow" w:eastAsia="Times New Roman" w:hAnsi="Arial Narrow" w:cs="Times New Roman"/>
                <w:b/>
                <w:sz w:val="24"/>
                <w:szCs w:val="24"/>
              </w:rPr>
              <w:t xml:space="preserve">more likely </w:t>
            </w:r>
            <w:r>
              <w:rPr>
                <w:rFonts w:ascii="Arial Narrow" w:eastAsia="Times New Roman" w:hAnsi="Arial Narrow" w:cs="Times New Roman"/>
                <w:sz w:val="24"/>
                <w:szCs w:val="24"/>
              </w:rPr>
              <w:t>to do the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xml:space="preserve">?  </w:t>
            </w:r>
          </w:p>
          <w:p w14:paraId="061930D1"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1C1C14FD" w14:textId="77777777" w:rsidTr="009F19E2">
        <w:trPr>
          <w:jc w:val="center"/>
        </w:trPr>
        <w:tc>
          <w:tcPr>
            <w:tcW w:w="1500" w:type="pct"/>
            <w:shd w:val="clear" w:color="auto" w:fill="auto"/>
          </w:tcPr>
          <w:p w14:paraId="35E37885"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Asked</w:t>
            </w:r>
            <w:r w:rsidRPr="000C43D1">
              <w:rPr>
                <w:rFonts w:ascii="Arial Narrow" w:eastAsia="Times New Roman" w:hAnsi="Arial Narrow" w:cs="Times New Roman"/>
                <w:sz w:val="24"/>
                <w:szCs w:val="24"/>
              </w:rPr>
              <w:t xml:space="preserve"> to start </w:t>
            </w:r>
            <w:r>
              <w:rPr>
                <w:rFonts w:ascii="Arial Narrow" w:eastAsia="Times New Roman" w:hAnsi="Arial Narrow" w:cs="Times New Roman"/>
                <w:sz w:val="24"/>
                <w:szCs w:val="24"/>
              </w:rPr>
              <w:t>work</w:t>
            </w:r>
          </w:p>
          <w:p w14:paraId="729361A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 told</w:t>
            </w:r>
            <w:r w:rsidRPr="000C43D1">
              <w:rPr>
                <w:rFonts w:ascii="Arial Narrow" w:eastAsia="Times New Roman" w:hAnsi="Arial Narrow" w:cs="Times New Roman"/>
                <w:sz w:val="24"/>
                <w:szCs w:val="24"/>
              </w:rPr>
              <w:t xml:space="preserve"> work is wrong</w:t>
            </w:r>
          </w:p>
          <w:p w14:paraId="1B162D9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 r</w:t>
            </w:r>
            <w:r w:rsidRPr="000C43D1">
              <w:rPr>
                <w:rFonts w:ascii="Arial Narrow" w:eastAsia="Times New Roman" w:hAnsi="Arial Narrow" w:cs="Times New Roman"/>
                <w:sz w:val="24"/>
                <w:szCs w:val="24"/>
              </w:rPr>
              <w:t>eprimand</w:t>
            </w:r>
            <w:r>
              <w:rPr>
                <w:rFonts w:ascii="Arial Narrow" w:eastAsia="Times New Roman" w:hAnsi="Arial Narrow" w:cs="Times New Roman"/>
                <w:sz w:val="24"/>
                <w:szCs w:val="24"/>
              </w:rPr>
              <w:t>ed or corrected</w:t>
            </w:r>
          </w:p>
          <w:p w14:paraId="3CE0DA3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Told “no”</w:t>
            </w:r>
          </w:p>
          <w:p w14:paraId="1921602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Seated near specific </w:t>
            </w:r>
            <w:r>
              <w:rPr>
                <w:rFonts w:ascii="Arial Narrow" w:eastAsia="Times New Roman" w:hAnsi="Arial Narrow" w:cs="Times New Roman"/>
                <w:sz w:val="24"/>
                <w:szCs w:val="24"/>
              </w:rPr>
              <w:t>classmate</w:t>
            </w:r>
          </w:p>
          <w:p w14:paraId="30738E8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Classmates </w:t>
            </w:r>
            <w:r w:rsidRPr="000C43D1">
              <w:rPr>
                <w:rFonts w:ascii="Arial Narrow" w:eastAsia="Times New Roman" w:hAnsi="Arial Narrow" w:cs="Times New Roman"/>
                <w:sz w:val="24"/>
                <w:szCs w:val="24"/>
              </w:rPr>
              <w:t xml:space="preserve">teasing or </w:t>
            </w:r>
            <w:r>
              <w:rPr>
                <w:rFonts w:ascii="Arial Narrow" w:eastAsia="Times New Roman" w:hAnsi="Arial Narrow" w:cs="Times New Roman"/>
                <w:sz w:val="24"/>
                <w:szCs w:val="24"/>
              </w:rPr>
              <w:t xml:space="preserve">making </w:t>
            </w:r>
            <w:r w:rsidRPr="000C43D1">
              <w:rPr>
                <w:rFonts w:ascii="Arial Narrow" w:eastAsia="Times New Roman" w:hAnsi="Arial Narrow" w:cs="Times New Roman"/>
                <w:sz w:val="24"/>
                <w:szCs w:val="24"/>
              </w:rPr>
              <w:t xml:space="preserve">comments      </w:t>
            </w:r>
          </w:p>
          <w:p w14:paraId="5C2F349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Schedule changed</w:t>
            </w:r>
          </w:p>
          <w:p w14:paraId="1A009DFB"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1164" w:type="pct"/>
            <w:gridSpan w:val="2"/>
            <w:shd w:val="clear" w:color="auto" w:fill="auto"/>
          </w:tcPr>
          <w:p w14:paraId="24B970F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Work</w:t>
            </w:r>
            <w:r w:rsidRPr="000C43D1">
              <w:rPr>
                <w:rFonts w:ascii="Arial Narrow" w:eastAsia="Times New Roman" w:hAnsi="Arial Narrow" w:cs="Times New Roman"/>
                <w:sz w:val="24"/>
                <w:szCs w:val="24"/>
              </w:rPr>
              <w:t xml:space="preserve"> too difficult</w:t>
            </w:r>
          </w:p>
          <w:p w14:paraId="792F71D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Work is</w:t>
            </w:r>
            <w:r w:rsidRPr="000C43D1">
              <w:rPr>
                <w:rFonts w:ascii="Arial Narrow" w:eastAsia="Times New Roman" w:hAnsi="Arial Narrow" w:cs="Times New Roman"/>
                <w:sz w:val="24"/>
                <w:szCs w:val="24"/>
              </w:rPr>
              <w:t xml:space="preserve"> too long</w:t>
            </w:r>
          </w:p>
          <w:p w14:paraId="2C2F5B9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Work</w:t>
            </w:r>
            <w:r w:rsidRPr="000C43D1">
              <w:rPr>
                <w:rFonts w:ascii="Arial Narrow" w:eastAsia="Times New Roman" w:hAnsi="Arial Narrow" w:cs="Times New Roman"/>
                <w:sz w:val="24"/>
                <w:szCs w:val="24"/>
              </w:rPr>
              <w:t xml:space="preserve"> is boring</w:t>
            </w:r>
          </w:p>
          <w:p w14:paraId="2FD872F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Work </w:t>
            </w:r>
            <w:r w:rsidRPr="000C43D1">
              <w:rPr>
                <w:rFonts w:ascii="Arial Narrow" w:eastAsia="Times New Roman" w:hAnsi="Arial Narrow" w:cs="Times New Roman"/>
                <w:sz w:val="24"/>
                <w:szCs w:val="24"/>
              </w:rPr>
              <w:t xml:space="preserve">is repetitive    </w:t>
            </w:r>
          </w:p>
          <w:p w14:paraId="1DBF246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(same task daily)</w:t>
            </w:r>
          </w:p>
          <w:p w14:paraId="48E55A5D"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New work</w:t>
            </w:r>
          </w:p>
          <w:p w14:paraId="21C889CA"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Between activities</w:t>
            </w:r>
          </w:p>
        </w:tc>
        <w:tc>
          <w:tcPr>
            <w:tcW w:w="1102" w:type="pct"/>
            <w:gridSpan w:val="2"/>
            <w:shd w:val="clear" w:color="auto" w:fill="auto"/>
          </w:tcPr>
          <w:p w14:paraId="255AC25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Between classes</w:t>
            </w:r>
          </w:p>
          <w:p w14:paraId="25DEEAD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End of preferred </w:t>
            </w:r>
          </w:p>
          <w:p w14:paraId="73E3DC0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activity </w:t>
            </w:r>
          </w:p>
          <w:p w14:paraId="077D9D1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Teacher takes away</w:t>
            </w:r>
            <w:r w:rsidRPr="000C43D1">
              <w:rPr>
                <w:rFonts w:ascii="Arial Narrow" w:eastAsia="Times New Roman" w:hAnsi="Arial Narrow" w:cs="Times New Roman"/>
                <w:sz w:val="24"/>
                <w:szCs w:val="24"/>
              </w:rPr>
              <w:t xml:space="preserve"> </w:t>
            </w:r>
          </w:p>
          <w:p w14:paraId="78FF4D7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item</w:t>
            </w:r>
          </w:p>
          <w:p w14:paraId="754AF80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Start of non-</w:t>
            </w:r>
          </w:p>
          <w:p w14:paraId="581B5C2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activity</w:t>
            </w:r>
          </w:p>
        </w:tc>
        <w:tc>
          <w:tcPr>
            <w:tcW w:w="1234" w:type="pct"/>
            <w:shd w:val="clear" w:color="auto" w:fill="auto"/>
          </w:tcPr>
          <w:p w14:paraId="2CAAEBA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Alone time</w:t>
            </w:r>
          </w:p>
          <w:p w14:paraId="341F5B4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Unstructured time</w:t>
            </w:r>
          </w:p>
          <w:p w14:paraId="31FE9FE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‘Down’ time (no </w:t>
            </w:r>
          </w:p>
          <w:p w14:paraId="1049D9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task specified)</w:t>
            </w:r>
          </w:p>
          <w:p w14:paraId="7C25445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Teacher is attending </w:t>
            </w:r>
          </w:p>
          <w:p w14:paraId="3CBC93B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to other students</w:t>
            </w:r>
          </w:p>
          <w:p w14:paraId="297C2ECC"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6564A028" w14:textId="77777777" w:rsidTr="009F19E2">
        <w:trPr>
          <w:jc w:val="center"/>
        </w:trPr>
        <w:tc>
          <w:tcPr>
            <w:tcW w:w="5000" w:type="pct"/>
            <w:gridSpan w:val="6"/>
            <w:shd w:val="clear" w:color="auto" w:fill="auto"/>
          </w:tcPr>
          <w:p w14:paraId="7C5DEF52"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w:t>
            </w:r>
          </w:p>
          <w:p w14:paraId="3AB30C95" w14:textId="77777777" w:rsidR="009F19E2" w:rsidRDefault="009F19E2" w:rsidP="009F19E2">
            <w:pPr>
              <w:spacing w:after="0" w:line="240" w:lineRule="auto"/>
              <w:rPr>
                <w:rFonts w:ascii="Arial Narrow" w:eastAsia="Times New Roman" w:hAnsi="Arial Narrow" w:cs="Times New Roman"/>
                <w:sz w:val="24"/>
                <w:szCs w:val="24"/>
              </w:rPr>
            </w:pPr>
          </w:p>
          <w:p w14:paraId="01F68A46"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If the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 happens most often during academic time/work, do you think you are able to do the work being asked of you without help? Yes    No (explain) ______________________________________________________________________</w:t>
            </w:r>
          </w:p>
          <w:p w14:paraId="6A23403F"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05138FF2" w14:textId="77777777" w:rsidTr="009F19E2">
        <w:trPr>
          <w:jc w:val="center"/>
        </w:trPr>
        <w:tc>
          <w:tcPr>
            <w:tcW w:w="5000" w:type="pct"/>
            <w:gridSpan w:val="6"/>
            <w:shd w:val="clear" w:color="auto" w:fill="E6E6E6"/>
          </w:tcPr>
          <w:p w14:paraId="6061054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Are there </w:t>
            </w:r>
            <w:r w:rsidRPr="000C43D1">
              <w:rPr>
                <w:rFonts w:ascii="Arial Narrow" w:eastAsia="Times New Roman" w:hAnsi="Arial Narrow" w:cs="Times New Roman"/>
                <w:b/>
                <w:i/>
                <w:sz w:val="24"/>
                <w:szCs w:val="24"/>
              </w:rPr>
              <w:t>specific circumstances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that result in it being </w:t>
            </w:r>
            <w:r>
              <w:rPr>
                <w:rFonts w:ascii="Arial Narrow" w:eastAsia="Times New Roman" w:hAnsi="Arial Narrow" w:cs="Times New Roman"/>
                <w:b/>
                <w:i/>
                <w:sz w:val="24"/>
                <w:szCs w:val="24"/>
              </w:rPr>
              <w:t>v</w:t>
            </w:r>
            <w:r w:rsidRPr="000C43D1">
              <w:rPr>
                <w:rFonts w:ascii="Arial Narrow" w:eastAsia="Times New Roman" w:hAnsi="Arial Narrow" w:cs="Times New Roman"/>
                <w:b/>
                <w:i/>
                <w:sz w:val="24"/>
                <w:szCs w:val="24"/>
              </w:rPr>
              <w:t xml:space="preserve">ery unlikely </w:t>
            </w:r>
            <w:r>
              <w:rPr>
                <w:rFonts w:ascii="Arial Narrow" w:eastAsia="Times New Roman" w:hAnsi="Arial Narrow" w:cs="Times New Roman"/>
                <w:sz w:val="24"/>
                <w:szCs w:val="24"/>
              </w:rPr>
              <w:t>that you do the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2E35CA">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Please specify.</w:t>
            </w:r>
          </w:p>
        </w:tc>
      </w:tr>
      <w:tr w:rsidR="009F19E2" w:rsidRPr="000C43D1" w14:paraId="5BAF3054" w14:textId="77777777" w:rsidTr="009F19E2">
        <w:trPr>
          <w:jc w:val="center"/>
        </w:trPr>
        <w:tc>
          <w:tcPr>
            <w:tcW w:w="5000" w:type="pct"/>
            <w:gridSpan w:val="6"/>
            <w:shd w:val="clear" w:color="auto" w:fill="FFFFFF"/>
          </w:tcPr>
          <w:p w14:paraId="5A85D7A8"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61CE9CDC" w14:textId="77777777" w:rsidTr="009F19E2">
        <w:trPr>
          <w:jc w:val="center"/>
        </w:trPr>
        <w:tc>
          <w:tcPr>
            <w:tcW w:w="5000" w:type="pct"/>
            <w:gridSpan w:val="6"/>
            <w:shd w:val="clear" w:color="auto" w:fill="FFFFFF"/>
          </w:tcPr>
          <w:p w14:paraId="6ADE00B9"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7195592D" w14:textId="77777777" w:rsidTr="009F19E2">
        <w:trPr>
          <w:jc w:val="center"/>
        </w:trPr>
        <w:tc>
          <w:tcPr>
            <w:tcW w:w="5000" w:type="pct"/>
            <w:gridSpan w:val="6"/>
            <w:shd w:val="clear" w:color="auto" w:fill="E6E6E6"/>
          </w:tcPr>
          <w:p w14:paraId="4E64943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6.  Are there conditions in the </w:t>
            </w:r>
            <w:r w:rsidRPr="000C43D1">
              <w:rPr>
                <w:rFonts w:ascii="Arial Narrow" w:eastAsia="Times New Roman" w:hAnsi="Arial Narrow" w:cs="Times New Roman"/>
                <w:b/>
                <w:i/>
                <w:sz w:val="24"/>
                <w:szCs w:val="24"/>
              </w:rPr>
              <w:t>physical environment</w:t>
            </w:r>
            <w:r w:rsidRPr="000C43D1">
              <w:rPr>
                <w:rFonts w:ascii="Arial Narrow" w:eastAsia="Times New Roman" w:hAnsi="Arial Narrow" w:cs="Times New Roman"/>
                <w:sz w:val="24"/>
                <w:szCs w:val="24"/>
              </w:rPr>
              <w:t xml:space="preserve"> that </w:t>
            </w:r>
            <w:r>
              <w:rPr>
                <w:rFonts w:ascii="Arial Narrow" w:eastAsia="Times New Roman" w:hAnsi="Arial Narrow" w:cs="Times New Roman"/>
                <w:sz w:val="24"/>
                <w:szCs w:val="24"/>
              </w:rPr>
              <w:t xml:space="preserve">make it </w:t>
            </w:r>
            <w:r w:rsidRPr="002E35CA">
              <w:rPr>
                <w:rFonts w:ascii="Arial Narrow" w:eastAsia="Times New Roman" w:hAnsi="Arial Narrow" w:cs="Times New Roman"/>
                <w:b/>
                <w:sz w:val="24"/>
                <w:szCs w:val="24"/>
              </w:rPr>
              <w:t>more likely</w:t>
            </w:r>
            <w:r>
              <w:rPr>
                <w:rFonts w:ascii="Arial Narrow" w:eastAsia="Times New Roman" w:hAnsi="Arial Narrow" w:cs="Times New Roman"/>
                <w:sz w:val="24"/>
                <w:szCs w:val="24"/>
              </w:rPr>
              <w:t xml:space="preserve"> for you to do (</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For example, too warm or too cold, too crowded, too much noise, too chaotic, weather conditions….</w:t>
            </w:r>
          </w:p>
          <w:p w14:paraId="0397CCB8"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7071EE9F" w14:textId="77777777" w:rsidTr="009F19E2">
        <w:trPr>
          <w:trHeight w:val="1017"/>
          <w:jc w:val="center"/>
        </w:trPr>
        <w:tc>
          <w:tcPr>
            <w:tcW w:w="5000" w:type="pct"/>
            <w:gridSpan w:val="6"/>
            <w:shd w:val="clear" w:color="auto" w:fill="auto"/>
          </w:tcPr>
          <w:p w14:paraId="098B053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Yes (specify) ___________________________________________________________________</w:t>
            </w:r>
          </w:p>
          <w:p w14:paraId="3554D299" w14:textId="77777777" w:rsidR="009F19E2" w:rsidRPr="000C43D1" w:rsidRDefault="009F19E2" w:rsidP="009F19E2">
            <w:pPr>
              <w:spacing w:after="0" w:line="240" w:lineRule="auto"/>
              <w:rPr>
                <w:rFonts w:ascii="Arial Narrow" w:eastAsia="Times New Roman" w:hAnsi="Arial Narrow" w:cs="Times New Roman"/>
                <w:sz w:val="24"/>
                <w:szCs w:val="24"/>
              </w:rPr>
            </w:pPr>
          </w:p>
          <w:p w14:paraId="121FFE7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bl>
    <w:p w14:paraId="5DDC5055" w14:textId="77777777" w:rsidR="009F19E2" w:rsidRDefault="009F19E2" w:rsidP="009F19E2">
      <w:r>
        <w:br w:type="page"/>
      </w: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748"/>
        <w:gridCol w:w="3338"/>
        <w:gridCol w:w="2949"/>
        <w:gridCol w:w="2742"/>
      </w:tblGrid>
      <w:tr w:rsidR="009F19E2" w:rsidRPr="000C43D1" w14:paraId="682F46A8" w14:textId="77777777" w:rsidTr="009F19E2">
        <w:trPr>
          <w:jc w:val="center"/>
        </w:trPr>
        <w:tc>
          <w:tcPr>
            <w:tcW w:w="5000" w:type="pct"/>
            <w:gridSpan w:val="4"/>
            <w:shd w:val="clear" w:color="auto" w:fill="E6E6E6"/>
          </w:tcPr>
          <w:p w14:paraId="6802AF6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7. Are </w:t>
            </w:r>
            <w:r>
              <w:rPr>
                <w:rFonts w:ascii="Arial Narrow" w:eastAsia="Times New Roman" w:hAnsi="Arial Narrow" w:cs="Times New Roman"/>
                <w:sz w:val="24"/>
                <w:szCs w:val="24"/>
              </w:rPr>
              <w:t>there things that are</w:t>
            </w:r>
            <w:r w:rsidRPr="000C43D1">
              <w:rPr>
                <w:rFonts w:ascii="Arial Narrow" w:eastAsia="Times New Roman" w:hAnsi="Arial Narrow" w:cs="Times New Roman"/>
                <w:sz w:val="24"/>
                <w:szCs w:val="24"/>
              </w:rPr>
              <w:t xml:space="preserve"> </w:t>
            </w:r>
            <w:r w:rsidRPr="000C43D1">
              <w:rPr>
                <w:rFonts w:ascii="Arial Narrow" w:eastAsia="Times New Roman" w:hAnsi="Arial Narrow" w:cs="Times New Roman"/>
                <w:b/>
                <w:i/>
                <w:sz w:val="24"/>
                <w:szCs w:val="24"/>
              </w:rPr>
              <w:t>unrelated to the school setting</w:t>
            </w:r>
            <w:r w:rsidRPr="000C43D1">
              <w:rPr>
                <w:rFonts w:ascii="Arial Narrow" w:eastAsia="Times New Roman" w:hAnsi="Arial Narrow" w:cs="Times New Roman"/>
                <w:sz w:val="24"/>
                <w:szCs w:val="24"/>
              </w:rPr>
              <w:t xml:space="preserve"> that </w:t>
            </w:r>
            <w:r>
              <w:rPr>
                <w:rFonts w:ascii="Arial Narrow" w:eastAsia="Times New Roman" w:hAnsi="Arial Narrow" w:cs="Times New Roman"/>
                <w:sz w:val="24"/>
                <w:szCs w:val="24"/>
              </w:rPr>
              <w:t>happen</w:t>
            </w:r>
            <w:r w:rsidRPr="000C43D1">
              <w:rPr>
                <w:rFonts w:ascii="Arial Narrow" w:eastAsia="Times New Roman" w:hAnsi="Arial Narrow" w:cs="Times New Roman"/>
                <w:sz w:val="24"/>
                <w:szCs w:val="24"/>
              </w:rPr>
              <w:t xml:space="preserve"> on some days </w:t>
            </w:r>
            <w:r>
              <w:rPr>
                <w:rFonts w:ascii="Arial Narrow" w:eastAsia="Times New Roman" w:hAnsi="Arial Narrow" w:cs="Times New Roman"/>
                <w:sz w:val="24"/>
                <w:szCs w:val="24"/>
              </w:rPr>
              <w:t>but</w:t>
            </w:r>
            <w:r w:rsidRPr="000C43D1">
              <w:rPr>
                <w:rFonts w:ascii="Arial Narrow" w:eastAsia="Times New Roman" w:hAnsi="Arial Narrow" w:cs="Times New Roman"/>
                <w:sz w:val="24"/>
                <w:szCs w:val="24"/>
              </w:rPr>
              <w:t xml:space="preserve"> not</w:t>
            </w:r>
            <w:r>
              <w:rPr>
                <w:rFonts w:ascii="Arial Narrow" w:eastAsia="Times New Roman" w:hAnsi="Arial Narrow" w:cs="Times New Roman"/>
                <w:sz w:val="24"/>
                <w:szCs w:val="24"/>
              </w:rPr>
              <w:t xml:space="preserve"> on</w:t>
            </w:r>
            <w:r w:rsidRPr="000C43D1">
              <w:rPr>
                <w:rFonts w:ascii="Arial Narrow" w:eastAsia="Times New Roman" w:hAnsi="Arial Narrow" w:cs="Times New Roman"/>
                <w:sz w:val="24"/>
                <w:szCs w:val="24"/>
              </w:rPr>
              <w:t xml:space="preserve"> other days that may make </w:t>
            </w:r>
            <w:r>
              <w:rPr>
                <w:rFonts w:ascii="Arial Narrow" w:eastAsia="Times New Roman" w:hAnsi="Arial Narrow" w:cs="Times New Roman"/>
                <w:sz w:val="24"/>
                <w:szCs w:val="24"/>
              </w:rPr>
              <w:t>(</w:t>
            </w:r>
            <w:r w:rsidRPr="00423F27">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w:t>
            </w:r>
            <w:r w:rsidRPr="000C43D1">
              <w:rPr>
                <w:rFonts w:ascii="Arial Narrow" w:eastAsia="Times New Roman" w:hAnsi="Arial Narrow" w:cs="Times New Roman"/>
                <w:sz w:val="24"/>
                <w:szCs w:val="24"/>
              </w:rPr>
              <w:t xml:space="preserve"> more likely?  </w:t>
            </w:r>
          </w:p>
          <w:p w14:paraId="4A102383"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78A9381E" w14:textId="77777777" w:rsidTr="009F19E2">
        <w:trPr>
          <w:trHeight w:val="1602"/>
          <w:jc w:val="center"/>
        </w:trPr>
        <w:tc>
          <w:tcPr>
            <w:tcW w:w="1167" w:type="pct"/>
            <w:shd w:val="clear" w:color="auto" w:fill="auto"/>
          </w:tcPr>
          <w:p w14:paraId="78B694B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When ill</w:t>
            </w:r>
          </w:p>
          <w:p w14:paraId="0F7409B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Days a</w:t>
            </w:r>
            <w:r w:rsidRPr="000C43D1">
              <w:rPr>
                <w:rFonts w:ascii="Arial Narrow" w:eastAsia="Times New Roman" w:hAnsi="Arial Narrow" w:cs="Times New Roman"/>
                <w:sz w:val="24"/>
                <w:szCs w:val="24"/>
              </w:rPr>
              <w:t>llergies</w:t>
            </w:r>
            <w:r>
              <w:rPr>
                <w:rFonts w:ascii="Arial Narrow" w:eastAsia="Times New Roman" w:hAnsi="Arial Narrow" w:cs="Times New Roman"/>
                <w:sz w:val="24"/>
                <w:szCs w:val="24"/>
              </w:rPr>
              <w:t xml:space="preserve"> are bad</w:t>
            </w:r>
          </w:p>
          <w:p w14:paraId="71A5BE91"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Hormonal</w:t>
            </w:r>
            <w:r w:rsidRPr="000C43D1">
              <w:rPr>
                <w:rFonts w:ascii="Arial Narrow" w:eastAsia="Times New Roman" w:hAnsi="Arial Narrow" w:cs="Times New Roman"/>
                <w:sz w:val="24"/>
                <w:szCs w:val="24"/>
              </w:rPr>
              <w:t xml:space="preserve"> or </w:t>
            </w:r>
            <w:r>
              <w:rPr>
                <w:rFonts w:ascii="Arial Narrow" w:eastAsia="Times New Roman" w:hAnsi="Arial Narrow" w:cs="Times New Roman"/>
                <w:sz w:val="24"/>
                <w:szCs w:val="24"/>
              </w:rPr>
              <w:t>during</w:t>
            </w:r>
          </w:p>
          <w:p w14:paraId="7E8CC20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menstrual cycle</w:t>
            </w:r>
          </w:p>
        </w:tc>
        <w:tc>
          <w:tcPr>
            <w:tcW w:w="1417" w:type="pct"/>
            <w:shd w:val="clear" w:color="auto" w:fill="auto"/>
          </w:tcPr>
          <w:p w14:paraId="78FB679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Didn’t take medication</w:t>
            </w:r>
          </w:p>
          <w:p w14:paraId="5FC30EB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w:t>
            </w:r>
            <w:r>
              <w:rPr>
                <w:rFonts w:ascii="Arial Narrow" w:eastAsia="Times New Roman" w:hAnsi="Arial Narrow" w:cs="Times New Roman"/>
                <w:sz w:val="24"/>
                <w:szCs w:val="24"/>
              </w:rPr>
              <w:t>d</w:t>
            </w:r>
            <w:r w:rsidRPr="000C43D1">
              <w:rPr>
                <w:rFonts w:ascii="Arial Narrow" w:eastAsia="Times New Roman" w:hAnsi="Arial Narrow" w:cs="Times New Roman"/>
                <w:sz w:val="24"/>
                <w:szCs w:val="24"/>
              </w:rPr>
              <w:t xml:space="preserve"> medication</w:t>
            </w:r>
          </w:p>
          <w:p w14:paraId="59182EC3"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Hungry (missed meals)</w:t>
            </w:r>
          </w:p>
          <w:p w14:paraId="0FC6D61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Went to a party</w:t>
            </w:r>
          </w:p>
          <w:p w14:paraId="5A1015B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position w:val="-6"/>
                <w:sz w:val="24"/>
                <w:szCs w:val="24"/>
              </w:rPr>
              <w:t>Diet changed</w:t>
            </w:r>
          </w:p>
        </w:tc>
        <w:tc>
          <w:tcPr>
            <w:tcW w:w="1252" w:type="pct"/>
            <w:shd w:val="clear" w:color="auto" w:fill="auto"/>
          </w:tcPr>
          <w:p w14:paraId="361E9DE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Drugs/alcohol</w:t>
            </w:r>
          </w:p>
          <w:p w14:paraId="4F9D2B4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Fight/argument on bus</w:t>
            </w:r>
          </w:p>
          <w:p w14:paraId="5B92BDC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Fatigue</w:t>
            </w:r>
            <w:r>
              <w:rPr>
                <w:rFonts w:ascii="Arial Narrow" w:eastAsia="Times New Roman" w:hAnsi="Arial Narrow" w:cs="Times New Roman"/>
                <w:sz w:val="24"/>
                <w:szCs w:val="24"/>
              </w:rPr>
              <w:t>d</w:t>
            </w:r>
          </w:p>
          <w:p w14:paraId="27884E5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Routine changed</w:t>
            </w:r>
          </w:p>
          <w:p w14:paraId="33325CE3"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Parent not home</w:t>
            </w:r>
          </w:p>
          <w:p w14:paraId="2E223EEB" w14:textId="77777777" w:rsidR="009F19E2" w:rsidRPr="000C43D1" w:rsidRDefault="009F19E2" w:rsidP="009F19E2">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position w:val="-6"/>
                <w:sz w:val="24"/>
                <w:szCs w:val="24"/>
              </w:rPr>
              <w:t xml:space="preserve">___ </w:t>
            </w:r>
            <w:r>
              <w:rPr>
                <w:rFonts w:ascii="Arial Narrow" w:eastAsia="Times New Roman" w:hAnsi="Arial Narrow" w:cs="Times New Roman"/>
                <w:position w:val="-6"/>
                <w:sz w:val="24"/>
                <w:szCs w:val="24"/>
              </w:rPr>
              <w:t xml:space="preserve"> Fight</w:t>
            </w:r>
            <w:r w:rsidRPr="000C43D1">
              <w:rPr>
                <w:rFonts w:ascii="Arial Narrow" w:eastAsia="Times New Roman" w:hAnsi="Arial Narrow" w:cs="Times New Roman"/>
                <w:position w:val="-6"/>
                <w:sz w:val="24"/>
                <w:szCs w:val="24"/>
              </w:rPr>
              <w:t xml:space="preserve"> with girlfriend or </w:t>
            </w:r>
          </w:p>
          <w:p w14:paraId="72D477A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position w:val="-6"/>
                <w:sz w:val="24"/>
                <w:szCs w:val="24"/>
              </w:rPr>
              <w:t xml:space="preserve">        boyfriend</w:t>
            </w:r>
          </w:p>
        </w:tc>
        <w:tc>
          <w:tcPr>
            <w:tcW w:w="1164" w:type="pct"/>
            <w:shd w:val="clear" w:color="auto" w:fill="auto"/>
          </w:tcPr>
          <w:p w14:paraId="5BFF9AB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Problems at home</w:t>
            </w:r>
          </w:p>
          <w:p w14:paraId="77E0006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Stayed with non-</w:t>
            </w:r>
          </w:p>
          <w:p w14:paraId="677B5A2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custodial parent</w:t>
            </w:r>
          </w:p>
          <w:p w14:paraId="023EB75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 Fight </w:t>
            </w:r>
            <w:r w:rsidRPr="000C43D1">
              <w:rPr>
                <w:rFonts w:ascii="Arial Narrow" w:eastAsia="Times New Roman" w:hAnsi="Arial Narrow" w:cs="Times New Roman"/>
                <w:sz w:val="24"/>
                <w:szCs w:val="24"/>
              </w:rPr>
              <w:t>with parents</w:t>
            </w:r>
          </w:p>
          <w:p w14:paraId="3B0BE29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 Fight </w:t>
            </w:r>
            <w:r w:rsidRPr="000C43D1">
              <w:rPr>
                <w:rFonts w:ascii="Arial Narrow" w:eastAsia="Times New Roman" w:hAnsi="Arial Narrow" w:cs="Times New Roman"/>
                <w:sz w:val="24"/>
                <w:szCs w:val="24"/>
              </w:rPr>
              <w:t>with friends</w:t>
            </w:r>
          </w:p>
          <w:p w14:paraId="520082DD"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8E30630" w14:textId="77777777" w:rsidTr="009F19E2">
        <w:trPr>
          <w:jc w:val="center"/>
        </w:trPr>
        <w:tc>
          <w:tcPr>
            <w:tcW w:w="5000" w:type="pct"/>
            <w:gridSpan w:val="4"/>
            <w:tcBorders>
              <w:bottom w:val="nil"/>
            </w:tcBorders>
            <w:shd w:val="clear" w:color="auto" w:fill="auto"/>
          </w:tcPr>
          <w:p w14:paraId="0EDABCF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_____________________________________________________________________________________</w:t>
            </w:r>
          </w:p>
          <w:p w14:paraId="788F9F66"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2B22254B" w14:textId="77777777" w:rsidTr="009F19E2">
        <w:trPr>
          <w:trHeight w:val="387"/>
          <w:jc w:val="center"/>
        </w:trPr>
        <w:tc>
          <w:tcPr>
            <w:tcW w:w="5000" w:type="pct"/>
            <w:gridSpan w:val="4"/>
            <w:tcBorders>
              <w:top w:val="nil"/>
              <w:bottom w:val="nil"/>
            </w:tcBorders>
            <w:shd w:val="clear" w:color="auto" w:fill="E0E0E0"/>
          </w:tcPr>
          <w:p w14:paraId="78713C4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Prevent Component</w:t>
            </w:r>
            <w:r w:rsidRPr="000C43D1">
              <w:rPr>
                <w:rFonts w:ascii="Arial Narrow" w:eastAsia="Times New Roman" w:hAnsi="Arial Narrow" w:cs="Times New Roman"/>
                <w:sz w:val="24"/>
                <w:szCs w:val="24"/>
              </w:rPr>
              <w:t>.</w:t>
            </w:r>
          </w:p>
        </w:tc>
      </w:tr>
      <w:tr w:rsidR="009F19E2" w:rsidRPr="000C43D1" w14:paraId="5CDE1D34" w14:textId="77777777" w:rsidTr="009F19E2">
        <w:trPr>
          <w:trHeight w:val="825"/>
          <w:jc w:val="center"/>
        </w:trPr>
        <w:tc>
          <w:tcPr>
            <w:tcW w:w="5000" w:type="pct"/>
            <w:gridSpan w:val="4"/>
            <w:tcBorders>
              <w:top w:val="nil"/>
            </w:tcBorders>
            <w:shd w:val="clear" w:color="auto" w:fill="auto"/>
          </w:tcPr>
          <w:p w14:paraId="57FD7C65" w14:textId="77777777" w:rsidR="009F19E2" w:rsidRPr="000C43D1" w:rsidRDefault="009F19E2" w:rsidP="009F19E2">
            <w:pPr>
              <w:spacing w:after="0" w:line="240" w:lineRule="auto"/>
              <w:rPr>
                <w:rFonts w:ascii="Arial Narrow" w:eastAsia="Times New Roman" w:hAnsi="Arial Narrow" w:cs="Times New Roman"/>
                <w:sz w:val="24"/>
                <w:szCs w:val="24"/>
              </w:rPr>
            </w:pPr>
          </w:p>
          <w:p w14:paraId="329A19D7"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50133466" w14:textId="77777777" w:rsidR="009F19E2" w:rsidRDefault="009F19E2" w:rsidP="009F19E2">
      <w:pPr>
        <w:spacing w:after="0" w:line="240" w:lineRule="auto"/>
        <w:jc w:val="center"/>
        <w:rPr>
          <w:rFonts w:ascii="Arial Narrow" w:eastAsia="Times New Roman" w:hAnsi="Arial Narrow" w:cs="Times New Roman"/>
          <w:b/>
          <w:sz w:val="24"/>
          <w:szCs w:val="24"/>
        </w:rPr>
      </w:pPr>
    </w:p>
    <w:p w14:paraId="0BCE0519" w14:textId="77777777" w:rsidR="009F19E2" w:rsidRDefault="009F19E2" w:rsidP="009F19E2">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br w:type="page"/>
      </w:r>
    </w:p>
    <w:p w14:paraId="79A653F7" w14:textId="0D919A2C" w:rsidR="009F19E2" w:rsidRPr="000C43D1" w:rsidRDefault="009F19E2" w:rsidP="009F19E2">
      <w:pPr>
        <w:spacing w:after="0" w:line="240" w:lineRule="auto"/>
        <w:jc w:val="center"/>
        <w:rPr>
          <w:rFonts w:ascii="Arial Narrow" w:eastAsia="Times New Roman" w:hAnsi="Arial Narrow" w:cs="Times New Roman"/>
          <w:sz w:val="24"/>
          <w:szCs w:val="24"/>
        </w:rPr>
      </w:pPr>
      <w:r w:rsidRPr="000C43D1">
        <w:rPr>
          <w:rFonts w:ascii="Arial Narrow" w:eastAsia="Times New Roman" w:hAnsi="Arial Narrow" w:cs="Times New Roman"/>
          <w:b/>
          <w:sz w:val="24"/>
          <w:szCs w:val="24"/>
        </w:rPr>
        <w:t>PTR Functional Behavior Assessment</w:t>
      </w:r>
      <w:r w:rsidR="00FE11A6">
        <w:rPr>
          <w:rFonts w:ascii="Arial Narrow" w:eastAsia="Times New Roman" w:hAnsi="Arial Narrow" w:cs="Times New Roman"/>
          <w:b/>
          <w:sz w:val="24"/>
          <w:szCs w:val="24"/>
        </w:rPr>
        <w:t>/Student</w:t>
      </w:r>
      <w:r w:rsidRPr="000C43D1">
        <w:rPr>
          <w:rFonts w:ascii="Arial Narrow" w:eastAsia="Times New Roman" w:hAnsi="Arial Narrow" w:cs="Times New Roman"/>
          <w:b/>
          <w:sz w:val="24"/>
          <w:szCs w:val="24"/>
        </w:rPr>
        <w:t>: Teach Component</w:t>
      </w:r>
    </w:p>
    <w:p w14:paraId="7CF01A4C" w14:textId="77777777" w:rsidR="009F19E2" w:rsidRPr="000C43D1" w:rsidRDefault="009F19E2" w:rsidP="009F19E2">
      <w:pPr>
        <w:spacing w:after="0" w:line="240" w:lineRule="auto"/>
        <w:rPr>
          <w:rFonts w:ascii="Arial Narrow" w:eastAsia="Times New Roman" w:hAnsi="Arial Narrow"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780"/>
        <w:gridCol w:w="3780"/>
        <w:gridCol w:w="3240"/>
      </w:tblGrid>
      <w:tr w:rsidR="009F19E2" w:rsidRPr="000C43D1" w14:paraId="505CC1BE" w14:textId="77777777" w:rsidTr="009F19E2">
        <w:trPr>
          <w:trHeight w:val="441"/>
          <w:jc w:val="center"/>
        </w:trPr>
        <w:tc>
          <w:tcPr>
            <w:tcW w:w="10800" w:type="dxa"/>
            <w:gridSpan w:val="3"/>
            <w:shd w:val="clear" w:color="auto" w:fill="E6E6E6"/>
          </w:tcPr>
          <w:p w14:paraId="222DC149"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1.  Does (</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get you</w:t>
            </w:r>
            <w:r w:rsidRPr="000C43D1">
              <w:rPr>
                <w:rFonts w:ascii="Arial Narrow" w:eastAsia="Times New Roman" w:hAnsi="Arial Narrow" w:cs="Times New Roman"/>
                <w:b/>
                <w:i/>
                <w:sz w:val="24"/>
                <w:szCs w:val="24"/>
              </w:rPr>
              <w:t xml:space="preserve"> attention from </w:t>
            </w:r>
            <w:r>
              <w:rPr>
                <w:rFonts w:ascii="Arial Narrow" w:eastAsia="Times New Roman" w:hAnsi="Arial Narrow" w:cs="Times New Roman"/>
                <w:b/>
                <w:i/>
                <w:sz w:val="24"/>
                <w:szCs w:val="24"/>
              </w:rPr>
              <w:t>classmates?</w:t>
            </w:r>
            <w:r w:rsidRPr="000C43D1">
              <w:rPr>
                <w:rFonts w:ascii="Arial Narrow" w:eastAsia="Times New Roman" w:hAnsi="Arial Narrow" w:cs="Times New Roman"/>
                <w:sz w:val="24"/>
                <w:szCs w:val="24"/>
              </w:rPr>
              <w:t xml:space="preserve">  </w:t>
            </w:r>
          </w:p>
        </w:tc>
      </w:tr>
      <w:tr w:rsidR="009F19E2" w:rsidRPr="000C43D1" w14:paraId="31257AFF" w14:textId="77777777" w:rsidTr="009F19E2">
        <w:trPr>
          <w:trHeight w:val="360"/>
          <w:jc w:val="center"/>
        </w:trPr>
        <w:tc>
          <w:tcPr>
            <w:tcW w:w="10800" w:type="dxa"/>
            <w:gridSpan w:val="3"/>
            <w:shd w:val="clear" w:color="auto" w:fill="auto"/>
          </w:tcPr>
          <w:p w14:paraId="1181870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 xml:space="preserve">List the specific </w:t>
            </w:r>
            <w:r>
              <w:rPr>
                <w:rFonts w:ascii="Arial Narrow" w:eastAsia="Times New Roman" w:hAnsi="Arial Narrow" w:cs="Times New Roman"/>
                <w:i/>
                <w:sz w:val="24"/>
                <w:szCs w:val="24"/>
              </w:rPr>
              <w:t>classmates</w:t>
            </w:r>
            <w:r w:rsidRPr="000C43D1">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_____________________________________________________ </w:t>
            </w:r>
          </w:p>
        </w:tc>
      </w:tr>
      <w:tr w:rsidR="009F19E2" w:rsidRPr="000C43D1" w14:paraId="575CE192" w14:textId="77777777" w:rsidTr="009F19E2">
        <w:trPr>
          <w:trHeight w:val="360"/>
          <w:jc w:val="center"/>
        </w:trPr>
        <w:tc>
          <w:tcPr>
            <w:tcW w:w="10800" w:type="dxa"/>
            <w:gridSpan w:val="3"/>
            <w:shd w:val="clear" w:color="auto" w:fill="auto"/>
          </w:tcPr>
          <w:p w14:paraId="05EC5A9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28FB92B2" w14:textId="77777777" w:rsidTr="009F19E2">
        <w:trPr>
          <w:jc w:val="center"/>
        </w:trPr>
        <w:tc>
          <w:tcPr>
            <w:tcW w:w="10800" w:type="dxa"/>
            <w:gridSpan w:val="3"/>
            <w:shd w:val="clear" w:color="auto" w:fill="E6E6E6"/>
          </w:tcPr>
          <w:p w14:paraId="21468225" w14:textId="77777777" w:rsidR="009F19E2" w:rsidRPr="000C43D1" w:rsidRDefault="009F19E2" w:rsidP="009F19E2">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2.  Does </w:t>
            </w:r>
            <w:r>
              <w:rPr>
                <w:rFonts w:ascii="Arial Narrow" w:eastAsia="Times New Roman" w:hAnsi="Arial Narrow" w:cs="Times New Roman"/>
                <w:sz w:val="24"/>
                <w:szCs w:val="24"/>
              </w:rPr>
              <w:t>(</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get you </w:t>
            </w:r>
            <w:r w:rsidRPr="000C43D1">
              <w:rPr>
                <w:rFonts w:ascii="Arial Narrow" w:eastAsia="Times New Roman" w:hAnsi="Arial Narrow" w:cs="Times New Roman"/>
                <w:b/>
                <w:i/>
                <w:sz w:val="24"/>
                <w:szCs w:val="24"/>
              </w:rPr>
              <w:t>attention from adults</w:t>
            </w:r>
            <w:r w:rsidRPr="000C43D1">
              <w:rPr>
                <w:rFonts w:ascii="Arial Narrow" w:eastAsia="Times New Roman" w:hAnsi="Arial Narrow" w:cs="Times New Roman"/>
                <w:sz w:val="24"/>
                <w:szCs w:val="24"/>
              </w:rPr>
              <w:t xml:space="preserve">?  </w:t>
            </w:r>
          </w:p>
        </w:tc>
      </w:tr>
      <w:tr w:rsidR="009F19E2" w:rsidRPr="000C43D1" w14:paraId="287F46C7" w14:textId="77777777" w:rsidTr="009F19E2">
        <w:trPr>
          <w:trHeight w:val="441"/>
          <w:jc w:val="center"/>
        </w:trPr>
        <w:tc>
          <w:tcPr>
            <w:tcW w:w="10800" w:type="dxa"/>
            <w:gridSpan w:val="3"/>
            <w:shd w:val="clear" w:color="auto" w:fill="auto"/>
          </w:tcPr>
          <w:p w14:paraId="5637748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the specific adults:</w:t>
            </w:r>
            <w:r w:rsidRPr="000C43D1">
              <w:rPr>
                <w:rFonts w:ascii="Arial Narrow" w:eastAsia="Times New Roman" w:hAnsi="Arial Narrow" w:cs="Times New Roman"/>
                <w:sz w:val="24"/>
                <w:szCs w:val="24"/>
              </w:rPr>
              <w:t xml:space="preserve"> _____________________________________________________ </w:t>
            </w:r>
          </w:p>
        </w:tc>
      </w:tr>
      <w:tr w:rsidR="009F19E2" w:rsidRPr="000C43D1" w14:paraId="4649FA7D" w14:textId="77777777" w:rsidTr="009F19E2">
        <w:trPr>
          <w:trHeight w:val="360"/>
          <w:jc w:val="center"/>
        </w:trPr>
        <w:tc>
          <w:tcPr>
            <w:tcW w:w="10800" w:type="dxa"/>
            <w:gridSpan w:val="3"/>
            <w:shd w:val="clear" w:color="auto" w:fill="auto"/>
          </w:tcPr>
          <w:p w14:paraId="35CAF5F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4671FB3B" w14:textId="77777777" w:rsidTr="009F19E2">
        <w:trPr>
          <w:jc w:val="center"/>
        </w:trPr>
        <w:tc>
          <w:tcPr>
            <w:tcW w:w="10800" w:type="dxa"/>
            <w:gridSpan w:val="3"/>
            <w:shd w:val="clear" w:color="auto" w:fill="E6E6E6"/>
          </w:tcPr>
          <w:p w14:paraId="1F1B626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3.  Does </w:t>
            </w:r>
            <w:r>
              <w:rPr>
                <w:rFonts w:ascii="Arial Narrow" w:eastAsia="Times New Roman" w:hAnsi="Arial Narrow" w:cs="Times New Roman"/>
                <w:sz w:val="24"/>
                <w:szCs w:val="24"/>
              </w:rPr>
              <w:t>(</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get you</w:t>
            </w:r>
            <w:r w:rsidRPr="000C43D1">
              <w:rPr>
                <w:rFonts w:ascii="Arial Narrow" w:eastAsia="Times New Roman" w:hAnsi="Arial Narrow" w:cs="Times New Roman"/>
                <w:b/>
                <w:i/>
                <w:sz w:val="24"/>
                <w:szCs w:val="24"/>
              </w:rPr>
              <w:t xml:space="preserve"> </w:t>
            </w:r>
            <w:r>
              <w:rPr>
                <w:rFonts w:ascii="Arial Narrow" w:eastAsia="Times New Roman" w:hAnsi="Arial Narrow" w:cs="Times New Roman"/>
                <w:b/>
                <w:i/>
                <w:sz w:val="24"/>
                <w:szCs w:val="24"/>
              </w:rPr>
              <w:t>items or preferred activities</w:t>
            </w:r>
            <w:r w:rsidRPr="000C43D1">
              <w:rPr>
                <w:rFonts w:ascii="Arial Narrow" w:eastAsia="Times New Roman" w:hAnsi="Arial Narrow" w:cs="Times New Roman"/>
                <w:sz w:val="24"/>
                <w:szCs w:val="24"/>
              </w:rPr>
              <w:t xml:space="preserve"> (games, electronics, materials, food) from </w:t>
            </w:r>
            <w:r>
              <w:rPr>
                <w:rFonts w:ascii="Arial Narrow" w:eastAsia="Times New Roman" w:hAnsi="Arial Narrow" w:cs="Times New Roman"/>
                <w:sz w:val="24"/>
                <w:szCs w:val="24"/>
              </w:rPr>
              <w:t>classmates</w:t>
            </w:r>
            <w:r w:rsidRPr="000C43D1">
              <w:rPr>
                <w:rFonts w:ascii="Arial Narrow" w:eastAsia="Times New Roman" w:hAnsi="Arial Narrow" w:cs="Times New Roman"/>
                <w:sz w:val="24"/>
                <w:szCs w:val="24"/>
              </w:rPr>
              <w:t xml:space="preserve"> or adults?  </w:t>
            </w:r>
          </w:p>
          <w:p w14:paraId="7899FC53"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6567AAF6" w14:textId="77777777" w:rsidTr="009F19E2">
        <w:trPr>
          <w:trHeight w:val="423"/>
          <w:jc w:val="center"/>
        </w:trPr>
        <w:tc>
          <w:tcPr>
            <w:tcW w:w="10800" w:type="dxa"/>
            <w:gridSpan w:val="3"/>
            <w:shd w:val="clear" w:color="auto" w:fill="auto"/>
          </w:tcPr>
          <w:p w14:paraId="1DBFE2A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the specific object</w:t>
            </w:r>
            <w:r>
              <w:rPr>
                <w:rFonts w:ascii="Arial Narrow" w:eastAsia="Times New Roman" w:hAnsi="Arial Narrow" w:cs="Times New Roman"/>
                <w:i/>
                <w:sz w:val="24"/>
                <w:szCs w:val="24"/>
              </w:rPr>
              <w:t>s or preferred activitie</w:t>
            </w:r>
            <w:r w:rsidRPr="000C43D1">
              <w:rPr>
                <w:rFonts w:ascii="Arial Narrow" w:eastAsia="Times New Roman" w:hAnsi="Arial Narrow" w:cs="Times New Roman"/>
                <w:i/>
                <w:sz w:val="24"/>
                <w:szCs w:val="24"/>
              </w:rPr>
              <w:t>s:</w:t>
            </w:r>
            <w:r w:rsidRPr="000C43D1">
              <w:rPr>
                <w:rFonts w:ascii="Arial Narrow" w:eastAsia="Times New Roman" w:hAnsi="Arial Narrow" w:cs="Times New Roman"/>
                <w:sz w:val="24"/>
                <w:szCs w:val="24"/>
              </w:rPr>
              <w:t xml:space="preserve"> ___________________________________________________ </w:t>
            </w:r>
          </w:p>
        </w:tc>
      </w:tr>
      <w:tr w:rsidR="009F19E2" w:rsidRPr="000C43D1" w14:paraId="5D5F5374" w14:textId="77777777" w:rsidTr="009F19E2">
        <w:trPr>
          <w:trHeight w:val="396"/>
          <w:jc w:val="center"/>
        </w:trPr>
        <w:tc>
          <w:tcPr>
            <w:tcW w:w="10800" w:type="dxa"/>
            <w:gridSpan w:val="3"/>
            <w:shd w:val="clear" w:color="auto" w:fill="auto"/>
          </w:tcPr>
          <w:p w14:paraId="55168E5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28BED407" w14:textId="77777777" w:rsidTr="009F19E2">
        <w:trPr>
          <w:jc w:val="center"/>
        </w:trPr>
        <w:tc>
          <w:tcPr>
            <w:tcW w:w="10800" w:type="dxa"/>
            <w:gridSpan w:val="3"/>
            <w:shd w:val="clear" w:color="auto" w:fill="E6E6E6"/>
          </w:tcPr>
          <w:p w14:paraId="2D117DA8"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4.  Does (</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get you to</w:t>
            </w:r>
            <w:r w:rsidRPr="000C43D1">
              <w:rPr>
                <w:rFonts w:ascii="Arial Narrow" w:eastAsia="Times New Roman" w:hAnsi="Arial Narrow" w:cs="Times New Roman"/>
                <w:sz w:val="24"/>
                <w:szCs w:val="24"/>
              </w:rPr>
              <w:t xml:space="preserve"> </w:t>
            </w:r>
            <w:r>
              <w:rPr>
                <w:rFonts w:ascii="Arial Narrow" w:eastAsia="Times New Roman" w:hAnsi="Arial Narrow" w:cs="Times New Roman"/>
                <w:b/>
                <w:i/>
                <w:sz w:val="24"/>
                <w:szCs w:val="24"/>
              </w:rPr>
              <w:t>avoid or delay</w:t>
            </w:r>
            <w:r w:rsidRPr="000C43D1">
              <w:rPr>
                <w:rFonts w:ascii="Arial Narrow" w:eastAsia="Times New Roman" w:hAnsi="Arial Narrow" w:cs="Times New Roman"/>
                <w:b/>
                <w:i/>
                <w:sz w:val="24"/>
                <w:szCs w:val="24"/>
              </w:rPr>
              <w:t xml:space="preserve"> a transition</w:t>
            </w:r>
            <w:r w:rsidRPr="000C43D1">
              <w:rPr>
                <w:rFonts w:ascii="Arial Narrow" w:eastAsia="Times New Roman" w:hAnsi="Arial Narrow" w:cs="Times New Roman"/>
                <w:sz w:val="24"/>
                <w:szCs w:val="24"/>
              </w:rPr>
              <w:t xml:space="preserve"> from a preferred activity to a non-preferred activity?</w:t>
            </w:r>
          </w:p>
          <w:p w14:paraId="130E5AD2"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06E499FB" w14:textId="77777777" w:rsidTr="009F19E2">
        <w:trPr>
          <w:trHeight w:val="396"/>
          <w:jc w:val="center"/>
        </w:trPr>
        <w:tc>
          <w:tcPr>
            <w:tcW w:w="10800" w:type="dxa"/>
            <w:gridSpan w:val="3"/>
            <w:shd w:val="clear" w:color="auto" w:fill="auto"/>
          </w:tcPr>
          <w:p w14:paraId="3BD8CAB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the specific transitions:</w:t>
            </w:r>
            <w:r w:rsidRPr="000C43D1">
              <w:rPr>
                <w:rFonts w:ascii="Arial Narrow" w:eastAsia="Times New Roman" w:hAnsi="Arial Narrow" w:cs="Times New Roman"/>
                <w:sz w:val="24"/>
                <w:szCs w:val="24"/>
              </w:rPr>
              <w:t xml:space="preserve">___________________________________________________ </w:t>
            </w:r>
          </w:p>
        </w:tc>
      </w:tr>
      <w:tr w:rsidR="009F19E2" w:rsidRPr="000C43D1" w14:paraId="4C33D9BE" w14:textId="77777777" w:rsidTr="009F19E2">
        <w:trPr>
          <w:trHeight w:val="441"/>
          <w:jc w:val="center"/>
        </w:trPr>
        <w:tc>
          <w:tcPr>
            <w:tcW w:w="10800" w:type="dxa"/>
            <w:gridSpan w:val="3"/>
            <w:shd w:val="clear" w:color="auto" w:fill="auto"/>
          </w:tcPr>
          <w:p w14:paraId="0AF3F61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40120A8E" w14:textId="77777777" w:rsidTr="009F19E2">
        <w:trPr>
          <w:jc w:val="center"/>
        </w:trPr>
        <w:tc>
          <w:tcPr>
            <w:tcW w:w="10800" w:type="dxa"/>
            <w:gridSpan w:val="3"/>
            <w:shd w:val="clear" w:color="auto" w:fill="E6E6E6"/>
          </w:tcPr>
          <w:p w14:paraId="7C35399E"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5.  Does (</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get you</w:t>
            </w:r>
            <w:r w:rsidRPr="000C43D1">
              <w:rPr>
                <w:rFonts w:ascii="Arial Narrow" w:eastAsia="Times New Roman" w:hAnsi="Arial Narrow" w:cs="Times New Roman"/>
                <w:sz w:val="24"/>
                <w:szCs w:val="24"/>
              </w:rPr>
              <w:t xml:space="preserve"> to </w:t>
            </w:r>
            <w:r>
              <w:rPr>
                <w:rFonts w:ascii="Arial Narrow" w:eastAsia="Times New Roman" w:hAnsi="Arial Narrow" w:cs="Times New Roman"/>
                <w:b/>
                <w:i/>
                <w:sz w:val="24"/>
                <w:szCs w:val="24"/>
              </w:rPr>
              <w:t>avoid</w:t>
            </w:r>
            <w:r w:rsidRPr="000C43D1">
              <w:rPr>
                <w:rFonts w:ascii="Arial Narrow" w:eastAsia="Times New Roman" w:hAnsi="Arial Narrow" w:cs="Times New Roman"/>
                <w:b/>
                <w:i/>
                <w:sz w:val="24"/>
                <w:szCs w:val="24"/>
              </w:rPr>
              <w:t xml:space="preserve"> or dela</w:t>
            </w:r>
            <w:r w:rsidRPr="00BB6C7D">
              <w:rPr>
                <w:rFonts w:ascii="Arial Narrow" w:eastAsia="Times New Roman" w:hAnsi="Arial Narrow" w:cs="Times New Roman"/>
                <w:b/>
                <w:i/>
                <w:sz w:val="24"/>
                <w:szCs w:val="24"/>
              </w:rPr>
              <w:t>y</w:t>
            </w:r>
            <w:r w:rsidRPr="000C43D1">
              <w:rPr>
                <w:rFonts w:ascii="Arial Narrow" w:eastAsia="Times New Roman" w:hAnsi="Arial Narrow" w:cs="Times New Roman"/>
                <w:sz w:val="24"/>
                <w:szCs w:val="24"/>
              </w:rPr>
              <w:t xml:space="preserve"> a non-preferred (difficult, boring, repetitive) task or activity?  </w:t>
            </w:r>
          </w:p>
          <w:p w14:paraId="20F05C4F"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1E119178" w14:textId="77777777" w:rsidTr="009F19E2">
        <w:trPr>
          <w:trHeight w:val="540"/>
          <w:jc w:val="center"/>
        </w:trPr>
        <w:tc>
          <w:tcPr>
            <w:tcW w:w="10800" w:type="dxa"/>
            <w:gridSpan w:val="3"/>
            <w:shd w:val="clear" w:color="auto" w:fill="auto"/>
          </w:tcPr>
          <w:p w14:paraId="0F2BCAD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the specific non-preferred tasks or activities</w:t>
            </w:r>
            <w:r w:rsidRPr="000C43D1">
              <w:rPr>
                <w:rFonts w:ascii="Arial Narrow" w:eastAsia="Times New Roman" w:hAnsi="Arial Narrow" w:cs="Times New Roman"/>
                <w:sz w:val="24"/>
                <w:szCs w:val="24"/>
              </w:rPr>
              <w:t xml:space="preserve">__________________________________ </w:t>
            </w:r>
          </w:p>
        </w:tc>
      </w:tr>
      <w:tr w:rsidR="009F19E2" w:rsidRPr="000C43D1" w14:paraId="480F38CE" w14:textId="77777777" w:rsidTr="009F19E2">
        <w:trPr>
          <w:trHeight w:val="360"/>
          <w:jc w:val="center"/>
        </w:trPr>
        <w:tc>
          <w:tcPr>
            <w:tcW w:w="10800" w:type="dxa"/>
            <w:gridSpan w:val="3"/>
            <w:shd w:val="clear" w:color="auto" w:fill="auto"/>
          </w:tcPr>
          <w:p w14:paraId="230669A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3288FD2F" w14:textId="77777777" w:rsidTr="009F19E2">
        <w:trPr>
          <w:jc w:val="center"/>
        </w:trPr>
        <w:tc>
          <w:tcPr>
            <w:tcW w:w="10800" w:type="dxa"/>
            <w:gridSpan w:val="3"/>
            <w:shd w:val="clear" w:color="auto" w:fill="E6E6E6"/>
          </w:tcPr>
          <w:p w14:paraId="0B02FF3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6.  Does </w:t>
            </w:r>
            <w:r>
              <w:rPr>
                <w:rFonts w:ascii="Arial Narrow" w:eastAsia="Times New Roman" w:hAnsi="Arial Narrow" w:cs="Times New Roman"/>
                <w:sz w:val="24"/>
                <w:szCs w:val="24"/>
              </w:rPr>
              <w:t>(</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r w:rsidRPr="000C43D1">
              <w:rPr>
                <w:rFonts w:ascii="Arial Narrow" w:eastAsia="Times New Roman" w:hAnsi="Arial Narrow" w:cs="Times New Roman"/>
                <w:b/>
                <w:i/>
                <w:sz w:val="24"/>
                <w:szCs w:val="24"/>
              </w:rPr>
              <w:t>get</w:t>
            </w:r>
            <w:r>
              <w:rPr>
                <w:rFonts w:ascii="Arial Narrow" w:eastAsia="Times New Roman" w:hAnsi="Arial Narrow" w:cs="Times New Roman"/>
                <w:b/>
                <w:i/>
                <w:sz w:val="24"/>
                <w:szCs w:val="24"/>
              </w:rPr>
              <w:t xml:space="preserve"> you</w:t>
            </w:r>
            <w:r w:rsidRPr="000C43D1">
              <w:rPr>
                <w:rFonts w:ascii="Arial Narrow" w:eastAsia="Times New Roman" w:hAnsi="Arial Narrow" w:cs="Times New Roman"/>
                <w:b/>
                <w:i/>
                <w:sz w:val="24"/>
                <w:szCs w:val="24"/>
              </w:rPr>
              <w:t xml:space="preserve"> away from</w:t>
            </w:r>
            <w:r w:rsidRPr="000C43D1">
              <w:rPr>
                <w:rFonts w:ascii="Arial Narrow" w:eastAsia="Times New Roman" w:hAnsi="Arial Narrow" w:cs="Times New Roman"/>
                <w:sz w:val="24"/>
                <w:szCs w:val="24"/>
              </w:rPr>
              <w:t xml:space="preserve"> a non-preferred classmate or adult?  </w:t>
            </w:r>
          </w:p>
          <w:p w14:paraId="0D05CCA8"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754681F5" w14:textId="77777777" w:rsidTr="009F19E2">
        <w:trPr>
          <w:trHeight w:val="360"/>
          <w:jc w:val="center"/>
        </w:trPr>
        <w:tc>
          <w:tcPr>
            <w:tcW w:w="10800" w:type="dxa"/>
            <w:gridSpan w:val="3"/>
            <w:shd w:val="clear" w:color="auto" w:fill="auto"/>
          </w:tcPr>
          <w:p w14:paraId="4C65B7B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 xml:space="preserve">List the specific </w:t>
            </w:r>
            <w:r>
              <w:rPr>
                <w:rFonts w:ascii="Arial Narrow" w:eastAsia="Times New Roman" w:hAnsi="Arial Narrow" w:cs="Times New Roman"/>
                <w:i/>
                <w:sz w:val="24"/>
                <w:szCs w:val="24"/>
              </w:rPr>
              <w:t xml:space="preserve">classmates </w:t>
            </w:r>
            <w:r w:rsidRPr="000C43D1">
              <w:rPr>
                <w:rFonts w:ascii="Arial Narrow" w:eastAsia="Times New Roman" w:hAnsi="Arial Narrow" w:cs="Times New Roman"/>
                <w:i/>
                <w:sz w:val="24"/>
                <w:szCs w:val="24"/>
              </w:rPr>
              <w:t>or adults</w:t>
            </w:r>
            <w:r w:rsidRPr="000C43D1">
              <w:rPr>
                <w:rFonts w:ascii="Arial Narrow" w:eastAsia="Times New Roman" w:hAnsi="Arial Narrow" w:cs="Times New Roman"/>
                <w:sz w:val="24"/>
                <w:szCs w:val="24"/>
              </w:rPr>
              <w:t xml:space="preserve">________________________________________________ </w:t>
            </w:r>
          </w:p>
        </w:tc>
      </w:tr>
      <w:tr w:rsidR="009F19E2" w:rsidRPr="000C43D1" w14:paraId="3CAA553A" w14:textId="77777777" w:rsidTr="009F19E2">
        <w:trPr>
          <w:trHeight w:val="360"/>
          <w:jc w:val="center"/>
        </w:trPr>
        <w:tc>
          <w:tcPr>
            <w:tcW w:w="10800" w:type="dxa"/>
            <w:gridSpan w:val="3"/>
            <w:shd w:val="clear" w:color="auto" w:fill="auto"/>
          </w:tcPr>
          <w:p w14:paraId="2CF48BF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No</w:t>
            </w:r>
          </w:p>
        </w:tc>
      </w:tr>
      <w:tr w:rsidR="009F19E2" w:rsidRPr="000C43D1" w14:paraId="7EF266A7" w14:textId="77777777" w:rsidTr="009F19E2">
        <w:trPr>
          <w:jc w:val="center"/>
        </w:trPr>
        <w:tc>
          <w:tcPr>
            <w:tcW w:w="10800" w:type="dxa"/>
            <w:gridSpan w:val="3"/>
            <w:shd w:val="clear" w:color="auto" w:fill="E6E6E6"/>
          </w:tcPr>
          <w:p w14:paraId="6AB04472" w14:textId="073EA86D" w:rsidR="009F19E2" w:rsidRPr="000330D0" w:rsidRDefault="009F19E2" w:rsidP="000330D0">
            <w:pPr>
              <w:pStyle w:val="ListParagraph"/>
              <w:numPr>
                <w:ilvl w:val="0"/>
                <w:numId w:val="34"/>
              </w:numPr>
              <w:spacing w:after="0" w:line="240" w:lineRule="auto"/>
              <w:rPr>
                <w:rFonts w:ascii="Arial Narrow" w:eastAsia="Times New Roman" w:hAnsi="Arial Narrow" w:cs="Times New Roman"/>
                <w:sz w:val="24"/>
                <w:szCs w:val="24"/>
              </w:rPr>
            </w:pPr>
            <w:r w:rsidRPr="000330D0">
              <w:rPr>
                <w:rFonts w:ascii="Arial Narrow" w:eastAsia="Times New Roman" w:hAnsi="Arial Narrow" w:cs="Times New Roman"/>
                <w:sz w:val="24"/>
                <w:szCs w:val="24"/>
              </w:rPr>
              <w:t xml:space="preserve">What </w:t>
            </w:r>
            <w:r w:rsidR="00A976B4" w:rsidRPr="000330D0">
              <w:rPr>
                <w:rFonts w:ascii="Arial Narrow" w:eastAsia="Times New Roman" w:hAnsi="Arial Narrow" w:cs="Times New Roman"/>
                <w:b/>
                <w:sz w:val="24"/>
                <w:szCs w:val="24"/>
              </w:rPr>
              <w:t>behaviors</w:t>
            </w:r>
            <w:r w:rsidR="00A976B4" w:rsidRPr="000330D0">
              <w:rPr>
                <w:rFonts w:ascii="Arial Narrow" w:eastAsia="Times New Roman" w:hAnsi="Arial Narrow" w:cs="Times New Roman"/>
                <w:sz w:val="24"/>
                <w:szCs w:val="24"/>
              </w:rPr>
              <w:t xml:space="preserve"> could you do that would help you meet your academic and future goals?  Select </w:t>
            </w:r>
            <w:r w:rsidR="00A976B4" w:rsidRPr="000330D0">
              <w:rPr>
                <w:rFonts w:ascii="Arial Narrow" w:eastAsia="Times New Roman" w:hAnsi="Arial Narrow" w:cs="Times New Roman"/>
                <w:b/>
                <w:sz w:val="24"/>
                <w:szCs w:val="24"/>
              </w:rPr>
              <w:t>3-5 behaviors</w:t>
            </w:r>
            <w:r w:rsidR="00A976B4" w:rsidRPr="000330D0">
              <w:rPr>
                <w:rFonts w:ascii="Arial Narrow" w:eastAsia="Times New Roman" w:hAnsi="Arial Narrow" w:cs="Times New Roman"/>
                <w:sz w:val="24"/>
                <w:szCs w:val="24"/>
              </w:rPr>
              <w:t xml:space="preserve"> that would allow you to participate in class, make passing grades, and get credits toward graduation.</w:t>
            </w:r>
          </w:p>
          <w:p w14:paraId="71E87C38" w14:textId="6FBE289E" w:rsidR="000330D0" w:rsidRPr="000330D0" w:rsidRDefault="000330D0" w:rsidP="000330D0">
            <w:pPr>
              <w:spacing w:after="0" w:line="240" w:lineRule="auto"/>
              <w:rPr>
                <w:rFonts w:ascii="Arial Narrow" w:eastAsia="Times New Roman" w:hAnsi="Arial Narrow" w:cs="Times New Roman"/>
                <w:sz w:val="8"/>
                <w:szCs w:val="8"/>
              </w:rPr>
            </w:pPr>
          </w:p>
        </w:tc>
      </w:tr>
      <w:tr w:rsidR="00A976B4" w:rsidRPr="000C43D1" w14:paraId="212F749A" w14:textId="77777777" w:rsidTr="009F19E2">
        <w:trPr>
          <w:trHeight w:val="1242"/>
          <w:jc w:val="center"/>
        </w:trPr>
        <w:tc>
          <w:tcPr>
            <w:tcW w:w="3780" w:type="dxa"/>
            <w:shd w:val="clear" w:color="auto" w:fill="auto"/>
          </w:tcPr>
          <w:p w14:paraId="19FA2139"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Study skills</w:t>
            </w:r>
          </w:p>
          <w:p w14:paraId="2BD943F3"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peers, cooperate)</w:t>
            </w:r>
          </w:p>
          <w:p w14:paraId="472ABD55" w14:textId="49109C9D" w:rsidR="00A976B4" w:rsidRPr="000C43D1" w:rsidRDefault="00A976B4" w:rsidP="00A976B4">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780" w:type="dxa"/>
            <w:shd w:val="clear" w:color="auto" w:fill="auto"/>
          </w:tcPr>
          <w:p w14:paraId="1D551CFC"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Homework completion</w:t>
            </w:r>
          </w:p>
          <w:p w14:paraId="6545C33D"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405FF73E"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Attend class</w:t>
            </w:r>
          </w:p>
          <w:p w14:paraId="1E639C63" w14:textId="3C9CD792" w:rsidR="00A976B4" w:rsidRPr="000C43D1" w:rsidRDefault="00A976B4" w:rsidP="00A976B4">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p>
        </w:tc>
        <w:tc>
          <w:tcPr>
            <w:tcW w:w="3240" w:type="dxa"/>
            <w:shd w:val="clear" w:color="auto" w:fill="auto"/>
          </w:tcPr>
          <w:p w14:paraId="6806D1E8"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Work productively (complete and turn in assignments)</w:t>
            </w:r>
          </w:p>
          <w:p w14:paraId="68AF9143" w14:textId="77777777" w:rsidR="00A976B4" w:rsidRDefault="00A976B4" w:rsidP="00A97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5A08DDBD" w14:textId="3264AB54" w:rsidR="00A976B4" w:rsidRPr="000C43D1" w:rsidRDefault="00A976B4" w:rsidP="00A976B4">
            <w:pPr>
              <w:spacing w:after="0" w:line="240" w:lineRule="auto"/>
              <w:rPr>
                <w:rFonts w:ascii="Arial Narrow" w:eastAsia="Times New Roman" w:hAnsi="Arial Narrow"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325AD7">
              <w:rPr>
                <w:rFonts w:ascii="Times New Roman" w:eastAsia="Times New Roman" w:hAnsi="Times New Roman" w:cs="Times New Roman"/>
                <w:sz w:val="24"/>
                <w:szCs w:val="24"/>
              </w:rPr>
            </w:r>
            <w:r w:rsidR="00325AD7">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Arrive to class on time</w:t>
            </w:r>
          </w:p>
        </w:tc>
      </w:tr>
      <w:tr w:rsidR="009F19E2" w:rsidRPr="000C43D1" w14:paraId="70CFA3C4" w14:textId="77777777" w:rsidTr="009F19E2">
        <w:trPr>
          <w:jc w:val="center"/>
        </w:trPr>
        <w:tc>
          <w:tcPr>
            <w:tcW w:w="10800" w:type="dxa"/>
            <w:gridSpan w:val="3"/>
            <w:shd w:val="clear" w:color="auto" w:fill="auto"/>
          </w:tcPr>
          <w:p w14:paraId="349902B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Others: __________________________________________________________________________</w:t>
            </w:r>
          </w:p>
          <w:p w14:paraId="6D0A57AF" w14:textId="77777777" w:rsidR="009F19E2" w:rsidRPr="000C43D1" w:rsidRDefault="009F19E2" w:rsidP="009F19E2">
            <w:pPr>
              <w:spacing w:after="0" w:line="240" w:lineRule="auto"/>
              <w:rPr>
                <w:rFonts w:ascii="Arial Narrow" w:eastAsia="Times New Roman" w:hAnsi="Arial Narrow" w:cs="Times New Roman"/>
                <w:sz w:val="24"/>
                <w:szCs w:val="24"/>
              </w:rPr>
            </w:pPr>
          </w:p>
          <w:p w14:paraId="40D2C4AB"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68CA99A0" w14:textId="77777777" w:rsidR="009F19E2" w:rsidRPr="000C43D1" w:rsidRDefault="009F19E2" w:rsidP="009F19E2">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br w:type="page"/>
      </w:r>
    </w:p>
    <w:p w14:paraId="417B91C8" w14:textId="1C7172E7" w:rsidR="009F19E2" w:rsidRPr="000C43D1" w:rsidRDefault="009F19E2" w:rsidP="009F19E2">
      <w:pPr>
        <w:spacing w:after="0" w:line="240" w:lineRule="auto"/>
        <w:jc w:val="center"/>
        <w:rPr>
          <w:rFonts w:ascii="Arial Narrow" w:eastAsia="Times New Roman" w:hAnsi="Arial Narrow" w:cs="Times New Roman"/>
          <w:sz w:val="24"/>
          <w:szCs w:val="24"/>
        </w:rPr>
      </w:pPr>
      <w:r w:rsidRPr="000C43D1">
        <w:rPr>
          <w:rFonts w:ascii="Arial Narrow" w:eastAsia="Times New Roman" w:hAnsi="Arial Narrow" w:cs="Times New Roman"/>
          <w:b/>
          <w:sz w:val="24"/>
          <w:szCs w:val="24"/>
        </w:rPr>
        <w:t>PTR Functional Behavior Assessment</w:t>
      </w:r>
      <w:r w:rsidR="00FE11A6">
        <w:rPr>
          <w:rFonts w:ascii="Arial Narrow" w:eastAsia="Times New Roman" w:hAnsi="Arial Narrow" w:cs="Times New Roman"/>
          <w:b/>
          <w:sz w:val="24"/>
          <w:szCs w:val="24"/>
        </w:rPr>
        <w:t>/Student</w:t>
      </w:r>
      <w:r w:rsidRPr="000C43D1">
        <w:rPr>
          <w:rFonts w:ascii="Arial Narrow" w:eastAsia="Times New Roman" w:hAnsi="Arial Narrow" w:cs="Times New Roman"/>
          <w:b/>
          <w:sz w:val="24"/>
          <w:szCs w:val="24"/>
        </w:rPr>
        <w:t>:  Reinforce Component</w:t>
      </w:r>
    </w:p>
    <w:p w14:paraId="3C948F75" w14:textId="77777777" w:rsidR="009F19E2" w:rsidRPr="000C43D1" w:rsidRDefault="009F19E2" w:rsidP="009F19E2">
      <w:pPr>
        <w:spacing w:after="0" w:line="240" w:lineRule="auto"/>
        <w:jc w:val="center"/>
        <w:rPr>
          <w:rFonts w:ascii="Arial Narrow" w:eastAsia="Times New Roman" w:hAnsi="Arial Narrow" w:cs="Times New Roman"/>
          <w:sz w:val="28"/>
          <w:szCs w:val="28"/>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9F19E2" w:rsidRPr="000C43D1" w14:paraId="50DAAC45" w14:textId="77777777" w:rsidTr="009F19E2">
        <w:trPr>
          <w:jc w:val="center"/>
        </w:trPr>
        <w:tc>
          <w:tcPr>
            <w:tcW w:w="10800" w:type="dxa"/>
            <w:gridSpan w:val="7"/>
            <w:shd w:val="clear" w:color="auto" w:fill="E6E6E6"/>
          </w:tcPr>
          <w:p w14:paraId="2A50414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1.</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w:t>
            </w:r>
            <w:r>
              <w:rPr>
                <w:rFonts w:ascii="Arial Narrow" w:eastAsia="Times New Roman" w:hAnsi="Arial Narrow" w:cs="Times New Roman"/>
                <w:b/>
                <w:i/>
                <w:sz w:val="24"/>
                <w:szCs w:val="24"/>
              </w:rPr>
              <w:t xml:space="preserve">typically happens </w:t>
            </w:r>
            <w:r>
              <w:rPr>
                <w:rFonts w:ascii="Arial Narrow" w:eastAsia="Times New Roman" w:hAnsi="Arial Narrow" w:cs="Times New Roman"/>
                <w:sz w:val="24"/>
                <w:szCs w:val="24"/>
              </w:rPr>
              <w:t>immediately after you do (</w:t>
            </w:r>
            <w:r w:rsidRPr="00423F27">
              <w:rPr>
                <w:rFonts w:ascii="Arial Narrow" w:eastAsia="Times New Roman" w:hAnsi="Arial Narrow" w:cs="Times New Roman"/>
                <w:i/>
                <w:sz w:val="24"/>
                <w:szCs w:val="24"/>
                <w:u w:val="single"/>
              </w:rPr>
              <w:t>(problem behavior)</w:t>
            </w:r>
            <w:r>
              <w:rPr>
                <w:rFonts w:ascii="Arial Narrow" w:eastAsia="Times New Roman" w:hAnsi="Arial Narrow" w:cs="Times New Roman"/>
                <w:i/>
                <w:sz w:val="24"/>
                <w:szCs w:val="24"/>
              </w:rPr>
              <w:t>)</w:t>
            </w:r>
            <w:r w:rsidRPr="000C43D1">
              <w:rPr>
                <w:rFonts w:ascii="Arial Narrow" w:eastAsia="Times New Roman" w:hAnsi="Arial Narrow" w:cs="Times New Roman"/>
                <w:sz w:val="24"/>
                <w:szCs w:val="24"/>
              </w:rPr>
              <w:t xml:space="preserve">?  </w:t>
            </w:r>
          </w:p>
          <w:p w14:paraId="63E4854C"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42F7295D" w14:textId="77777777" w:rsidTr="009F19E2">
        <w:trPr>
          <w:trHeight w:val="2403"/>
          <w:jc w:val="center"/>
        </w:trPr>
        <w:tc>
          <w:tcPr>
            <w:tcW w:w="2543" w:type="dxa"/>
            <w:gridSpan w:val="2"/>
            <w:shd w:val="clear" w:color="auto" w:fill="auto"/>
          </w:tcPr>
          <w:p w14:paraId="700FAFFA"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time-out</w:t>
            </w:r>
          </w:p>
          <w:p w14:paraId="24DEECA7"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Sent to crisis room</w:t>
            </w:r>
          </w:p>
          <w:p w14:paraId="17298CA0" w14:textId="77777777" w:rsidR="009F19E2"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Asked to put h</w:t>
            </w:r>
            <w:r w:rsidRPr="000C43D1">
              <w:rPr>
                <w:rFonts w:ascii="Arial Narrow" w:eastAsia="Times New Roman" w:hAnsi="Arial Narrow" w:cs="Times New Roman"/>
                <w:sz w:val="24"/>
                <w:szCs w:val="24"/>
              </w:rPr>
              <w:t xml:space="preserve">ead </w:t>
            </w:r>
          </w:p>
          <w:p w14:paraId="30049451"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down</w:t>
            </w:r>
          </w:p>
          <w:p w14:paraId="3ABAB82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office/ODR</w:t>
            </w:r>
          </w:p>
          <w:p w14:paraId="28366F28"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ISS</w:t>
            </w:r>
          </w:p>
          <w:p w14:paraId="4B53089A"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OSS</w:t>
            </w:r>
          </w:p>
          <w:p w14:paraId="4B7DE93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Ignored</w:t>
            </w:r>
          </w:p>
        </w:tc>
        <w:tc>
          <w:tcPr>
            <w:tcW w:w="4477" w:type="dxa"/>
            <w:gridSpan w:val="4"/>
            <w:shd w:val="clear" w:color="auto" w:fill="auto"/>
          </w:tcPr>
          <w:p w14:paraId="3867D03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De-escalation (e.g., LSCI or other)</w:t>
            </w:r>
          </w:p>
          <w:p w14:paraId="01AAEE6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Sent to behavior specialist/counselor</w:t>
            </w:r>
          </w:p>
          <w:p w14:paraId="1587950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Assistance given</w:t>
            </w:r>
          </w:p>
          <w:p w14:paraId="0D6D9B5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Allowed to delay activity</w:t>
            </w:r>
          </w:p>
          <w:p w14:paraId="40EE43D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Changed the activity</w:t>
            </w:r>
          </w:p>
          <w:p w14:paraId="0FAE192E"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Ended the activity</w:t>
            </w:r>
          </w:p>
          <w:p w14:paraId="2508AD6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Calmed/soothed</w:t>
            </w:r>
          </w:p>
          <w:p w14:paraId="58F17BB8" w14:textId="77777777" w:rsidR="009F19E2" w:rsidRPr="000C43D1" w:rsidRDefault="009F19E2" w:rsidP="009F19E2">
            <w:pPr>
              <w:spacing w:after="0" w:line="240" w:lineRule="auto"/>
              <w:rPr>
                <w:rFonts w:ascii="Arial Narrow" w:eastAsia="Times New Roman" w:hAnsi="Arial Narrow" w:cs="Times New Roman"/>
                <w:sz w:val="24"/>
                <w:szCs w:val="24"/>
              </w:rPr>
            </w:pPr>
          </w:p>
          <w:p w14:paraId="4324353C" w14:textId="77777777" w:rsidR="009F19E2" w:rsidRPr="000C43D1" w:rsidRDefault="009F19E2" w:rsidP="009F19E2">
            <w:pPr>
              <w:spacing w:after="0" w:line="240" w:lineRule="auto"/>
              <w:rPr>
                <w:rFonts w:ascii="Arial Narrow" w:eastAsia="Times New Roman" w:hAnsi="Arial Narrow" w:cs="Times New Roman"/>
                <w:sz w:val="24"/>
                <w:szCs w:val="24"/>
              </w:rPr>
            </w:pPr>
          </w:p>
          <w:p w14:paraId="5F1B0E25" w14:textId="77777777" w:rsidR="009F19E2" w:rsidRPr="000C43D1" w:rsidRDefault="009F19E2" w:rsidP="009F19E2">
            <w:pPr>
              <w:spacing w:after="0" w:line="240" w:lineRule="auto"/>
              <w:rPr>
                <w:rFonts w:ascii="Arial Narrow" w:eastAsia="Times New Roman" w:hAnsi="Arial Narrow" w:cs="Times New Roman"/>
                <w:sz w:val="24"/>
                <w:szCs w:val="24"/>
              </w:rPr>
            </w:pPr>
          </w:p>
        </w:tc>
        <w:tc>
          <w:tcPr>
            <w:tcW w:w="3780" w:type="dxa"/>
            <w:shd w:val="clear" w:color="auto" w:fill="auto"/>
          </w:tcPr>
          <w:p w14:paraId="2BFA88FE" w14:textId="77777777" w:rsidR="009F19E2"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 xml:space="preserve">ly </w:t>
            </w:r>
            <w:r w:rsidRPr="000C43D1">
              <w:rPr>
                <w:rFonts w:ascii="Arial Narrow" w:eastAsia="Times New Roman" w:hAnsi="Arial Narrow" w:cs="Times New Roman"/>
                <w:sz w:val="24"/>
                <w:szCs w:val="24"/>
              </w:rPr>
              <w:t xml:space="preserve"> reprimand</w:t>
            </w:r>
            <w:r>
              <w:rPr>
                <w:rFonts w:ascii="Arial Narrow" w:eastAsia="Times New Roman" w:hAnsi="Arial Narrow" w:cs="Times New Roman"/>
                <w:sz w:val="24"/>
                <w:szCs w:val="24"/>
              </w:rPr>
              <w:t>ed</w:t>
            </w:r>
          </w:p>
          <w:p w14:paraId="4566532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redirect</w:t>
            </w:r>
            <w:r>
              <w:rPr>
                <w:rFonts w:ascii="Arial Narrow" w:eastAsia="Times New Roman" w:hAnsi="Arial Narrow" w:cs="Times New Roman"/>
                <w:sz w:val="24"/>
                <w:szCs w:val="24"/>
              </w:rPr>
              <w:t>ed</w:t>
            </w:r>
          </w:p>
          <w:p w14:paraId="0191326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Stated rules</w:t>
            </w:r>
          </w:p>
          <w:p w14:paraId="3A47391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prompt</w:t>
            </w:r>
            <w:r>
              <w:rPr>
                <w:rFonts w:ascii="Arial Narrow" w:eastAsia="Times New Roman" w:hAnsi="Arial Narrow" w:cs="Times New Roman"/>
                <w:sz w:val="24"/>
                <w:szCs w:val="24"/>
              </w:rPr>
              <w:t>ed</w:t>
            </w:r>
          </w:p>
          <w:p w14:paraId="5966E10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Classmates react (laugh, make comments)</w:t>
            </w:r>
          </w:p>
          <w:p w14:paraId="5AD2D601"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 restrained</w:t>
            </w:r>
          </w:p>
          <w:p w14:paraId="6568BAC1" w14:textId="77777777" w:rsidR="009F19E2" w:rsidRPr="000C43D1" w:rsidRDefault="009F19E2" w:rsidP="009F19E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Removed </w:t>
            </w:r>
            <w:proofErr w:type="spellStart"/>
            <w:r w:rsidRPr="000C43D1">
              <w:rPr>
                <w:rFonts w:ascii="Arial Narrow" w:eastAsia="Times New Roman" w:hAnsi="Arial Narrow" w:cs="Times New Roman"/>
                <w:sz w:val="24"/>
                <w:szCs w:val="24"/>
              </w:rPr>
              <w:t>reinforcers</w:t>
            </w:r>
            <w:proofErr w:type="spellEnd"/>
          </w:p>
          <w:p w14:paraId="7DD1688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Natural consequences (Specify) </w:t>
            </w:r>
          </w:p>
          <w:p w14:paraId="65A340B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w:t>
            </w:r>
          </w:p>
        </w:tc>
      </w:tr>
      <w:tr w:rsidR="009F19E2" w:rsidRPr="000C43D1" w14:paraId="542DA46C" w14:textId="77777777" w:rsidTr="009F19E2">
        <w:trPr>
          <w:jc w:val="center"/>
        </w:trPr>
        <w:tc>
          <w:tcPr>
            <w:tcW w:w="10800" w:type="dxa"/>
            <w:gridSpan w:val="7"/>
            <w:shd w:val="clear" w:color="auto" w:fill="auto"/>
          </w:tcPr>
          <w:p w14:paraId="1EFAB00D"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Other:______________________________________________________________________________</w:t>
            </w:r>
          </w:p>
          <w:p w14:paraId="12409F58"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54041680" w14:textId="77777777" w:rsidTr="009F19E2">
        <w:trPr>
          <w:jc w:val="center"/>
        </w:trPr>
        <w:tc>
          <w:tcPr>
            <w:tcW w:w="10800" w:type="dxa"/>
            <w:gridSpan w:val="7"/>
            <w:shd w:val="clear" w:color="auto" w:fill="E6E6E6"/>
          </w:tcPr>
          <w:p w14:paraId="7609989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2</w:t>
            </w:r>
            <w:r>
              <w:rPr>
                <w:rFonts w:ascii="Arial Narrow" w:eastAsia="Times New Roman" w:hAnsi="Arial Narrow" w:cs="Times New Roman"/>
                <w:sz w:val="24"/>
                <w:szCs w:val="24"/>
              </w:rPr>
              <w:t>. Do you</w:t>
            </w:r>
            <w:r w:rsidRPr="000C43D1">
              <w:rPr>
                <w:rFonts w:ascii="Arial Narrow" w:eastAsia="Times New Roman" w:hAnsi="Arial Narrow" w:cs="Times New Roman"/>
                <w:sz w:val="24"/>
                <w:szCs w:val="24"/>
              </w:rPr>
              <w:t xml:space="preserve"> </w:t>
            </w:r>
            <w:r w:rsidRPr="000C43D1">
              <w:rPr>
                <w:rFonts w:ascii="Arial Narrow" w:eastAsia="Times New Roman" w:hAnsi="Arial Narrow" w:cs="Times New Roman"/>
                <w:b/>
                <w:i/>
                <w:sz w:val="24"/>
                <w:szCs w:val="24"/>
              </w:rPr>
              <w:t>enjoy praise</w:t>
            </w:r>
            <w:r w:rsidRPr="000C43D1">
              <w:rPr>
                <w:rFonts w:ascii="Arial Narrow" w:eastAsia="Times New Roman" w:hAnsi="Arial Narrow" w:cs="Times New Roman"/>
                <w:sz w:val="24"/>
                <w:szCs w:val="24"/>
              </w:rPr>
              <w:t xml:space="preserve"> from teachers and other school staff?  </w:t>
            </w:r>
            <w:r>
              <w:rPr>
                <w:rFonts w:ascii="Arial Narrow" w:eastAsia="Times New Roman" w:hAnsi="Arial Narrow" w:cs="Times New Roman"/>
                <w:sz w:val="24"/>
                <w:szCs w:val="24"/>
              </w:rPr>
              <w:t>Do you</w:t>
            </w:r>
            <w:r w:rsidRPr="000C43D1">
              <w:rPr>
                <w:rFonts w:ascii="Arial Narrow" w:eastAsia="Times New Roman" w:hAnsi="Arial Narrow" w:cs="Times New Roman"/>
                <w:sz w:val="24"/>
                <w:szCs w:val="24"/>
              </w:rPr>
              <w:t xml:space="preserve"> enjoy praise from some teachers more than others?</w:t>
            </w:r>
          </w:p>
          <w:p w14:paraId="692F3B55" w14:textId="77777777" w:rsidR="009F19E2" w:rsidRPr="000C43D1" w:rsidRDefault="009F19E2" w:rsidP="009F19E2">
            <w:pPr>
              <w:spacing w:after="0" w:line="240" w:lineRule="auto"/>
              <w:rPr>
                <w:rFonts w:ascii="Arial Narrow" w:eastAsia="Times New Roman" w:hAnsi="Arial Narrow" w:cs="Times New Roman"/>
                <w:sz w:val="8"/>
                <w:szCs w:val="8"/>
              </w:rPr>
            </w:pPr>
          </w:p>
        </w:tc>
      </w:tr>
      <w:tr w:rsidR="009F19E2" w:rsidRPr="000C43D1" w14:paraId="5827459D" w14:textId="77777777" w:rsidTr="009F19E2">
        <w:trPr>
          <w:trHeight w:val="702"/>
          <w:jc w:val="center"/>
        </w:trPr>
        <w:tc>
          <w:tcPr>
            <w:tcW w:w="10800" w:type="dxa"/>
            <w:gridSpan w:val="7"/>
            <w:shd w:val="clear" w:color="auto" w:fill="auto"/>
          </w:tcPr>
          <w:p w14:paraId="3BE0188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Yes  </w:t>
            </w:r>
            <w:r w:rsidRPr="000C43D1">
              <w:rPr>
                <w:rFonts w:ascii="Arial Narrow" w:eastAsia="Times New Roman" w:hAnsi="Arial Narrow" w:cs="Times New Roman"/>
                <w:i/>
                <w:sz w:val="24"/>
                <w:szCs w:val="24"/>
              </w:rPr>
              <w:t>List specific people ________________________________________________________________</w:t>
            </w:r>
          </w:p>
          <w:p w14:paraId="1F1A89D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No</w:t>
            </w:r>
          </w:p>
        </w:tc>
      </w:tr>
      <w:tr w:rsidR="009F19E2" w:rsidRPr="000C43D1" w14:paraId="6F9D39F6" w14:textId="77777777" w:rsidTr="009F19E2">
        <w:trPr>
          <w:jc w:val="center"/>
        </w:trPr>
        <w:tc>
          <w:tcPr>
            <w:tcW w:w="10800" w:type="dxa"/>
            <w:gridSpan w:val="7"/>
            <w:shd w:val="clear" w:color="auto" w:fill="E6E6E6"/>
          </w:tcPr>
          <w:p w14:paraId="75A6749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3.</w:t>
            </w:r>
            <w:r w:rsidRPr="000C43D1">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When you do</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b/>
                <w:i/>
                <w:sz w:val="24"/>
                <w:szCs w:val="24"/>
              </w:rPr>
              <w:t>appropriate behavior</w:t>
            </w:r>
            <w:r w:rsidRPr="000C43D1">
              <w:rPr>
                <w:rFonts w:ascii="Arial Narrow" w:eastAsia="Times New Roman" w:hAnsi="Arial Narrow" w:cs="Times New Roman"/>
                <w:sz w:val="24"/>
                <w:szCs w:val="24"/>
              </w:rPr>
              <w:t xml:space="preserve"> (e.g., on-task behavior; cooperation; successful performance</w:t>
            </w:r>
            <w:r>
              <w:rPr>
                <w:rFonts w:ascii="Arial Narrow" w:eastAsia="Times New Roman" w:hAnsi="Arial Narrow" w:cs="Times New Roman"/>
                <w:sz w:val="24"/>
                <w:szCs w:val="24"/>
              </w:rPr>
              <w:t>), how likely is it that a teacher or someone in school praises or</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gives you a positive comment</w:t>
            </w:r>
            <w:r w:rsidRPr="000C43D1">
              <w:rPr>
                <w:rFonts w:ascii="Arial Narrow" w:eastAsia="Times New Roman" w:hAnsi="Arial Narrow" w:cs="Times New Roman"/>
                <w:sz w:val="24"/>
                <w:szCs w:val="24"/>
              </w:rPr>
              <w:t>?</w:t>
            </w:r>
          </w:p>
          <w:p w14:paraId="0DD2EB65"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419B8646" w14:textId="77777777" w:rsidTr="009F19E2">
        <w:trPr>
          <w:trHeight w:val="441"/>
          <w:jc w:val="center"/>
        </w:trPr>
        <w:tc>
          <w:tcPr>
            <w:tcW w:w="1980" w:type="dxa"/>
            <w:shd w:val="clear" w:color="auto" w:fill="auto"/>
          </w:tcPr>
          <w:p w14:paraId="7DC57C0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1C3383CA"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Sometimes</w:t>
            </w:r>
          </w:p>
        </w:tc>
        <w:tc>
          <w:tcPr>
            <w:tcW w:w="1800" w:type="dxa"/>
            <w:shd w:val="clear" w:color="auto" w:fill="auto"/>
          </w:tcPr>
          <w:p w14:paraId="7F53AA3B"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Seldom</w:t>
            </w:r>
          </w:p>
        </w:tc>
        <w:tc>
          <w:tcPr>
            <w:tcW w:w="4860" w:type="dxa"/>
            <w:gridSpan w:val="2"/>
            <w:shd w:val="clear" w:color="auto" w:fill="auto"/>
          </w:tcPr>
          <w:p w14:paraId="47B68F12"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Never</w:t>
            </w:r>
          </w:p>
        </w:tc>
      </w:tr>
      <w:tr w:rsidR="009F19E2" w:rsidRPr="000C43D1" w14:paraId="521A5326" w14:textId="77777777" w:rsidTr="009F19E2">
        <w:trPr>
          <w:jc w:val="center"/>
        </w:trPr>
        <w:tc>
          <w:tcPr>
            <w:tcW w:w="10800" w:type="dxa"/>
            <w:gridSpan w:val="7"/>
            <w:shd w:val="clear" w:color="auto" w:fill="E6E6E6"/>
          </w:tcPr>
          <w:p w14:paraId="067AF20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4.</w:t>
            </w:r>
            <w:r w:rsidRPr="000C43D1">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When you (</w:t>
            </w:r>
            <w:r w:rsidRPr="00423F27">
              <w:rPr>
                <w:rFonts w:ascii="Arial Narrow" w:eastAsia="Times New Roman" w:hAnsi="Arial Narrow" w:cs="Times New Roman"/>
                <w:b/>
                <w:i/>
                <w:sz w:val="24"/>
                <w:szCs w:val="24"/>
                <w:u w:val="single"/>
              </w:rPr>
              <w:t>(problem behavior)</w:t>
            </w:r>
            <w:r>
              <w:rPr>
                <w:rFonts w:ascii="Arial Narrow" w:eastAsia="Times New Roman" w:hAnsi="Arial Narrow" w:cs="Times New Roman"/>
                <w:b/>
                <w:i/>
                <w:sz w:val="24"/>
                <w:szCs w:val="24"/>
              </w:rPr>
              <w:t xml:space="preserve">), </w:t>
            </w:r>
            <w:r>
              <w:rPr>
                <w:rFonts w:ascii="Arial Narrow" w:eastAsia="Times New Roman" w:hAnsi="Arial Narrow" w:cs="Times New Roman"/>
                <w:sz w:val="24"/>
                <w:szCs w:val="24"/>
              </w:rPr>
              <w:t xml:space="preserve">how likely is it that a teacher or someone in school responds to you </w:t>
            </w:r>
            <w:r w:rsidRPr="000C43D1">
              <w:rPr>
                <w:rFonts w:ascii="Arial Narrow" w:eastAsia="Times New Roman" w:hAnsi="Arial Narrow" w:cs="Times New Roman"/>
                <w:sz w:val="24"/>
                <w:szCs w:val="24"/>
              </w:rPr>
              <w:t>(e.g., reprimands, corrections)?</w:t>
            </w:r>
          </w:p>
          <w:p w14:paraId="35A33AFA" w14:textId="77777777" w:rsidR="009F19E2" w:rsidRPr="000C43D1" w:rsidRDefault="009F19E2" w:rsidP="009F19E2">
            <w:pPr>
              <w:spacing w:after="0" w:line="240" w:lineRule="auto"/>
              <w:rPr>
                <w:rFonts w:ascii="Arial Narrow" w:eastAsia="Times New Roman" w:hAnsi="Arial Narrow" w:cs="Times New Roman"/>
                <w:b/>
                <w:sz w:val="8"/>
                <w:szCs w:val="8"/>
              </w:rPr>
            </w:pPr>
          </w:p>
        </w:tc>
      </w:tr>
      <w:tr w:rsidR="009F19E2" w:rsidRPr="000C43D1" w14:paraId="2D6B4DD4" w14:textId="77777777" w:rsidTr="009F19E2">
        <w:trPr>
          <w:trHeight w:val="441"/>
          <w:jc w:val="center"/>
        </w:trPr>
        <w:tc>
          <w:tcPr>
            <w:tcW w:w="1980" w:type="dxa"/>
            <w:shd w:val="clear" w:color="auto" w:fill="auto"/>
          </w:tcPr>
          <w:p w14:paraId="56F4B9D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058A293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Sometimes </w:t>
            </w:r>
          </w:p>
        </w:tc>
        <w:tc>
          <w:tcPr>
            <w:tcW w:w="1800" w:type="dxa"/>
            <w:shd w:val="clear" w:color="auto" w:fill="auto"/>
          </w:tcPr>
          <w:p w14:paraId="205B56E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Seldom</w:t>
            </w:r>
          </w:p>
        </w:tc>
        <w:tc>
          <w:tcPr>
            <w:tcW w:w="4860" w:type="dxa"/>
            <w:gridSpan w:val="2"/>
            <w:shd w:val="clear" w:color="auto" w:fill="auto"/>
          </w:tcPr>
          <w:p w14:paraId="6B22B44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Never</w:t>
            </w:r>
          </w:p>
        </w:tc>
      </w:tr>
      <w:tr w:rsidR="009F19E2" w:rsidRPr="000C43D1" w14:paraId="6E62790E" w14:textId="77777777" w:rsidTr="009F19E2">
        <w:trPr>
          <w:jc w:val="center"/>
        </w:trPr>
        <w:tc>
          <w:tcPr>
            <w:tcW w:w="10800" w:type="dxa"/>
            <w:gridSpan w:val="7"/>
            <w:shd w:val="clear" w:color="auto" w:fill="E6E6E6"/>
          </w:tcPr>
          <w:p w14:paraId="08959ADB" w14:textId="77777777" w:rsidR="009F19E2" w:rsidRPr="000C43D1" w:rsidRDefault="009F19E2" w:rsidP="009F19E2">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5.  What school-related items and activities are </w:t>
            </w:r>
            <w:r w:rsidRPr="000C43D1">
              <w:rPr>
                <w:rFonts w:ascii="Arial Narrow" w:eastAsia="Times New Roman" w:hAnsi="Arial Narrow" w:cs="Times New Roman"/>
                <w:b/>
                <w:i/>
                <w:sz w:val="24"/>
                <w:szCs w:val="24"/>
              </w:rPr>
              <w:t>most enjoyable</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to you</w:t>
            </w:r>
            <w:r w:rsidRPr="000C43D1">
              <w:rPr>
                <w:rFonts w:ascii="Arial Narrow" w:eastAsia="Times New Roman" w:hAnsi="Arial Narrow" w:cs="Times New Roman"/>
                <w:sz w:val="24"/>
                <w:szCs w:val="24"/>
              </w:rPr>
              <w:t xml:space="preserve">?  </w:t>
            </w:r>
          </w:p>
        </w:tc>
      </w:tr>
      <w:tr w:rsidR="009F19E2" w:rsidRPr="000C43D1" w14:paraId="1AF4D68E" w14:textId="77777777" w:rsidTr="009F19E2">
        <w:trPr>
          <w:trHeight w:val="2502"/>
          <w:jc w:val="center"/>
        </w:trPr>
        <w:tc>
          <w:tcPr>
            <w:tcW w:w="3600" w:type="dxa"/>
            <w:gridSpan w:val="3"/>
            <w:shd w:val="clear" w:color="auto" w:fill="auto"/>
          </w:tcPr>
          <w:p w14:paraId="52CB027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Social interaction with adults</w:t>
            </w:r>
          </w:p>
          <w:p w14:paraId="5129D310"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Social interaction with </w:t>
            </w:r>
            <w:r>
              <w:rPr>
                <w:rFonts w:ascii="Arial Narrow" w:eastAsia="Times New Roman" w:hAnsi="Arial Narrow" w:cs="Times New Roman"/>
                <w:sz w:val="24"/>
                <w:szCs w:val="24"/>
              </w:rPr>
              <w:t>classmate</w:t>
            </w:r>
            <w:r w:rsidRPr="000C43D1">
              <w:rPr>
                <w:rFonts w:ascii="Arial Narrow" w:eastAsia="Times New Roman" w:hAnsi="Arial Narrow" w:cs="Times New Roman"/>
                <w:sz w:val="24"/>
                <w:szCs w:val="24"/>
              </w:rPr>
              <w:t>s</w:t>
            </w:r>
          </w:p>
          <w:p w14:paraId="4C92EC1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Teacher or office assistant</w:t>
            </w:r>
          </w:p>
          <w:p w14:paraId="3B793CE6"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Going to media center</w:t>
            </w:r>
          </w:p>
          <w:p w14:paraId="3522230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Sensory activity (specify</w:t>
            </w:r>
            <w:r w:rsidRPr="000C43D1">
              <w:rPr>
                <w:rFonts w:ascii="Arial Narrow" w:eastAsia="Times New Roman" w:hAnsi="Arial Narrow" w:cs="Times New Roman"/>
                <w:sz w:val="24"/>
                <w:szCs w:val="24"/>
              </w:rPr>
              <w:t>)</w:t>
            </w:r>
          </w:p>
          <w:p w14:paraId="79A613A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w:t>
            </w:r>
          </w:p>
          <w:p w14:paraId="734D37F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Given leadership opportunities</w:t>
            </w:r>
          </w:p>
        </w:tc>
        <w:tc>
          <w:tcPr>
            <w:tcW w:w="2340" w:type="dxa"/>
            <w:gridSpan w:val="2"/>
            <w:shd w:val="clear" w:color="auto" w:fill="auto"/>
          </w:tcPr>
          <w:p w14:paraId="746935C7"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Listening to m</w:t>
            </w:r>
            <w:r w:rsidRPr="000C43D1">
              <w:rPr>
                <w:rFonts w:ascii="Arial Narrow" w:eastAsia="Times New Roman" w:hAnsi="Arial Narrow" w:cs="Times New Roman"/>
                <w:sz w:val="24"/>
                <w:szCs w:val="24"/>
              </w:rPr>
              <w:t>usic</w:t>
            </w:r>
          </w:p>
          <w:p w14:paraId="034109E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w:t>
            </w:r>
            <w:r w:rsidRPr="000C43D1">
              <w:rPr>
                <w:rFonts w:ascii="Arial Narrow" w:eastAsia="Times New Roman" w:hAnsi="Arial Narrow" w:cs="Times New Roman"/>
                <w:sz w:val="24"/>
                <w:szCs w:val="24"/>
              </w:rPr>
              <w:t xml:space="preserve"> outside</w:t>
            </w:r>
          </w:p>
          <w:p w14:paraId="7125D16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Going for a walk</w:t>
            </w:r>
          </w:p>
          <w:p w14:paraId="52E08C7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Reading</w:t>
            </w:r>
          </w:p>
          <w:p w14:paraId="0B793C1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PE time</w:t>
            </w:r>
          </w:p>
          <w:p w14:paraId="45034B8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free time</w:t>
            </w:r>
          </w:p>
          <w:p w14:paraId="2A750F40" w14:textId="77777777" w:rsidR="009F19E2" w:rsidRPr="000C43D1" w:rsidRDefault="009F19E2" w:rsidP="009F19E2">
            <w:pPr>
              <w:spacing w:after="0" w:line="240" w:lineRule="auto"/>
              <w:rPr>
                <w:rFonts w:ascii="Arial Narrow" w:eastAsia="Times New Roman" w:hAnsi="Arial Narrow" w:cs="Times New Roman"/>
                <w:i/>
                <w:sz w:val="24"/>
                <w:szCs w:val="24"/>
              </w:rPr>
            </w:pPr>
          </w:p>
        </w:tc>
        <w:tc>
          <w:tcPr>
            <w:tcW w:w="4860" w:type="dxa"/>
            <w:gridSpan w:val="2"/>
            <w:shd w:val="clear" w:color="auto" w:fill="auto"/>
          </w:tcPr>
          <w:p w14:paraId="67D6CD3C"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Doing art</w:t>
            </w:r>
          </w:p>
          <w:p w14:paraId="368C5F79"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Using the c</w:t>
            </w:r>
            <w:r w:rsidRPr="000C43D1">
              <w:rPr>
                <w:rFonts w:ascii="Arial Narrow" w:eastAsia="Times New Roman" w:hAnsi="Arial Narrow" w:cs="Times New Roman"/>
                <w:sz w:val="24"/>
                <w:szCs w:val="24"/>
              </w:rPr>
              <w:t>omputer</w:t>
            </w:r>
          </w:p>
          <w:p w14:paraId="42377548"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Video/electronic games/apps</w:t>
            </w:r>
          </w:p>
          <w:p w14:paraId="649B1A34"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Watching TV/DVD/Movie</w:t>
            </w:r>
          </w:p>
          <w:p w14:paraId="2D492EEF"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Objects  (Specify</w:t>
            </w:r>
            <w:r w:rsidRPr="000C43D1">
              <w:rPr>
                <w:rFonts w:ascii="Arial Narrow" w:eastAsia="Times New Roman" w:hAnsi="Arial Narrow" w:cs="Times New Roman"/>
                <w:sz w:val="24"/>
                <w:szCs w:val="24"/>
              </w:rPr>
              <w:t>) ___________________</w:t>
            </w:r>
          </w:p>
          <w:p w14:paraId="6B9A4BD5"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p w14:paraId="195C0F63"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Food  (Specify) _____________________</w:t>
            </w:r>
          </w:p>
          <w:p w14:paraId="7BC6F6B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tc>
      </w:tr>
      <w:tr w:rsidR="009F19E2" w:rsidRPr="000C43D1" w14:paraId="00C6C1B2" w14:textId="77777777" w:rsidTr="009F19E2">
        <w:trPr>
          <w:jc w:val="center"/>
        </w:trPr>
        <w:tc>
          <w:tcPr>
            <w:tcW w:w="10800" w:type="dxa"/>
            <w:gridSpan w:val="7"/>
            <w:shd w:val="clear" w:color="auto" w:fill="auto"/>
          </w:tcPr>
          <w:p w14:paraId="3DD7BF0E" w14:textId="77777777" w:rsidR="009F19E2" w:rsidRPr="000C43D1" w:rsidRDefault="009F19E2" w:rsidP="009F19E2">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Other(s):_______________________________________________________________________________</w:t>
            </w:r>
          </w:p>
          <w:p w14:paraId="18C96224"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02CEFCCD" w14:textId="77777777" w:rsidTr="009F19E2">
        <w:trPr>
          <w:jc w:val="center"/>
        </w:trPr>
        <w:tc>
          <w:tcPr>
            <w:tcW w:w="10800" w:type="dxa"/>
            <w:gridSpan w:val="7"/>
            <w:shd w:val="clear" w:color="auto" w:fill="E0E0E0"/>
          </w:tcPr>
          <w:p w14:paraId="64016922" w14:textId="77777777" w:rsidR="009F19E2" w:rsidRPr="000C43D1" w:rsidRDefault="009F19E2" w:rsidP="009F19E2">
            <w:pPr>
              <w:spacing w:after="0" w:line="240" w:lineRule="auto"/>
              <w:ind w:left="-18"/>
              <w:rPr>
                <w:rFonts w:ascii="Arial Narrow" w:eastAsia="Times New Roman" w:hAnsi="Arial Narrow" w:cs="Times New Roman"/>
                <w:b/>
                <w:i/>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Reinforce Component.</w:t>
            </w:r>
          </w:p>
          <w:p w14:paraId="252B2248" w14:textId="77777777" w:rsidR="009F19E2" w:rsidRPr="000C43D1" w:rsidRDefault="009F19E2" w:rsidP="009F19E2">
            <w:pPr>
              <w:spacing w:after="0" w:line="240" w:lineRule="auto"/>
              <w:rPr>
                <w:rFonts w:ascii="Arial Narrow" w:eastAsia="Times New Roman" w:hAnsi="Arial Narrow" w:cs="Times New Roman"/>
                <w:sz w:val="24"/>
                <w:szCs w:val="24"/>
              </w:rPr>
            </w:pPr>
          </w:p>
        </w:tc>
      </w:tr>
      <w:tr w:rsidR="009F19E2" w:rsidRPr="000C43D1" w14:paraId="330F7D57" w14:textId="77777777" w:rsidTr="009F19E2">
        <w:trPr>
          <w:jc w:val="center"/>
        </w:trPr>
        <w:tc>
          <w:tcPr>
            <w:tcW w:w="10800" w:type="dxa"/>
            <w:gridSpan w:val="7"/>
            <w:shd w:val="clear" w:color="auto" w:fill="auto"/>
          </w:tcPr>
          <w:p w14:paraId="59C4F360" w14:textId="77777777" w:rsidR="009F19E2" w:rsidRPr="000C43D1" w:rsidRDefault="009F19E2" w:rsidP="009F19E2">
            <w:pPr>
              <w:spacing w:after="0" w:line="240" w:lineRule="auto"/>
              <w:rPr>
                <w:rFonts w:ascii="Arial Narrow" w:eastAsia="Times New Roman" w:hAnsi="Arial Narrow" w:cs="Times New Roman"/>
                <w:sz w:val="24"/>
                <w:szCs w:val="24"/>
              </w:rPr>
            </w:pPr>
          </w:p>
          <w:p w14:paraId="73B99ED6" w14:textId="77777777" w:rsidR="009F19E2" w:rsidRPr="000C43D1" w:rsidRDefault="009F19E2" w:rsidP="009F19E2">
            <w:pPr>
              <w:spacing w:after="0" w:line="240" w:lineRule="auto"/>
              <w:rPr>
                <w:rFonts w:ascii="Arial Narrow" w:eastAsia="Times New Roman" w:hAnsi="Arial Narrow" w:cs="Times New Roman"/>
                <w:sz w:val="24"/>
                <w:szCs w:val="24"/>
              </w:rPr>
            </w:pPr>
          </w:p>
        </w:tc>
      </w:tr>
    </w:tbl>
    <w:p w14:paraId="74484759" w14:textId="77777777" w:rsidR="009F19E2" w:rsidRDefault="009F19E2" w:rsidP="009F19E2"/>
    <w:p w14:paraId="51F0CD92" w14:textId="7E4D0A9D" w:rsidR="00740CDC" w:rsidRPr="00060E3C" w:rsidRDefault="00740CDC" w:rsidP="00080C78">
      <w:pPr>
        <w:spacing w:after="0" w:line="240" w:lineRule="auto"/>
        <w:rPr>
          <w:rFonts w:ascii="Arial Narrow" w:eastAsia="Times New Roman" w:hAnsi="Arial Narrow" w:cs="Arial"/>
        </w:rPr>
        <w:sectPr w:rsidR="00740CDC" w:rsidRPr="00060E3C" w:rsidSect="009F19E2">
          <w:pgSz w:w="12240" w:h="15840"/>
          <w:pgMar w:top="1440" w:right="1440" w:bottom="1440" w:left="1440" w:header="720" w:footer="720" w:gutter="0"/>
          <w:cols w:space="720"/>
          <w:docGrid w:linePitch="360"/>
        </w:sectPr>
      </w:pPr>
    </w:p>
    <w:p w14:paraId="20D136DB" w14:textId="147C7867" w:rsidR="00360737" w:rsidRDefault="00FE11A6" w:rsidP="00FE11A6">
      <w:pPr>
        <w:spacing w:after="0" w:line="240" w:lineRule="auto"/>
        <w:ind w:left="113" w:right="113"/>
        <w:jc w:val="center"/>
        <w:rPr>
          <w:rFonts w:ascii="Times New Roman" w:eastAsia="Times New Roman" w:hAnsi="Times New Roman" w:cs="Times New Roman"/>
          <w:b/>
          <w:sz w:val="24"/>
          <w:szCs w:val="24"/>
        </w:rPr>
      </w:pPr>
      <w:bookmarkStart w:id="30" w:name="Assessment_summary_cheat_sheet"/>
      <w:r>
        <w:rPr>
          <w:rFonts w:ascii="Times New Roman" w:eastAsia="Times New Roman" w:hAnsi="Times New Roman" w:cs="Times New Roman"/>
          <w:b/>
          <w:sz w:val="24"/>
          <w:szCs w:val="24"/>
        </w:rPr>
        <w:t xml:space="preserve">Step 2:  </w:t>
      </w:r>
      <w:r w:rsidR="00360737" w:rsidRPr="00360737">
        <w:rPr>
          <w:rFonts w:ascii="Times New Roman" w:eastAsia="Times New Roman" w:hAnsi="Times New Roman" w:cs="Times New Roman"/>
          <w:b/>
          <w:sz w:val="24"/>
          <w:szCs w:val="24"/>
        </w:rPr>
        <w:t xml:space="preserve">PTR Functional Behavior Assessment Summary Table:  </w:t>
      </w:r>
      <w:r w:rsidR="00E57B61">
        <w:rPr>
          <w:rFonts w:ascii="Times New Roman" w:eastAsia="Times New Roman" w:hAnsi="Times New Roman" w:cs="Times New Roman"/>
          <w:b/>
          <w:sz w:val="24"/>
          <w:szCs w:val="24"/>
        </w:rPr>
        <w:t>“Cheat Sheet</w:t>
      </w:r>
      <w:bookmarkEnd w:id="30"/>
      <w:r w:rsidR="00E57B61">
        <w:rPr>
          <w:rFonts w:ascii="Times New Roman" w:eastAsia="Times New Roman" w:hAnsi="Times New Roman" w:cs="Times New Roman"/>
          <w:b/>
          <w:sz w:val="24"/>
          <w:szCs w:val="24"/>
        </w:rPr>
        <w:t xml:space="preserve">” </w:t>
      </w:r>
    </w:p>
    <w:p w14:paraId="0623C5CD" w14:textId="77777777" w:rsidR="00FE11A6" w:rsidRPr="00360737" w:rsidRDefault="00FE11A6" w:rsidP="00FE11A6">
      <w:pPr>
        <w:spacing w:after="0" w:line="240" w:lineRule="auto"/>
        <w:ind w:left="113" w:right="113"/>
        <w:jc w:val="center"/>
        <w:rPr>
          <w:rFonts w:ascii="Times New Roman" w:eastAsia="Times New Roman" w:hAnsi="Times New Roman" w:cs="Times New Roman"/>
          <w:sz w:val="24"/>
          <w:szCs w:val="24"/>
        </w:rPr>
      </w:pPr>
    </w:p>
    <w:p w14:paraId="153231F3" w14:textId="77777777" w:rsidR="00360737" w:rsidRPr="00360737" w:rsidRDefault="00360737" w:rsidP="00360737">
      <w:pPr>
        <w:spacing w:after="0" w:line="240" w:lineRule="auto"/>
        <w:jc w:val="center"/>
        <w:rPr>
          <w:rFonts w:ascii="Times New Roman" w:eastAsia="Times New Roman" w:hAnsi="Times New Roman" w:cs="Times New Roman"/>
          <w:sz w:val="24"/>
          <w:szCs w:val="24"/>
        </w:rPr>
      </w:pPr>
      <w:r w:rsidRPr="00360737">
        <w:rPr>
          <w:rFonts w:ascii="Times New Roman" w:eastAsia="Times New Roman" w:hAnsi="Times New Roman" w:cs="Times New Roman"/>
          <w:b/>
          <w:sz w:val="24"/>
          <w:szCs w:val="24"/>
        </w:rPr>
        <w:t>Student: ____________________________</w:t>
      </w:r>
      <w:r w:rsidRPr="00360737">
        <w:rPr>
          <w:rFonts w:ascii="Times New Roman" w:eastAsia="Times New Roman" w:hAnsi="Times New Roman" w:cs="Times New Roman"/>
          <w:b/>
          <w:sz w:val="24"/>
          <w:szCs w:val="24"/>
        </w:rPr>
        <w:tab/>
        <w:t xml:space="preserve">School: </w:t>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t>___________________________________</w:t>
      </w:r>
      <w:r w:rsidRPr="00360737">
        <w:rPr>
          <w:rFonts w:ascii="Times New Roman" w:eastAsia="Times New Roman" w:hAnsi="Times New Roman" w:cs="Times New Roman"/>
          <w:b/>
          <w:sz w:val="24"/>
          <w:szCs w:val="24"/>
        </w:rPr>
        <w:tab/>
        <w:t>Date: _____________________</w:t>
      </w:r>
    </w:p>
    <w:p w14:paraId="41B2E835" w14:textId="77777777" w:rsidR="00360737" w:rsidRPr="00360737" w:rsidRDefault="00360737" w:rsidP="00360737">
      <w:pPr>
        <w:spacing w:after="0" w:line="240" w:lineRule="auto"/>
        <w:jc w:val="center"/>
        <w:rPr>
          <w:rFonts w:ascii="Times New Roman" w:eastAsia="Times New Roman" w:hAnsi="Times New Roman" w:cs="Times New Roman"/>
          <w:sz w:val="24"/>
          <w:szCs w:val="24"/>
        </w:rPr>
      </w:pPr>
    </w:p>
    <w:p w14:paraId="07830430" w14:textId="77777777" w:rsidR="00360737" w:rsidRPr="00360737" w:rsidRDefault="00360737" w:rsidP="00360737">
      <w:pPr>
        <w:spacing w:after="0" w:line="240" w:lineRule="auto"/>
        <w:jc w:val="both"/>
        <w:rPr>
          <w:rFonts w:ascii="Times New Roman" w:eastAsia="Times New Roman" w:hAnsi="Times New Roman" w:cs="Times New Roman"/>
          <w:b/>
          <w:sz w:val="24"/>
          <w:szCs w:val="24"/>
        </w:rPr>
      </w:pPr>
      <w:r w:rsidRPr="00360737">
        <w:rPr>
          <w:rFonts w:ascii="Times New Roman" w:eastAsia="Times New Roman" w:hAnsi="Times New Roman" w:cs="Times New Roman"/>
          <w:sz w:val="24"/>
          <w:szCs w:val="24"/>
        </w:rPr>
        <w:tab/>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21"/>
        <w:gridCol w:w="1799"/>
        <w:gridCol w:w="3614"/>
        <w:gridCol w:w="3614"/>
        <w:gridCol w:w="3614"/>
      </w:tblGrid>
      <w:tr w:rsidR="00360737" w:rsidRPr="00360737" w14:paraId="33C070BE" w14:textId="77777777">
        <w:trPr>
          <w:jc w:val="center"/>
        </w:trPr>
        <w:tc>
          <w:tcPr>
            <w:tcW w:w="1121" w:type="dxa"/>
          </w:tcPr>
          <w:p w14:paraId="48444B20" w14:textId="77777777" w:rsidR="00360737" w:rsidRPr="00360737" w:rsidRDefault="00360737" w:rsidP="00360737">
            <w:pPr>
              <w:spacing w:after="0" w:line="240" w:lineRule="auto"/>
              <w:jc w:val="center"/>
              <w:rPr>
                <w:b/>
                <w:sz w:val="24"/>
                <w:szCs w:val="24"/>
              </w:rPr>
            </w:pPr>
          </w:p>
        </w:tc>
        <w:tc>
          <w:tcPr>
            <w:tcW w:w="1799" w:type="dxa"/>
          </w:tcPr>
          <w:p w14:paraId="7F02F279" w14:textId="77777777" w:rsidR="00360737" w:rsidRPr="00360737" w:rsidRDefault="00360737" w:rsidP="00360737">
            <w:pPr>
              <w:spacing w:after="0" w:line="240" w:lineRule="auto"/>
              <w:jc w:val="center"/>
              <w:rPr>
                <w:b/>
                <w:sz w:val="24"/>
                <w:szCs w:val="24"/>
              </w:rPr>
            </w:pPr>
            <w:r w:rsidRPr="00360737">
              <w:rPr>
                <w:b/>
                <w:sz w:val="24"/>
                <w:szCs w:val="24"/>
              </w:rPr>
              <w:t>Behavior</w:t>
            </w:r>
          </w:p>
        </w:tc>
        <w:tc>
          <w:tcPr>
            <w:tcW w:w="3614" w:type="dxa"/>
          </w:tcPr>
          <w:p w14:paraId="2F1D02B8" w14:textId="4F5F0D0D" w:rsidR="00360737" w:rsidRPr="00360737" w:rsidRDefault="00360737" w:rsidP="00360737">
            <w:pPr>
              <w:spacing w:after="0" w:line="240" w:lineRule="auto"/>
              <w:jc w:val="center"/>
              <w:rPr>
                <w:b/>
                <w:sz w:val="24"/>
                <w:szCs w:val="24"/>
              </w:rPr>
            </w:pPr>
            <w:r w:rsidRPr="00360737">
              <w:rPr>
                <w:b/>
                <w:sz w:val="24"/>
                <w:szCs w:val="24"/>
              </w:rPr>
              <w:t>Prevent</w:t>
            </w:r>
            <w:r w:rsidR="00E57B61">
              <w:rPr>
                <w:b/>
                <w:sz w:val="24"/>
                <w:szCs w:val="24"/>
              </w:rPr>
              <w:t xml:space="preserve"> (Antecedent)</w:t>
            </w:r>
            <w:r w:rsidRPr="00360737">
              <w:rPr>
                <w:b/>
                <w:sz w:val="24"/>
                <w:szCs w:val="24"/>
              </w:rPr>
              <w:t xml:space="preserve"> Data</w:t>
            </w:r>
          </w:p>
        </w:tc>
        <w:tc>
          <w:tcPr>
            <w:tcW w:w="3614" w:type="dxa"/>
          </w:tcPr>
          <w:p w14:paraId="06FE22F1" w14:textId="4DCA833B" w:rsidR="00360737" w:rsidRPr="00360737" w:rsidRDefault="00E57B61" w:rsidP="00360737">
            <w:pPr>
              <w:spacing w:after="0" w:line="240" w:lineRule="auto"/>
              <w:jc w:val="center"/>
              <w:rPr>
                <w:b/>
                <w:sz w:val="24"/>
                <w:szCs w:val="24"/>
              </w:rPr>
            </w:pPr>
            <w:r>
              <w:rPr>
                <w:b/>
                <w:sz w:val="24"/>
                <w:szCs w:val="24"/>
              </w:rPr>
              <w:t>Function (</w:t>
            </w:r>
            <w:r w:rsidR="00360737" w:rsidRPr="00360737">
              <w:rPr>
                <w:b/>
                <w:sz w:val="24"/>
                <w:szCs w:val="24"/>
              </w:rPr>
              <w:t>Teach</w:t>
            </w:r>
            <w:r>
              <w:rPr>
                <w:b/>
                <w:sz w:val="24"/>
                <w:szCs w:val="24"/>
              </w:rPr>
              <w:t>)</w:t>
            </w:r>
            <w:r w:rsidR="00360737" w:rsidRPr="00360737">
              <w:rPr>
                <w:b/>
                <w:sz w:val="24"/>
                <w:szCs w:val="24"/>
              </w:rPr>
              <w:t xml:space="preserve"> Data</w:t>
            </w:r>
          </w:p>
        </w:tc>
        <w:tc>
          <w:tcPr>
            <w:tcW w:w="3614" w:type="dxa"/>
          </w:tcPr>
          <w:p w14:paraId="5E8F1FB6" w14:textId="7EF08BD9" w:rsidR="00360737" w:rsidRPr="00360737" w:rsidRDefault="00E57B61" w:rsidP="00360737">
            <w:pPr>
              <w:spacing w:after="0" w:line="240" w:lineRule="auto"/>
              <w:jc w:val="center"/>
              <w:rPr>
                <w:b/>
                <w:sz w:val="24"/>
                <w:szCs w:val="24"/>
              </w:rPr>
            </w:pPr>
            <w:r>
              <w:rPr>
                <w:b/>
                <w:sz w:val="24"/>
                <w:szCs w:val="24"/>
              </w:rPr>
              <w:t>Consequences (</w:t>
            </w:r>
            <w:r w:rsidR="00360737" w:rsidRPr="00360737">
              <w:rPr>
                <w:b/>
                <w:sz w:val="24"/>
                <w:szCs w:val="24"/>
              </w:rPr>
              <w:t>Reinforce</w:t>
            </w:r>
            <w:r>
              <w:rPr>
                <w:b/>
                <w:sz w:val="24"/>
                <w:szCs w:val="24"/>
              </w:rPr>
              <w:t>)</w:t>
            </w:r>
            <w:r w:rsidR="00360737" w:rsidRPr="00360737">
              <w:rPr>
                <w:b/>
                <w:sz w:val="24"/>
                <w:szCs w:val="24"/>
              </w:rPr>
              <w:t xml:space="preserve"> Data</w:t>
            </w:r>
          </w:p>
        </w:tc>
      </w:tr>
      <w:tr w:rsidR="00360737" w:rsidRPr="00360737" w14:paraId="2AE5E5F5" w14:textId="77777777">
        <w:trPr>
          <w:cantSplit/>
          <w:trHeight w:val="1805"/>
          <w:jc w:val="center"/>
        </w:trPr>
        <w:tc>
          <w:tcPr>
            <w:tcW w:w="1121" w:type="dxa"/>
            <w:textDirection w:val="btLr"/>
          </w:tcPr>
          <w:p w14:paraId="78B20AE0" w14:textId="77777777" w:rsidR="00360737" w:rsidRPr="00360737" w:rsidRDefault="00360737" w:rsidP="00360737">
            <w:pPr>
              <w:spacing w:after="0" w:line="240" w:lineRule="auto"/>
              <w:ind w:left="113" w:right="113"/>
              <w:jc w:val="both"/>
            </w:pPr>
            <w:r w:rsidRPr="00360737">
              <w:t>Problem behavior</w:t>
            </w:r>
          </w:p>
        </w:tc>
        <w:tc>
          <w:tcPr>
            <w:tcW w:w="1799" w:type="dxa"/>
            <w:textDirection w:val="btLr"/>
          </w:tcPr>
          <w:p w14:paraId="61583C1E" w14:textId="77777777" w:rsidR="00360737" w:rsidRPr="00360737" w:rsidRDefault="00360737" w:rsidP="00360737">
            <w:pPr>
              <w:widowControl w:val="0"/>
              <w:spacing w:after="0" w:line="240" w:lineRule="auto"/>
              <w:ind w:left="113" w:right="113"/>
              <w:jc w:val="both"/>
            </w:pPr>
            <w:r w:rsidRPr="00360737">
              <w:t>Name of problem behavior</w:t>
            </w:r>
          </w:p>
        </w:tc>
        <w:tc>
          <w:tcPr>
            <w:tcW w:w="3614" w:type="dxa"/>
          </w:tcPr>
          <w:p w14:paraId="110737C6" w14:textId="77777777" w:rsidR="00360737" w:rsidRPr="00360737" w:rsidRDefault="00360737" w:rsidP="00E57B61">
            <w:pPr>
              <w:spacing w:after="0" w:line="240" w:lineRule="auto"/>
              <w:rPr>
                <w:sz w:val="24"/>
                <w:szCs w:val="24"/>
              </w:rPr>
            </w:pPr>
            <w:r w:rsidRPr="00360737">
              <w:rPr>
                <w:sz w:val="24"/>
                <w:szCs w:val="24"/>
              </w:rPr>
              <w:t>Include information from the Prevent component of the PTR assessment (items #1a, 2a, 3a, 4, 5, 6)</w:t>
            </w:r>
          </w:p>
        </w:tc>
        <w:tc>
          <w:tcPr>
            <w:tcW w:w="3614" w:type="dxa"/>
          </w:tcPr>
          <w:p w14:paraId="5CF3577B" w14:textId="77777777" w:rsidR="00360737" w:rsidRPr="00360737" w:rsidRDefault="00360737" w:rsidP="00E57B61">
            <w:pPr>
              <w:spacing w:after="0" w:line="240" w:lineRule="auto"/>
              <w:rPr>
                <w:sz w:val="24"/>
                <w:szCs w:val="24"/>
              </w:rPr>
            </w:pPr>
            <w:r w:rsidRPr="00360737">
              <w:rPr>
                <w:sz w:val="24"/>
                <w:szCs w:val="24"/>
              </w:rPr>
              <w:t>Include information from the Teach component of the PTR assessment (items #1 through #6)</w:t>
            </w:r>
          </w:p>
          <w:p w14:paraId="7E6FFE7E" w14:textId="77777777" w:rsidR="00360737" w:rsidRPr="00360737" w:rsidRDefault="00360737" w:rsidP="00E57B61">
            <w:pPr>
              <w:spacing w:after="0" w:line="240" w:lineRule="auto"/>
              <w:rPr>
                <w:sz w:val="24"/>
                <w:szCs w:val="24"/>
                <w:u w:val="single"/>
              </w:rPr>
            </w:pPr>
          </w:p>
        </w:tc>
        <w:tc>
          <w:tcPr>
            <w:tcW w:w="3614" w:type="dxa"/>
          </w:tcPr>
          <w:p w14:paraId="29832ECC" w14:textId="77777777" w:rsidR="00360737" w:rsidRPr="00360737" w:rsidRDefault="00360737" w:rsidP="00E57B61">
            <w:pPr>
              <w:spacing w:after="0" w:line="240" w:lineRule="auto"/>
              <w:rPr>
                <w:sz w:val="24"/>
                <w:szCs w:val="24"/>
              </w:rPr>
            </w:pPr>
            <w:r w:rsidRPr="00360737">
              <w:rPr>
                <w:sz w:val="24"/>
                <w:szCs w:val="24"/>
              </w:rPr>
              <w:t>Include information from the Reinforce component of the PTR assessment (items #1 &amp; 4)</w:t>
            </w:r>
          </w:p>
          <w:p w14:paraId="28A707E0" w14:textId="77777777" w:rsidR="00360737" w:rsidRPr="00360737" w:rsidRDefault="00360737" w:rsidP="00E57B61">
            <w:pPr>
              <w:spacing w:after="0" w:line="240" w:lineRule="auto"/>
              <w:rPr>
                <w:sz w:val="24"/>
                <w:szCs w:val="24"/>
              </w:rPr>
            </w:pPr>
          </w:p>
        </w:tc>
      </w:tr>
      <w:tr w:rsidR="00360737" w:rsidRPr="00360737" w14:paraId="1E50E21A" w14:textId="77777777">
        <w:trPr>
          <w:cantSplit/>
          <w:trHeight w:val="1805"/>
          <w:jc w:val="center"/>
        </w:trPr>
        <w:tc>
          <w:tcPr>
            <w:tcW w:w="1121" w:type="dxa"/>
            <w:textDirection w:val="btLr"/>
          </w:tcPr>
          <w:p w14:paraId="50B3A9B7" w14:textId="77777777" w:rsidR="00360737" w:rsidRPr="00360737" w:rsidRDefault="00360737" w:rsidP="00360737">
            <w:pPr>
              <w:spacing w:after="0" w:line="240" w:lineRule="auto"/>
              <w:ind w:left="113" w:right="113"/>
              <w:jc w:val="both"/>
            </w:pPr>
            <w:r w:rsidRPr="00360737">
              <w:t>Appropriate behavior</w:t>
            </w:r>
          </w:p>
        </w:tc>
        <w:tc>
          <w:tcPr>
            <w:tcW w:w="1799" w:type="dxa"/>
            <w:textDirection w:val="btLr"/>
          </w:tcPr>
          <w:p w14:paraId="1782B6C9" w14:textId="77777777" w:rsidR="00360737" w:rsidRPr="00360737" w:rsidRDefault="00360737" w:rsidP="00360737">
            <w:pPr>
              <w:spacing w:after="0" w:line="240" w:lineRule="auto"/>
              <w:ind w:left="113" w:right="113"/>
              <w:jc w:val="both"/>
            </w:pPr>
            <w:r w:rsidRPr="00360737">
              <w:t>Name of pro-social or replacement behavior</w:t>
            </w:r>
          </w:p>
        </w:tc>
        <w:tc>
          <w:tcPr>
            <w:tcW w:w="3614" w:type="dxa"/>
          </w:tcPr>
          <w:p w14:paraId="0CAB06AD" w14:textId="77777777" w:rsidR="00360737" w:rsidRPr="00360737" w:rsidRDefault="00360737" w:rsidP="00E57B61">
            <w:pPr>
              <w:spacing w:after="0" w:line="240" w:lineRule="auto"/>
              <w:rPr>
                <w:sz w:val="24"/>
                <w:szCs w:val="24"/>
              </w:rPr>
            </w:pPr>
            <w:r w:rsidRPr="00360737">
              <w:rPr>
                <w:sz w:val="24"/>
                <w:szCs w:val="24"/>
              </w:rPr>
              <w:t>Include information from the Prevent component of the PTR assessment (items #1b, 2b, 3b)</w:t>
            </w:r>
          </w:p>
        </w:tc>
        <w:tc>
          <w:tcPr>
            <w:tcW w:w="3614" w:type="dxa"/>
          </w:tcPr>
          <w:p w14:paraId="59A425E5" w14:textId="77777777" w:rsidR="00360737" w:rsidRDefault="00360737" w:rsidP="00E57B61">
            <w:pPr>
              <w:spacing w:after="0" w:line="240" w:lineRule="auto"/>
              <w:rPr>
                <w:sz w:val="24"/>
                <w:szCs w:val="24"/>
              </w:rPr>
            </w:pPr>
            <w:r w:rsidRPr="00360737">
              <w:rPr>
                <w:sz w:val="24"/>
                <w:szCs w:val="24"/>
              </w:rPr>
              <w:t xml:space="preserve">Include information from the </w:t>
            </w:r>
            <w:r w:rsidR="00E57B61">
              <w:rPr>
                <w:sz w:val="24"/>
                <w:szCs w:val="24"/>
              </w:rPr>
              <w:t>IBRST or other sources that provide the replacement behaviors</w:t>
            </w:r>
            <w:r w:rsidR="00687A01">
              <w:rPr>
                <w:sz w:val="24"/>
                <w:szCs w:val="24"/>
              </w:rPr>
              <w:t xml:space="preserve">; </w:t>
            </w:r>
          </w:p>
          <w:p w14:paraId="182BE388" w14:textId="29EC97C0" w:rsidR="00687A01" w:rsidRPr="00360737" w:rsidRDefault="00687A01" w:rsidP="00E57B61">
            <w:pPr>
              <w:spacing w:after="0" w:line="240" w:lineRule="auto"/>
              <w:rPr>
                <w:sz w:val="24"/>
                <w:szCs w:val="24"/>
              </w:rPr>
            </w:pPr>
            <w:r>
              <w:rPr>
                <w:sz w:val="24"/>
                <w:szCs w:val="24"/>
              </w:rPr>
              <w:t>(</w:t>
            </w:r>
            <w:proofErr w:type="gramStart"/>
            <w:r>
              <w:rPr>
                <w:sz w:val="24"/>
                <w:szCs w:val="24"/>
              </w:rPr>
              <w:t>if</w:t>
            </w:r>
            <w:proofErr w:type="gramEnd"/>
            <w:r>
              <w:rPr>
                <w:sz w:val="24"/>
                <w:szCs w:val="24"/>
              </w:rPr>
              <w:t xml:space="preserve"> student PTR used, items #7, 8, 9).</w:t>
            </w:r>
          </w:p>
        </w:tc>
        <w:tc>
          <w:tcPr>
            <w:tcW w:w="3614" w:type="dxa"/>
          </w:tcPr>
          <w:p w14:paraId="66C49339" w14:textId="77777777" w:rsidR="00360737" w:rsidRPr="00360737" w:rsidRDefault="00360737" w:rsidP="00E57B61">
            <w:pPr>
              <w:spacing w:after="0" w:line="240" w:lineRule="auto"/>
              <w:rPr>
                <w:sz w:val="24"/>
                <w:szCs w:val="24"/>
              </w:rPr>
            </w:pPr>
            <w:r w:rsidRPr="00360737">
              <w:rPr>
                <w:sz w:val="24"/>
                <w:szCs w:val="24"/>
              </w:rPr>
              <w:t>Include information from the Reinforce component of the PTR assessment (items #2, 3, &amp; 5)</w:t>
            </w:r>
          </w:p>
        </w:tc>
      </w:tr>
    </w:tbl>
    <w:p w14:paraId="1FFEC49B" w14:textId="094EAA6C" w:rsidR="00360737" w:rsidRPr="00360737" w:rsidRDefault="00360737" w:rsidP="00360737">
      <w:pPr>
        <w:spacing w:after="0" w:line="240" w:lineRule="auto"/>
        <w:rPr>
          <w:rFonts w:ascii="Times New Roman" w:eastAsia="Times New Roman" w:hAnsi="Times New Roman" w:cs="Times New Roman"/>
          <w:sz w:val="24"/>
          <w:szCs w:val="24"/>
        </w:rPr>
      </w:pPr>
    </w:p>
    <w:tbl>
      <w:tblPr>
        <w:tblStyle w:val="TableGrid2"/>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88"/>
        <w:gridCol w:w="4860"/>
        <w:gridCol w:w="4208"/>
        <w:gridCol w:w="3582"/>
      </w:tblGrid>
      <w:tr w:rsidR="00360737" w:rsidRPr="00360737" w14:paraId="41E4E25E" w14:textId="77777777">
        <w:trPr>
          <w:cantSplit/>
          <w:trHeight w:val="352"/>
          <w:jc w:val="center"/>
        </w:trPr>
        <w:tc>
          <w:tcPr>
            <w:tcW w:w="13838" w:type="dxa"/>
            <w:gridSpan w:val="4"/>
          </w:tcPr>
          <w:p w14:paraId="0BC93AE4" w14:textId="77777777" w:rsidR="00360737" w:rsidRPr="00360737" w:rsidRDefault="00360737" w:rsidP="00360737">
            <w:pPr>
              <w:spacing w:before="60" w:after="0" w:line="240" w:lineRule="auto"/>
              <w:jc w:val="center"/>
              <w:rPr>
                <w:sz w:val="24"/>
                <w:szCs w:val="24"/>
              </w:rPr>
            </w:pPr>
            <w:r w:rsidRPr="00360737">
              <w:rPr>
                <w:b/>
                <w:sz w:val="24"/>
                <w:szCs w:val="24"/>
              </w:rPr>
              <w:t>Possible Hypotheses</w:t>
            </w:r>
          </w:p>
        </w:tc>
      </w:tr>
      <w:tr w:rsidR="00360737" w:rsidRPr="00360737" w14:paraId="077F189F" w14:textId="77777777">
        <w:trPr>
          <w:cantSplit/>
          <w:trHeight w:hRule="exact" w:val="576"/>
          <w:jc w:val="center"/>
        </w:trPr>
        <w:tc>
          <w:tcPr>
            <w:tcW w:w="1188" w:type="dxa"/>
            <w:textDirection w:val="btLr"/>
          </w:tcPr>
          <w:p w14:paraId="04CD0A11" w14:textId="77777777" w:rsidR="00360737" w:rsidRPr="00360737" w:rsidRDefault="00360737" w:rsidP="00360737">
            <w:pPr>
              <w:spacing w:before="120" w:after="0" w:line="240" w:lineRule="auto"/>
              <w:ind w:left="113" w:right="113"/>
              <w:jc w:val="both"/>
              <w:rPr>
                <w:sz w:val="24"/>
                <w:szCs w:val="24"/>
              </w:rPr>
            </w:pPr>
          </w:p>
        </w:tc>
        <w:tc>
          <w:tcPr>
            <w:tcW w:w="4860" w:type="dxa"/>
          </w:tcPr>
          <w:p w14:paraId="4907E074" w14:textId="77777777" w:rsidR="00360737" w:rsidRPr="00360737" w:rsidRDefault="00360737" w:rsidP="00360737">
            <w:pPr>
              <w:spacing w:before="120" w:after="0" w:line="240" w:lineRule="auto"/>
              <w:jc w:val="both"/>
              <w:rPr>
                <w:b/>
                <w:sz w:val="24"/>
                <w:szCs w:val="24"/>
              </w:rPr>
            </w:pPr>
            <w:r w:rsidRPr="00360737">
              <w:rPr>
                <w:b/>
                <w:sz w:val="24"/>
                <w:szCs w:val="24"/>
              </w:rPr>
              <w:t>When….</w:t>
            </w:r>
          </w:p>
        </w:tc>
        <w:tc>
          <w:tcPr>
            <w:tcW w:w="4208" w:type="dxa"/>
          </w:tcPr>
          <w:p w14:paraId="4E3A9769" w14:textId="77777777" w:rsidR="00360737" w:rsidRPr="00360737" w:rsidRDefault="00360737" w:rsidP="00360737">
            <w:pPr>
              <w:spacing w:before="120" w:after="0" w:line="240" w:lineRule="auto"/>
              <w:jc w:val="both"/>
              <w:rPr>
                <w:b/>
                <w:sz w:val="24"/>
                <w:szCs w:val="24"/>
              </w:rPr>
            </w:pPr>
            <w:r w:rsidRPr="00360737">
              <w:rPr>
                <w:b/>
                <w:sz w:val="24"/>
                <w:szCs w:val="24"/>
              </w:rPr>
              <w:t>He/she will…..</w:t>
            </w:r>
          </w:p>
        </w:tc>
        <w:tc>
          <w:tcPr>
            <w:tcW w:w="3582" w:type="dxa"/>
          </w:tcPr>
          <w:p w14:paraId="38CF65BF" w14:textId="77777777" w:rsidR="00360737" w:rsidRPr="00360737" w:rsidRDefault="00360737" w:rsidP="00360737">
            <w:pPr>
              <w:spacing w:before="120" w:after="0" w:line="240" w:lineRule="auto"/>
              <w:jc w:val="both"/>
              <w:rPr>
                <w:b/>
                <w:sz w:val="24"/>
                <w:szCs w:val="24"/>
              </w:rPr>
            </w:pPr>
            <w:r w:rsidRPr="00360737">
              <w:rPr>
                <w:b/>
                <w:sz w:val="24"/>
                <w:szCs w:val="24"/>
              </w:rPr>
              <w:t>As a result, he/she ……</w:t>
            </w:r>
          </w:p>
        </w:tc>
      </w:tr>
      <w:tr w:rsidR="00360737" w:rsidRPr="00360737" w14:paraId="28A539B0" w14:textId="77777777">
        <w:trPr>
          <w:cantSplit/>
          <w:trHeight w:hRule="exact" w:val="1440"/>
          <w:jc w:val="center"/>
        </w:trPr>
        <w:tc>
          <w:tcPr>
            <w:tcW w:w="1188" w:type="dxa"/>
            <w:textDirection w:val="btLr"/>
          </w:tcPr>
          <w:p w14:paraId="31E04323" w14:textId="77777777" w:rsidR="00360737" w:rsidRPr="00360737" w:rsidRDefault="00360737" w:rsidP="00360737">
            <w:pPr>
              <w:spacing w:after="0" w:line="240" w:lineRule="auto"/>
              <w:ind w:left="113" w:right="113"/>
              <w:jc w:val="center"/>
              <w:rPr>
                <w:sz w:val="24"/>
                <w:szCs w:val="24"/>
              </w:rPr>
            </w:pPr>
            <w:r w:rsidRPr="00360737">
              <w:rPr>
                <w:sz w:val="24"/>
                <w:szCs w:val="24"/>
              </w:rPr>
              <w:t>Problem Behavior</w:t>
            </w:r>
          </w:p>
        </w:tc>
        <w:tc>
          <w:tcPr>
            <w:tcW w:w="4860" w:type="dxa"/>
          </w:tcPr>
          <w:p w14:paraId="037C521C" w14:textId="77777777" w:rsidR="00360737" w:rsidRPr="00360737" w:rsidRDefault="00360737" w:rsidP="00360737">
            <w:pPr>
              <w:spacing w:after="0" w:line="240" w:lineRule="auto"/>
              <w:jc w:val="both"/>
              <w:rPr>
                <w:sz w:val="24"/>
                <w:szCs w:val="24"/>
              </w:rPr>
            </w:pPr>
            <w:r w:rsidRPr="00360737">
              <w:rPr>
                <w:sz w:val="24"/>
                <w:szCs w:val="24"/>
              </w:rPr>
              <w:t>Include the relevant data from the problem behavior prevent data above</w:t>
            </w:r>
          </w:p>
        </w:tc>
        <w:tc>
          <w:tcPr>
            <w:tcW w:w="4208" w:type="dxa"/>
          </w:tcPr>
          <w:p w14:paraId="5366BF15" w14:textId="77777777" w:rsidR="00360737" w:rsidRPr="00360737" w:rsidRDefault="00360737" w:rsidP="00360737">
            <w:pPr>
              <w:spacing w:after="0" w:line="240" w:lineRule="auto"/>
              <w:jc w:val="both"/>
              <w:rPr>
                <w:sz w:val="24"/>
                <w:szCs w:val="24"/>
              </w:rPr>
            </w:pPr>
            <w:r w:rsidRPr="00360737">
              <w:rPr>
                <w:sz w:val="24"/>
                <w:szCs w:val="24"/>
              </w:rPr>
              <w:t>Behavior being evaluated</w:t>
            </w:r>
          </w:p>
        </w:tc>
        <w:tc>
          <w:tcPr>
            <w:tcW w:w="3582" w:type="dxa"/>
          </w:tcPr>
          <w:p w14:paraId="27BD6A56" w14:textId="77777777" w:rsidR="00360737" w:rsidRPr="00360737" w:rsidRDefault="00360737" w:rsidP="00360737">
            <w:pPr>
              <w:spacing w:after="0" w:line="240" w:lineRule="auto"/>
              <w:jc w:val="both"/>
              <w:rPr>
                <w:sz w:val="24"/>
                <w:szCs w:val="24"/>
              </w:rPr>
            </w:pPr>
            <w:r w:rsidRPr="00360737">
              <w:rPr>
                <w:sz w:val="24"/>
                <w:szCs w:val="24"/>
              </w:rPr>
              <w:t>Function (from problem behavior teach data)</w:t>
            </w:r>
          </w:p>
        </w:tc>
      </w:tr>
      <w:tr w:rsidR="00360737" w:rsidRPr="00360737" w14:paraId="312DF62F" w14:textId="77777777">
        <w:trPr>
          <w:cantSplit/>
          <w:trHeight w:val="1657"/>
          <w:jc w:val="center"/>
        </w:trPr>
        <w:tc>
          <w:tcPr>
            <w:tcW w:w="1188" w:type="dxa"/>
            <w:textDirection w:val="btLr"/>
          </w:tcPr>
          <w:p w14:paraId="65A2E39C" w14:textId="77777777" w:rsidR="00360737" w:rsidRPr="00360737" w:rsidRDefault="00360737" w:rsidP="00360737">
            <w:pPr>
              <w:spacing w:after="0" w:line="240" w:lineRule="auto"/>
              <w:ind w:left="113" w:right="113"/>
              <w:jc w:val="center"/>
              <w:rPr>
                <w:sz w:val="24"/>
                <w:szCs w:val="24"/>
              </w:rPr>
            </w:pPr>
            <w:r w:rsidRPr="00360737">
              <w:rPr>
                <w:sz w:val="24"/>
                <w:szCs w:val="24"/>
              </w:rPr>
              <w:t>Replacement Behavior</w:t>
            </w:r>
          </w:p>
        </w:tc>
        <w:tc>
          <w:tcPr>
            <w:tcW w:w="4860" w:type="dxa"/>
          </w:tcPr>
          <w:p w14:paraId="3502CD3C" w14:textId="77777777" w:rsidR="00360737" w:rsidRPr="00360737" w:rsidRDefault="00360737" w:rsidP="00360737">
            <w:pPr>
              <w:spacing w:after="0" w:line="240" w:lineRule="auto"/>
              <w:jc w:val="both"/>
              <w:rPr>
                <w:sz w:val="24"/>
                <w:szCs w:val="24"/>
              </w:rPr>
            </w:pPr>
            <w:r w:rsidRPr="00360737">
              <w:rPr>
                <w:sz w:val="24"/>
                <w:szCs w:val="24"/>
              </w:rPr>
              <w:t>Copy what you have in the row above (problem behavior when)</w:t>
            </w:r>
          </w:p>
        </w:tc>
        <w:tc>
          <w:tcPr>
            <w:tcW w:w="4208" w:type="dxa"/>
          </w:tcPr>
          <w:p w14:paraId="47885069" w14:textId="77777777" w:rsidR="00360737" w:rsidRPr="00360737" w:rsidRDefault="00360737" w:rsidP="00360737">
            <w:pPr>
              <w:spacing w:after="0" w:line="240" w:lineRule="auto"/>
              <w:jc w:val="both"/>
              <w:rPr>
                <w:sz w:val="24"/>
                <w:szCs w:val="24"/>
              </w:rPr>
            </w:pPr>
            <w:r w:rsidRPr="00360737">
              <w:rPr>
                <w:sz w:val="24"/>
                <w:szCs w:val="24"/>
              </w:rPr>
              <w:t>Write in the new behavior/skill or, replacement behavior</w:t>
            </w:r>
          </w:p>
        </w:tc>
        <w:tc>
          <w:tcPr>
            <w:tcW w:w="3582" w:type="dxa"/>
          </w:tcPr>
          <w:p w14:paraId="5381AF46" w14:textId="77777777" w:rsidR="00360737" w:rsidRPr="00360737" w:rsidRDefault="00360737" w:rsidP="00360737">
            <w:pPr>
              <w:spacing w:after="0" w:line="240" w:lineRule="auto"/>
              <w:jc w:val="both"/>
              <w:rPr>
                <w:sz w:val="24"/>
                <w:szCs w:val="24"/>
              </w:rPr>
            </w:pPr>
            <w:r w:rsidRPr="00360737">
              <w:rPr>
                <w:sz w:val="24"/>
                <w:szCs w:val="24"/>
              </w:rPr>
              <w:t>Copy what you have in the row above (problem behavior function).</w:t>
            </w:r>
          </w:p>
        </w:tc>
      </w:tr>
    </w:tbl>
    <w:p w14:paraId="4B4A362D" w14:textId="77777777" w:rsidR="00360737" w:rsidRDefault="00360737">
      <w:pPr>
        <w:sectPr w:rsidR="00360737">
          <w:headerReference w:type="default" r:id="rId13"/>
          <w:pgSz w:w="15840" w:h="12240" w:orient="landscape"/>
          <w:pgMar w:top="720" w:right="720" w:bottom="720" w:left="720" w:header="720" w:footer="720" w:gutter="0"/>
          <w:cols w:space="720"/>
          <w:docGrid w:linePitch="360"/>
        </w:sectPr>
      </w:pPr>
    </w:p>
    <w:p w14:paraId="790D32A9" w14:textId="0F3C6ED9" w:rsidR="00360737" w:rsidRPr="00360737" w:rsidRDefault="00671FBD" w:rsidP="00360737">
      <w:pPr>
        <w:spacing w:after="0" w:line="240" w:lineRule="auto"/>
        <w:ind w:left="113" w:right="113"/>
        <w:jc w:val="center"/>
        <w:rPr>
          <w:rFonts w:ascii="Arial Narrow" w:eastAsia="Times New Roman" w:hAnsi="Arial Narrow" w:cs="Times New Roman"/>
          <w:b/>
          <w:sz w:val="24"/>
          <w:szCs w:val="24"/>
        </w:rPr>
      </w:pPr>
      <w:bookmarkStart w:id="31" w:name="Assessment_summary"/>
      <w:r>
        <w:rPr>
          <w:rFonts w:ascii="Arial Narrow" w:eastAsia="Times New Roman" w:hAnsi="Arial Narrow" w:cs="Times New Roman"/>
          <w:b/>
          <w:sz w:val="24"/>
          <w:szCs w:val="24"/>
        </w:rPr>
        <w:t xml:space="preserve">Step 2: </w:t>
      </w:r>
      <w:r w:rsidR="00360737" w:rsidRPr="00360737">
        <w:rPr>
          <w:rFonts w:ascii="Arial Narrow" w:eastAsia="Times New Roman" w:hAnsi="Arial Narrow" w:cs="Times New Roman"/>
          <w:b/>
          <w:sz w:val="24"/>
          <w:szCs w:val="24"/>
        </w:rPr>
        <w:t>PTR Functional Behavior Assessment Summary Table</w:t>
      </w:r>
    </w:p>
    <w:bookmarkEnd w:id="31"/>
    <w:p w14:paraId="0A5D8731" w14:textId="77777777" w:rsidR="00360737" w:rsidRPr="00360737" w:rsidRDefault="00360737" w:rsidP="00360737">
      <w:pPr>
        <w:spacing w:after="0" w:line="240" w:lineRule="auto"/>
        <w:jc w:val="center"/>
        <w:rPr>
          <w:rFonts w:ascii="Arial Narrow" w:eastAsia="Times New Roman" w:hAnsi="Arial Narrow" w:cs="Times New Roman"/>
          <w:sz w:val="24"/>
          <w:szCs w:val="24"/>
        </w:rPr>
      </w:pPr>
    </w:p>
    <w:p w14:paraId="411817C6" w14:textId="77777777" w:rsidR="00360737" w:rsidRPr="00360737" w:rsidRDefault="00360737" w:rsidP="00360737">
      <w:pPr>
        <w:spacing w:after="0" w:line="240" w:lineRule="auto"/>
        <w:jc w:val="center"/>
        <w:rPr>
          <w:rFonts w:ascii="Arial Narrow" w:eastAsia="Times New Roman" w:hAnsi="Arial Narrow" w:cs="Times New Roman"/>
          <w:sz w:val="24"/>
          <w:szCs w:val="24"/>
        </w:rPr>
      </w:pPr>
      <w:r w:rsidRPr="00360737">
        <w:rPr>
          <w:rFonts w:ascii="Arial Narrow" w:eastAsia="Times New Roman" w:hAnsi="Arial Narrow" w:cs="Times New Roman"/>
          <w:b/>
          <w:sz w:val="24"/>
          <w:szCs w:val="24"/>
        </w:rPr>
        <w:t>Student: ____________________________</w:t>
      </w:r>
      <w:r w:rsidRPr="00360737">
        <w:rPr>
          <w:rFonts w:ascii="Arial Narrow" w:eastAsia="Times New Roman" w:hAnsi="Arial Narrow" w:cs="Times New Roman"/>
          <w:b/>
          <w:sz w:val="24"/>
          <w:szCs w:val="24"/>
        </w:rPr>
        <w:tab/>
        <w:t xml:space="preserve">School: </w:t>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t>___________________________________</w:t>
      </w:r>
      <w:r w:rsidRPr="00360737">
        <w:rPr>
          <w:rFonts w:ascii="Arial Narrow" w:eastAsia="Times New Roman" w:hAnsi="Arial Narrow" w:cs="Times New Roman"/>
          <w:b/>
          <w:sz w:val="24"/>
          <w:szCs w:val="24"/>
        </w:rPr>
        <w:tab/>
        <w:t>Date: _____________________</w:t>
      </w:r>
    </w:p>
    <w:p w14:paraId="5454F0E1" w14:textId="77777777" w:rsidR="00360737" w:rsidRPr="00360737" w:rsidRDefault="00360737" w:rsidP="00360737">
      <w:pPr>
        <w:spacing w:after="0" w:line="240" w:lineRule="auto"/>
        <w:jc w:val="center"/>
        <w:rPr>
          <w:rFonts w:ascii="Arial Narrow" w:eastAsia="Times New Roman" w:hAnsi="Arial Narrow" w:cs="Times New Roman"/>
          <w:sz w:val="24"/>
          <w:szCs w:val="24"/>
        </w:rPr>
      </w:pPr>
    </w:p>
    <w:p w14:paraId="59A9BB6F" w14:textId="77777777" w:rsidR="00360737" w:rsidRPr="00360737" w:rsidRDefault="00360737" w:rsidP="00360737">
      <w:pPr>
        <w:spacing w:after="0" w:line="240" w:lineRule="auto"/>
        <w:jc w:val="both"/>
        <w:rPr>
          <w:rFonts w:ascii="Arial Narrow" w:eastAsia="Times New Roman" w:hAnsi="Arial Narrow" w:cs="Times New Roman"/>
          <w:b/>
          <w:sz w:val="24"/>
          <w:szCs w:val="24"/>
        </w:rPr>
      </w:pPr>
      <w:r w:rsidRPr="00360737">
        <w:rPr>
          <w:rFonts w:ascii="Arial Narrow" w:eastAsia="Times New Roman" w:hAnsi="Arial Narrow" w:cs="Times New Roman"/>
          <w:sz w:val="24"/>
          <w:szCs w:val="24"/>
        </w:rPr>
        <w:tab/>
      </w:r>
    </w:p>
    <w:tbl>
      <w:tblPr>
        <w:tblStyle w:val="TableGrid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21"/>
        <w:gridCol w:w="1799"/>
        <w:gridCol w:w="3614"/>
        <w:gridCol w:w="3614"/>
        <w:gridCol w:w="3614"/>
      </w:tblGrid>
      <w:tr w:rsidR="00360737" w:rsidRPr="00360737" w14:paraId="6FEDA308" w14:textId="77777777">
        <w:trPr>
          <w:jc w:val="center"/>
        </w:trPr>
        <w:tc>
          <w:tcPr>
            <w:tcW w:w="1121" w:type="dxa"/>
          </w:tcPr>
          <w:p w14:paraId="5F88670A" w14:textId="77777777" w:rsidR="00360737" w:rsidRPr="00360737" w:rsidRDefault="00360737" w:rsidP="00360737">
            <w:pPr>
              <w:spacing w:after="0" w:line="240" w:lineRule="auto"/>
              <w:jc w:val="center"/>
              <w:rPr>
                <w:rFonts w:ascii="Arial Narrow" w:hAnsi="Arial Narrow"/>
                <w:b/>
                <w:sz w:val="24"/>
                <w:szCs w:val="24"/>
              </w:rPr>
            </w:pPr>
          </w:p>
        </w:tc>
        <w:tc>
          <w:tcPr>
            <w:tcW w:w="1799" w:type="dxa"/>
          </w:tcPr>
          <w:p w14:paraId="0EE5E30C" w14:textId="77777777" w:rsidR="00360737" w:rsidRPr="00360737" w:rsidRDefault="00360737" w:rsidP="00360737">
            <w:pPr>
              <w:spacing w:after="0" w:line="240" w:lineRule="auto"/>
              <w:jc w:val="center"/>
              <w:rPr>
                <w:rFonts w:ascii="Arial Narrow" w:hAnsi="Arial Narrow"/>
                <w:b/>
                <w:sz w:val="24"/>
                <w:szCs w:val="24"/>
              </w:rPr>
            </w:pPr>
            <w:r w:rsidRPr="00360737">
              <w:rPr>
                <w:rFonts w:ascii="Arial Narrow" w:hAnsi="Arial Narrow"/>
                <w:b/>
                <w:sz w:val="24"/>
                <w:szCs w:val="24"/>
              </w:rPr>
              <w:t>Behavior</w:t>
            </w:r>
          </w:p>
        </w:tc>
        <w:tc>
          <w:tcPr>
            <w:tcW w:w="3614" w:type="dxa"/>
          </w:tcPr>
          <w:p w14:paraId="2443F2DE" w14:textId="30C6768E"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Antecedent (</w:t>
            </w:r>
            <w:r w:rsidR="00360737" w:rsidRPr="00360737">
              <w:rPr>
                <w:rFonts w:ascii="Arial Narrow" w:hAnsi="Arial Narrow"/>
                <w:b/>
                <w:sz w:val="24"/>
                <w:szCs w:val="24"/>
              </w:rPr>
              <w:t>Prevent Data</w:t>
            </w:r>
            <w:r>
              <w:rPr>
                <w:rFonts w:ascii="Arial Narrow" w:hAnsi="Arial Narrow"/>
                <w:b/>
                <w:sz w:val="24"/>
                <w:szCs w:val="24"/>
              </w:rPr>
              <w:t>)</w:t>
            </w:r>
          </w:p>
        </w:tc>
        <w:tc>
          <w:tcPr>
            <w:tcW w:w="3614" w:type="dxa"/>
          </w:tcPr>
          <w:p w14:paraId="5DC8E844" w14:textId="60C19CA2"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Function (</w:t>
            </w:r>
            <w:r w:rsidR="00360737" w:rsidRPr="00360737">
              <w:rPr>
                <w:rFonts w:ascii="Arial Narrow" w:hAnsi="Arial Narrow"/>
                <w:b/>
                <w:sz w:val="24"/>
                <w:szCs w:val="24"/>
              </w:rPr>
              <w:t>Teach</w:t>
            </w:r>
            <w:r>
              <w:rPr>
                <w:rFonts w:ascii="Arial Narrow" w:hAnsi="Arial Narrow"/>
                <w:b/>
                <w:sz w:val="24"/>
                <w:szCs w:val="24"/>
              </w:rPr>
              <w:t>)</w:t>
            </w:r>
            <w:r w:rsidR="00360737" w:rsidRPr="00360737">
              <w:rPr>
                <w:rFonts w:ascii="Arial Narrow" w:hAnsi="Arial Narrow"/>
                <w:b/>
                <w:sz w:val="24"/>
                <w:szCs w:val="24"/>
              </w:rPr>
              <w:t xml:space="preserve"> Data</w:t>
            </w:r>
          </w:p>
        </w:tc>
        <w:tc>
          <w:tcPr>
            <w:tcW w:w="3614" w:type="dxa"/>
          </w:tcPr>
          <w:p w14:paraId="7F836CB0" w14:textId="47F7E3F0"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Consequences (</w:t>
            </w:r>
            <w:r w:rsidR="00360737" w:rsidRPr="00360737">
              <w:rPr>
                <w:rFonts w:ascii="Arial Narrow" w:hAnsi="Arial Narrow"/>
                <w:b/>
                <w:sz w:val="24"/>
                <w:szCs w:val="24"/>
              </w:rPr>
              <w:t>Reinforce</w:t>
            </w:r>
            <w:r>
              <w:rPr>
                <w:rFonts w:ascii="Arial Narrow" w:hAnsi="Arial Narrow"/>
                <w:b/>
                <w:sz w:val="24"/>
                <w:szCs w:val="24"/>
              </w:rPr>
              <w:t>)</w:t>
            </w:r>
            <w:r w:rsidR="00360737" w:rsidRPr="00360737">
              <w:rPr>
                <w:rFonts w:ascii="Arial Narrow" w:hAnsi="Arial Narrow"/>
                <w:b/>
                <w:sz w:val="24"/>
                <w:szCs w:val="24"/>
              </w:rPr>
              <w:t xml:space="preserve"> Data</w:t>
            </w:r>
          </w:p>
        </w:tc>
      </w:tr>
      <w:tr w:rsidR="00360737" w:rsidRPr="00360737" w14:paraId="5EA18407" w14:textId="77777777">
        <w:trPr>
          <w:cantSplit/>
          <w:trHeight w:val="1805"/>
          <w:jc w:val="center"/>
        </w:trPr>
        <w:tc>
          <w:tcPr>
            <w:tcW w:w="1121" w:type="dxa"/>
            <w:textDirection w:val="btLr"/>
          </w:tcPr>
          <w:p w14:paraId="0A9456EE" w14:textId="77777777" w:rsidR="00360737" w:rsidRPr="00360737" w:rsidRDefault="00360737" w:rsidP="00360737">
            <w:pPr>
              <w:spacing w:after="0" w:line="240" w:lineRule="auto"/>
              <w:ind w:left="113" w:right="113"/>
              <w:jc w:val="both"/>
              <w:rPr>
                <w:rFonts w:ascii="Arial Narrow" w:hAnsi="Arial Narrow"/>
              </w:rPr>
            </w:pPr>
            <w:r w:rsidRPr="00360737">
              <w:rPr>
                <w:rFonts w:ascii="Arial Narrow" w:hAnsi="Arial Narrow"/>
              </w:rPr>
              <w:t>Problem behavior</w:t>
            </w:r>
          </w:p>
        </w:tc>
        <w:tc>
          <w:tcPr>
            <w:tcW w:w="1799" w:type="dxa"/>
            <w:textDirection w:val="btLr"/>
          </w:tcPr>
          <w:p w14:paraId="77D7A706" w14:textId="77777777" w:rsidR="00360737" w:rsidRPr="00360737" w:rsidRDefault="00360737" w:rsidP="00527547">
            <w:pPr>
              <w:widowControl w:val="0"/>
              <w:spacing w:after="0" w:line="240" w:lineRule="auto"/>
              <w:ind w:left="113" w:right="113"/>
              <w:rPr>
                <w:rFonts w:ascii="Arial Narrow" w:hAnsi="Arial Narrow"/>
              </w:rPr>
            </w:pPr>
          </w:p>
        </w:tc>
        <w:tc>
          <w:tcPr>
            <w:tcW w:w="3614" w:type="dxa"/>
          </w:tcPr>
          <w:p w14:paraId="272F84B9" w14:textId="77777777" w:rsidR="00360737" w:rsidRPr="00360737" w:rsidRDefault="00360737" w:rsidP="00527547">
            <w:pPr>
              <w:spacing w:after="0" w:line="240" w:lineRule="auto"/>
              <w:rPr>
                <w:rFonts w:ascii="Arial Narrow" w:hAnsi="Arial Narrow"/>
                <w:sz w:val="24"/>
                <w:szCs w:val="24"/>
              </w:rPr>
            </w:pPr>
          </w:p>
        </w:tc>
        <w:tc>
          <w:tcPr>
            <w:tcW w:w="3614" w:type="dxa"/>
          </w:tcPr>
          <w:p w14:paraId="65036447" w14:textId="77777777" w:rsidR="00360737" w:rsidRPr="00360737" w:rsidRDefault="00360737" w:rsidP="00527547">
            <w:pPr>
              <w:spacing w:after="0" w:line="240" w:lineRule="auto"/>
              <w:rPr>
                <w:rFonts w:ascii="Arial Narrow" w:hAnsi="Arial Narrow"/>
                <w:sz w:val="24"/>
                <w:szCs w:val="24"/>
                <w:u w:val="single"/>
              </w:rPr>
            </w:pPr>
          </w:p>
        </w:tc>
        <w:tc>
          <w:tcPr>
            <w:tcW w:w="3614" w:type="dxa"/>
          </w:tcPr>
          <w:p w14:paraId="4E2AE50A" w14:textId="77777777" w:rsidR="00360737" w:rsidRPr="00360737" w:rsidRDefault="00360737" w:rsidP="00527547">
            <w:pPr>
              <w:spacing w:after="0" w:line="240" w:lineRule="auto"/>
              <w:rPr>
                <w:rFonts w:ascii="Arial Narrow" w:hAnsi="Arial Narrow"/>
                <w:sz w:val="24"/>
                <w:szCs w:val="24"/>
              </w:rPr>
            </w:pPr>
          </w:p>
        </w:tc>
      </w:tr>
      <w:tr w:rsidR="00360737" w:rsidRPr="00360737" w14:paraId="314CA0FC" w14:textId="77777777">
        <w:trPr>
          <w:cantSplit/>
          <w:trHeight w:val="1805"/>
          <w:jc w:val="center"/>
        </w:trPr>
        <w:tc>
          <w:tcPr>
            <w:tcW w:w="1121" w:type="dxa"/>
            <w:textDirection w:val="btLr"/>
          </w:tcPr>
          <w:p w14:paraId="7552E0BF" w14:textId="77777777" w:rsidR="00360737" w:rsidRPr="00360737" w:rsidRDefault="00360737" w:rsidP="00360737">
            <w:pPr>
              <w:spacing w:after="0" w:line="240" w:lineRule="auto"/>
              <w:ind w:left="113" w:right="113"/>
              <w:jc w:val="both"/>
              <w:rPr>
                <w:rFonts w:ascii="Arial Narrow" w:hAnsi="Arial Narrow"/>
              </w:rPr>
            </w:pPr>
            <w:r w:rsidRPr="00360737">
              <w:rPr>
                <w:rFonts w:ascii="Arial Narrow" w:hAnsi="Arial Narrow"/>
              </w:rPr>
              <w:t>Appropriate behavior</w:t>
            </w:r>
          </w:p>
        </w:tc>
        <w:tc>
          <w:tcPr>
            <w:tcW w:w="1799" w:type="dxa"/>
            <w:textDirection w:val="btLr"/>
          </w:tcPr>
          <w:p w14:paraId="07850849" w14:textId="77777777" w:rsidR="00360737" w:rsidRPr="00360737" w:rsidRDefault="00360737" w:rsidP="00527547">
            <w:pPr>
              <w:spacing w:after="0" w:line="240" w:lineRule="auto"/>
              <w:ind w:left="113" w:right="113"/>
              <w:rPr>
                <w:rFonts w:ascii="Arial Narrow" w:hAnsi="Arial Narrow"/>
              </w:rPr>
            </w:pPr>
          </w:p>
        </w:tc>
        <w:tc>
          <w:tcPr>
            <w:tcW w:w="3614" w:type="dxa"/>
          </w:tcPr>
          <w:p w14:paraId="159B869A" w14:textId="77777777" w:rsidR="00360737" w:rsidRPr="00360737" w:rsidRDefault="00360737" w:rsidP="00527547">
            <w:pPr>
              <w:spacing w:after="0" w:line="240" w:lineRule="auto"/>
              <w:rPr>
                <w:rFonts w:ascii="Arial Narrow" w:hAnsi="Arial Narrow"/>
                <w:sz w:val="24"/>
                <w:szCs w:val="24"/>
              </w:rPr>
            </w:pPr>
          </w:p>
        </w:tc>
        <w:tc>
          <w:tcPr>
            <w:tcW w:w="3614" w:type="dxa"/>
          </w:tcPr>
          <w:p w14:paraId="0A8790A0" w14:textId="77777777" w:rsidR="00360737" w:rsidRPr="00360737" w:rsidRDefault="00360737" w:rsidP="00527547">
            <w:pPr>
              <w:spacing w:after="0" w:line="240" w:lineRule="auto"/>
              <w:rPr>
                <w:rFonts w:ascii="Arial Narrow" w:hAnsi="Arial Narrow"/>
                <w:sz w:val="24"/>
                <w:szCs w:val="24"/>
              </w:rPr>
            </w:pPr>
          </w:p>
        </w:tc>
        <w:tc>
          <w:tcPr>
            <w:tcW w:w="3614" w:type="dxa"/>
          </w:tcPr>
          <w:p w14:paraId="0DC3F2F7" w14:textId="77777777" w:rsidR="00360737" w:rsidRPr="00360737" w:rsidRDefault="00360737" w:rsidP="00527547">
            <w:pPr>
              <w:spacing w:after="0" w:line="240" w:lineRule="auto"/>
              <w:rPr>
                <w:rFonts w:ascii="Arial Narrow" w:hAnsi="Arial Narrow"/>
                <w:sz w:val="24"/>
                <w:szCs w:val="24"/>
              </w:rPr>
            </w:pPr>
          </w:p>
        </w:tc>
      </w:tr>
    </w:tbl>
    <w:p w14:paraId="63C8A050" w14:textId="77777777" w:rsidR="00360737" w:rsidRPr="00360737" w:rsidRDefault="00360737" w:rsidP="00360737">
      <w:pPr>
        <w:spacing w:after="0" w:line="240" w:lineRule="auto"/>
        <w:rPr>
          <w:rFonts w:ascii="Arial Narrow" w:eastAsia="Times New Roman" w:hAnsi="Arial Narrow" w:cs="Times New Roman"/>
          <w:sz w:val="24"/>
          <w:szCs w:val="24"/>
        </w:rPr>
      </w:pPr>
    </w:p>
    <w:tbl>
      <w:tblPr>
        <w:tblStyle w:val="TableGrid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88"/>
        <w:gridCol w:w="4860"/>
        <w:gridCol w:w="4208"/>
        <w:gridCol w:w="3582"/>
      </w:tblGrid>
      <w:tr w:rsidR="00360737" w:rsidRPr="00360737" w14:paraId="7B67D906" w14:textId="77777777">
        <w:trPr>
          <w:cantSplit/>
          <w:trHeight w:val="352"/>
          <w:jc w:val="center"/>
        </w:trPr>
        <w:tc>
          <w:tcPr>
            <w:tcW w:w="13838" w:type="dxa"/>
            <w:gridSpan w:val="4"/>
          </w:tcPr>
          <w:p w14:paraId="22BB02D1" w14:textId="77777777" w:rsidR="00360737" w:rsidRPr="00360737" w:rsidRDefault="00360737" w:rsidP="00360737">
            <w:pPr>
              <w:spacing w:before="60" w:after="0" w:line="240" w:lineRule="auto"/>
              <w:jc w:val="center"/>
              <w:rPr>
                <w:rFonts w:ascii="Arial Narrow" w:hAnsi="Arial Narrow"/>
                <w:sz w:val="24"/>
                <w:szCs w:val="24"/>
              </w:rPr>
            </w:pPr>
            <w:r w:rsidRPr="00360737">
              <w:rPr>
                <w:rFonts w:ascii="Arial Narrow" w:hAnsi="Arial Narrow"/>
                <w:b/>
                <w:sz w:val="24"/>
                <w:szCs w:val="24"/>
              </w:rPr>
              <w:t>Possible Hypotheses</w:t>
            </w:r>
          </w:p>
        </w:tc>
      </w:tr>
      <w:tr w:rsidR="00360737" w:rsidRPr="00360737" w14:paraId="449CED1B" w14:textId="77777777">
        <w:trPr>
          <w:cantSplit/>
          <w:trHeight w:hRule="exact" w:val="576"/>
          <w:jc w:val="center"/>
        </w:trPr>
        <w:tc>
          <w:tcPr>
            <w:tcW w:w="1188" w:type="dxa"/>
            <w:textDirection w:val="btLr"/>
          </w:tcPr>
          <w:p w14:paraId="59FDB7DC" w14:textId="77777777" w:rsidR="00360737" w:rsidRPr="00360737" w:rsidRDefault="00360737" w:rsidP="00360737">
            <w:pPr>
              <w:spacing w:before="120" w:after="0" w:line="240" w:lineRule="auto"/>
              <w:ind w:left="113" w:right="113"/>
              <w:jc w:val="both"/>
              <w:rPr>
                <w:rFonts w:ascii="Arial Narrow" w:hAnsi="Arial Narrow"/>
                <w:sz w:val="24"/>
                <w:szCs w:val="24"/>
              </w:rPr>
            </w:pPr>
          </w:p>
        </w:tc>
        <w:tc>
          <w:tcPr>
            <w:tcW w:w="4860" w:type="dxa"/>
          </w:tcPr>
          <w:p w14:paraId="75835659"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When….</w:t>
            </w:r>
          </w:p>
        </w:tc>
        <w:tc>
          <w:tcPr>
            <w:tcW w:w="4208" w:type="dxa"/>
          </w:tcPr>
          <w:p w14:paraId="4A9495F5"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He/she will…..</w:t>
            </w:r>
          </w:p>
        </w:tc>
        <w:tc>
          <w:tcPr>
            <w:tcW w:w="3582" w:type="dxa"/>
          </w:tcPr>
          <w:p w14:paraId="4149BB22"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As a result, he/she ……</w:t>
            </w:r>
          </w:p>
        </w:tc>
      </w:tr>
      <w:tr w:rsidR="00360737" w:rsidRPr="00360737" w14:paraId="0FCCD95E" w14:textId="77777777">
        <w:trPr>
          <w:cantSplit/>
          <w:trHeight w:hRule="exact" w:val="1440"/>
          <w:jc w:val="center"/>
        </w:trPr>
        <w:tc>
          <w:tcPr>
            <w:tcW w:w="1188" w:type="dxa"/>
            <w:textDirection w:val="btLr"/>
          </w:tcPr>
          <w:p w14:paraId="5340F1E9" w14:textId="77777777" w:rsidR="00360737" w:rsidRPr="00360737" w:rsidRDefault="00360737" w:rsidP="00360737">
            <w:pPr>
              <w:spacing w:after="0" w:line="240" w:lineRule="auto"/>
              <w:ind w:left="113" w:right="113"/>
              <w:jc w:val="center"/>
              <w:rPr>
                <w:rFonts w:ascii="Arial Narrow" w:hAnsi="Arial Narrow"/>
                <w:sz w:val="24"/>
                <w:szCs w:val="24"/>
              </w:rPr>
            </w:pPr>
            <w:r w:rsidRPr="00360737">
              <w:rPr>
                <w:rFonts w:ascii="Arial Narrow" w:hAnsi="Arial Narrow"/>
                <w:sz w:val="24"/>
                <w:szCs w:val="24"/>
              </w:rPr>
              <w:t>Problem Behavior</w:t>
            </w:r>
          </w:p>
        </w:tc>
        <w:tc>
          <w:tcPr>
            <w:tcW w:w="4860" w:type="dxa"/>
          </w:tcPr>
          <w:p w14:paraId="7D8D4DF5" w14:textId="77777777" w:rsidR="00360737" w:rsidRPr="00360737" w:rsidRDefault="00360737" w:rsidP="00E57B61">
            <w:pPr>
              <w:spacing w:after="0" w:line="240" w:lineRule="auto"/>
              <w:rPr>
                <w:rFonts w:ascii="Arial Narrow" w:hAnsi="Arial Narrow"/>
                <w:sz w:val="24"/>
                <w:szCs w:val="24"/>
              </w:rPr>
            </w:pPr>
          </w:p>
        </w:tc>
        <w:tc>
          <w:tcPr>
            <w:tcW w:w="4208" w:type="dxa"/>
          </w:tcPr>
          <w:p w14:paraId="30F4B9CC" w14:textId="77777777" w:rsidR="00360737" w:rsidRPr="00360737" w:rsidRDefault="00360737" w:rsidP="00E57B61">
            <w:pPr>
              <w:spacing w:after="0" w:line="240" w:lineRule="auto"/>
              <w:rPr>
                <w:rFonts w:ascii="Arial Narrow" w:hAnsi="Arial Narrow"/>
                <w:sz w:val="24"/>
                <w:szCs w:val="24"/>
              </w:rPr>
            </w:pPr>
          </w:p>
        </w:tc>
        <w:tc>
          <w:tcPr>
            <w:tcW w:w="3582" w:type="dxa"/>
          </w:tcPr>
          <w:p w14:paraId="3788A273" w14:textId="77777777" w:rsidR="00360737" w:rsidRPr="00360737" w:rsidRDefault="00360737" w:rsidP="00E57B61">
            <w:pPr>
              <w:spacing w:after="0" w:line="240" w:lineRule="auto"/>
              <w:rPr>
                <w:rFonts w:ascii="Arial Narrow" w:hAnsi="Arial Narrow"/>
                <w:sz w:val="24"/>
                <w:szCs w:val="24"/>
              </w:rPr>
            </w:pPr>
          </w:p>
        </w:tc>
      </w:tr>
      <w:tr w:rsidR="00360737" w:rsidRPr="00360737" w14:paraId="7AD112EF" w14:textId="77777777">
        <w:trPr>
          <w:cantSplit/>
          <w:trHeight w:val="1657"/>
          <w:jc w:val="center"/>
        </w:trPr>
        <w:tc>
          <w:tcPr>
            <w:tcW w:w="1188" w:type="dxa"/>
            <w:textDirection w:val="btLr"/>
          </w:tcPr>
          <w:p w14:paraId="40BB987B" w14:textId="77777777" w:rsidR="00360737" w:rsidRPr="00360737" w:rsidRDefault="00360737" w:rsidP="00360737">
            <w:pPr>
              <w:spacing w:after="0" w:line="240" w:lineRule="auto"/>
              <w:ind w:left="113" w:right="113"/>
              <w:jc w:val="center"/>
              <w:rPr>
                <w:rFonts w:ascii="Arial Narrow" w:hAnsi="Arial Narrow"/>
                <w:sz w:val="24"/>
                <w:szCs w:val="24"/>
              </w:rPr>
            </w:pPr>
            <w:r w:rsidRPr="00360737">
              <w:rPr>
                <w:rFonts w:ascii="Arial Narrow" w:hAnsi="Arial Narrow"/>
                <w:sz w:val="24"/>
                <w:szCs w:val="24"/>
              </w:rPr>
              <w:t>Replacement Behavior</w:t>
            </w:r>
          </w:p>
        </w:tc>
        <w:tc>
          <w:tcPr>
            <w:tcW w:w="4860" w:type="dxa"/>
          </w:tcPr>
          <w:p w14:paraId="77D57C66" w14:textId="77777777" w:rsidR="00360737" w:rsidRPr="00360737" w:rsidRDefault="00360737" w:rsidP="00E57B61">
            <w:pPr>
              <w:spacing w:after="0" w:line="240" w:lineRule="auto"/>
              <w:rPr>
                <w:rFonts w:ascii="Arial Narrow" w:hAnsi="Arial Narrow"/>
                <w:sz w:val="24"/>
                <w:szCs w:val="24"/>
              </w:rPr>
            </w:pPr>
          </w:p>
        </w:tc>
        <w:tc>
          <w:tcPr>
            <w:tcW w:w="4208" w:type="dxa"/>
          </w:tcPr>
          <w:p w14:paraId="54124D77" w14:textId="77777777" w:rsidR="00360737" w:rsidRPr="00360737" w:rsidRDefault="00360737" w:rsidP="00E57B61">
            <w:pPr>
              <w:spacing w:after="0" w:line="240" w:lineRule="auto"/>
              <w:rPr>
                <w:rFonts w:ascii="Arial Narrow" w:hAnsi="Arial Narrow"/>
                <w:sz w:val="24"/>
                <w:szCs w:val="24"/>
              </w:rPr>
            </w:pPr>
          </w:p>
        </w:tc>
        <w:tc>
          <w:tcPr>
            <w:tcW w:w="3582" w:type="dxa"/>
          </w:tcPr>
          <w:p w14:paraId="5D32A42C" w14:textId="77777777" w:rsidR="00360737" w:rsidRPr="00360737" w:rsidRDefault="00360737" w:rsidP="00E57B61">
            <w:pPr>
              <w:spacing w:after="0" w:line="240" w:lineRule="auto"/>
              <w:rPr>
                <w:rFonts w:ascii="Arial Narrow" w:hAnsi="Arial Narrow"/>
                <w:sz w:val="24"/>
                <w:szCs w:val="24"/>
              </w:rPr>
            </w:pPr>
          </w:p>
        </w:tc>
      </w:tr>
    </w:tbl>
    <w:p w14:paraId="46B68219" w14:textId="77777777" w:rsidR="00E57B61" w:rsidRDefault="00E57B61" w:rsidP="00E57B61">
      <w:pPr>
        <w:jc w:val="center"/>
        <w:rPr>
          <w:rFonts w:ascii="Times New Roman" w:eastAsia="Times New Roman" w:hAnsi="Times New Roman" w:cs="Times New Roman"/>
          <w:b/>
          <w:iCs/>
          <w:sz w:val="24"/>
          <w:szCs w:val="24"/>
          <w:lang w:val="en-GB" w:eastAsia="sv-SE"/>
        </w:rPr>
      </w:pPr>
    </w:p>
    <w:p w14:paraId="0C778788" w14:textId="3F444A21" w:rsidR="00E57B61" w:rsidRPr="007476BB" w:rsidRDefault="00671FBD" w:rsidP="00E57B61">
      <w:pPr>
        <w:jc w:val="center"/>
        <w:rPr>
          <w:rFonts w:ascii="Times New Roman" w:eastAsia="Times New Roman" w:hAnsi="Times New Roman" w:cs="Times New Roman"/>
          <w:b/>
          <w:iCs/>
          <w:sz w:val="24"/>
          <w:szCs w:val="24"/>
          <w:lang w:val="en-GB" w:eastAsia="sv-SE"/>
        </w:rPr>
      </w:pPr>
      <w:bookmarkStart w:id="32" w:name="Intervention_menu_elementary"/>
      <w:r>
        <w:rPr>
          <w:rFonts w:ascii="Times New Roman" w:eastAsia="Times New Roman" w:hAnsi="Times New Roman" w:cs="Times New Roman"/>
          <w:b/>
          <w:iCs/>
          <w:sz w:val="24"/>
          <w:szCs w:val="24"/>
          <w:lang w:val="en-GB" w:eastAsia="sv-SE"/>
        </w:rPr>
        <w:t xml:space="preserve">Step 3: </w:t>
      </w:r>
      <w:r w:rsidR="00E57B61">
        <w:rPr>
          <w:rFonts w:ascii="Times New Roman" w:eastAsia="Times New Roman" w:hAnsi="Times New Roman" w:cs="Times New Roman"/>
          <w:b/>
          <w:iCs/>
          <w:sz w:val="24"/>
          <w:szCs w:val="24"/>
          <w:lang w:val="en-GB" w:eastAsia="sv-SE"/>
        </w:rPr>
        <w:t>P</w:t>
      </w:r>
      <w:r w:rsidR="00E57B61" w:rsidRPr="007476BB">
        <w:rPr>
          <w:rFonts w:ascii="Times New Roman" w:eastAsia="Times New Roman" w:hAnsi="Times New Roman" w:cs="Times New Roman"/>
          <w:b/>
          <w:iCs/>
          <w:sz w:val="24"/>
          <w:szCs w:val="24"/>
          <w:lang w:val="en-GB" w:eastAsia="sv-SE"/>
        </w:rPr>
        <w:t>TR Intervention Checklist</w:t>
      </w:r>
      <w:r>
        <w:rPr>
          <w:rFonts w:ascii="Times New Roman" w:eastAsia="Times New Roman" w:hAnsi="Times New Roman" w:cs="Times New Roman"/>
          <w:b/>
          <w:iCs/>
          <w:sz w:val="24"/>
          <w:szCs w:val="24"/>
          <w:lang w:val="en-GB" w:eastAsia="sv-SE"/>
        </w:rPr>
        <w:t>/Elementary</w:t>
      </w:r>
    </w:p>
    <w:bookmarkEnd w:id="32"/>
    <w:p w14:paraId="60971F81" w14:textId="77777777" w:rsidR="00E57B61" w:rsidRPr="007476BB" w:rsidRDefault="00E57B61" w:rsidP="00E57B61">
      <w:pPr>
        <w:keepNext/>
        <w:spacing w:before="240" w:after="60" w:line="240" w:lineRule="auto"/>
        <w:outlineLvl w:val="2"/>
        <w:rPr>
          <w:rFonts w:ascii="Times New Roman" w:eastAsia="Times New Roman" w:hAnsi="Times New Roman" w:cs="Times New Roman"/>
          <w:bCs/>
          <w:sz w:val="24"/>
          <w:szCs w:val="24"/>
        </w:rPr>
      </w:pPr>
      <w:r w:rsidRPr="007476BB">
        <w:rPr>
          <w:rFonts w:ascii="Times New Roman" w:eastAsia="Times New Roman" w:hAnsi="Times New Roman" w:cs="Times New Roman"/>
          <w:bCs/>
          <w:sz w:val="24"/>
          <w:szCs w:val="24"/>
        </w:rPr>
        <w:t xml:space="preserve">Student: </w:t>
      </w:r>
      <w:r w:rsidRPr="007476BB">
        <w:rPr>
          <w:rFonts w:ascii="Times New Roman" w:eastAsia="Times New Roman" w:hAnsi="Times New Roman" w:cs="Times New Roman"/>
          <w:bCs/>
          <w:sz w:val="24"/>
          <w:szCs w:val="24"/>
          <w:u w:val="single"/>
        </w:rPr>
        <w:fldChar w:fldCharType="begin">
          <w:ffData>
            <w:name w:val="Text5"/>
            <w:enabled/>
            <w:calcOnExit w:val="0"/>
            <w:textInput/>
          </w:ffData>
        </w:fldChar>
      </w:r>
      <w:r w:rsidRPr="007476BB">
        <w:rPr>
          <w:rFonts w:ascii="Times New Roman" w:eastAsia="Times New Roman" w:hAnsi="Times New Roman" w:cs="Times New Roman"/>
          <w:bCs/>
          <w:sz w:val="24"/>
          <w:szCs w:val="24"/>
          <w:u w:val="single"/>
        </w:rPr>
        <w:instrText xml:space="preserve"> FORMTEXT </w:instrText>
      </w:r>
      <w:r w:rsidRPr="007476BB">
        <w:rPr>
          <w:rFonts w:ascii="Times New Roman" w:eastAsia="Times New Roman" w:hAnsi="Times New Roman" w:cs="Times New Roman"/>
          <w:bCs/>
          <w:sz w:val="24"/>
          <w:szCs w:val="24"/>
          <w:u w:val="single"/>
        </w:rPr>
      </w:r>
      <w:r w:rsidRPr="007476BB">
        <w:rPr>
          <w:rFonts w:ascii="Times New Roman" w:eastAsia="Times New Roman" w:hAnsi="Times New Roman" w:cs="Times New Roman"/>
          <w:bCs/>
          <w:sz w:val="24"/>
          <w:szCs w:val="24"/>
          <w:u w:val="single"/>
        </w:rPr>
        <w:fldChar w:fldCharType="separate"/>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sz w:val="24"/>
          <w:szCs w:val="24"/>
          <w:u w:val="single"/>
        </w:rPr>
        <w:fldChar w:fldCharType="end"/>
      </w:r>
      <w:r w:rsidRPr="007476BB">
        <w:rPr>
          <w:rFonts w:ascii="Times New Roman" w:eastAsia="Times New Roman" w:hAnsi="Times New Roman" w:cs="Times New Roman"/>
          <w:bCs/>
          <w:sz w:val="24"/>
          <w:szCs w:val="24"/>
        </w:rPr>
        <w:tab/>
      </w:r>
      <w:r w:rsidRPr="007476BB">
        <w:rPr>
          <w:rFonts w:ascii="Times New Roman" w:eastAsia="Times New Roman" w:hAnsi="Times New Roman" w:cs="Times New Roman"/>
          <w:bCs/>
          <w:sz w:val="24"/>
          <w:szCs w:val="24"/>
        </w:rPr>
        <w:tab/>
        <w:t xml:space="preserve">School: </w:t>
      </w:r>
      <w:r w:rsidRPr="007476BB">
        <w:rPr>
          <w:rFonts w:ascii="Times New Roman" w:eastAsia="Times New Roman" w:hAnsi="Times New Roman" w:cs="Times New Roman"/>
          <w:bCs/>
          <w:sz w:val="24"/>
          <w:szCs w:val="24"/>
          <w:u w:val="single"/>
        </w:rPr>
        <w:fldChar w:fldCharType="begin">
          <w:ffData>
            <w:name w:val="Text6"/>
            <w:enabled/>
            <w:calcOnExit w:val="0"/>
            <w:textInput/>
          </w:ffData>
        </w:fldChar>
      </w:r>
      <w:r w:rsidRPr="007476BB">
        <w:rPr>
          <w:rFonts w:ascii="Times New Roman" w:eastAsia="Times New Roman" w:hAnsi="Times New Roman" w:cs="Times New Roman"/>
          <w:bCs/>
          <w:sz w:val="24"/>
          <w:szCs w:val="24"/>
          <w:u w:val="single"/>
        </w:rPr>
        <w:instrText xml:space="preserve"> FORMTEXT </w:instrText>
      </w:r>
      <w:r w:rsidRPr="007476BB">
        <w:rPr>
          <w:rFonts w:ascii="Times New Roman" w:eastAsia="Times New Roman" w:hAnsi="Times New Roman" w:cs="Times New Roman"/>
          <w:bCs/>
          <w:sz w:val="24"/>
          <w:szCs w:val="24"/>
          <w:u w:val="single"/>
        </w:rPr>
      </w:r>
      <w:r w:rsidRPr="007476BB">
        <w:rPr>
          <w:rFonts w:ascii="Times New Roman" w:eastAsia="Times New Roman" w:hAnsi="Times New Roman" w:cs="Times New Roman"/>
          <w:bCs/>
          <w:sz w:val="24"/>
          <w:szCs w:val="24"/>
          <w:u w:val="single"/>
        </w:rPr>
        <w:fldChar w:fldCharType="separate"/>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sz w:val="24"/>
          <w:szCs w:val="24"/>
          <w:u w:val="single"/>
        </w:rPr>
        <w:fldChar w:fldCharType="end"/>
      </w:r>
      <w:r w:rsidRPr="007476BB">
        <w:rPr>
          <w:rFonts w:ascii="Times New Roman" w:eastAsia="Times New Roman" w:hAnsi="Times New Roman" w:cs="Times New Roman"/>
          <w:bCs/>
          <w:sz w:val="24"/>
          <w:szCs w:val="24"/>
        </w:rPr>
        <w:t xml:space="preserve">  </w:t>
      </w:r>
      <w:r w:rsidRPr="007476BB">
        <w:rPr>
          <w:rFonts w:ascii="Times New Roman" w:eastAsia="Times New Roman" w:hAnsi="Times New Roman" w:cs="Times New Roman"/>
          <w:bCs/>
          <w:sz w:val="24"/>
          <w:szCs w:val="24"/>
        </w:rPr>
        <w:tab/>
      </w:r>
      <w:r w:rsidRPr="007476BB">
        <w:rPr>
          <w:rFonts w:ascii="Times New Roman" w:eastAsia="Times New Roman" w:hAnsi="Times New Roman" w:cs="Times New Roman"/>
          <w:bCs/>
          <w:sz w:val="24"/>
          <w:szCs w:val="24"/>
        </w:rPr>
        <w:tab/>
        <w:t xml:space="preserve"> Date:</w:t>
      </w:r>
      <w:r w:rsidRPr="007476BB">
        <w:rPr>
          <w:rFonts w:ascii="Times New Roman" w:eastAsia="Times New Roman" w:hAnsi="Times New Roman" w:cs="Times New Roman"/>
          <w:bCs/>
          <w:sz w:val="24"/>
          <w:szCs w:val="24"/>
          <w:u w:val="single"/>
        </w:rPr>
        <w:fldChar w:fldCharType="begin">
          <w:ffData>
            <w:name w:val="Text7"/>
            <w:enabled/>
            <w:calcOnExit w:val="0"/>
            <w:textInput/>
          </w:ffData>
        </w:fldChar>
      </w:r>
      <w:r w:rsidRPr="007476BB">
        <w:rPr>
          <w:rFonts w:ascii="Times New Roman" w:eastAsia="Times New Roman" w:hAnsi="Times New Roman" w:cs="Times New Roman"/>
          <w:bCs/>
          <w:sz w:val="24"/>
          <w:szCs w:val="24"/>
          <w:u w:val="single"/>
        </w:rPr>
        <w:instrText xml:space="preserve"> FORMTEXT </w:instrText>
      </w:r>
      <w:r w:rsidRPr="007476BB">
        <w:rPr>
          <w:rFonts w:ascii="Times New Roman" w:eastAsia="Times New Roman" w:hAnsi="Times New Roman" w:cs="Times New Roman"/>
          <w:bCs/>
          <w:sz w:val="24"/>
          <w:szCs w:val="24"/>
          <w:u w:val="single"/>
        </w:rPr>
      </w:r>
      <w:r w:rsidRPr="007476BB">
        <w:rPr>
          <w:rFonts w:ascii="Times New Roman" w:eastAsia="Times New Roman" w:hAnsi="Times New Roman" w:cs="Times New Roman"/>
          <w:bCs/>
          <w:sz w:val="24"/>
          <w:szCs w:val="24"/>
          <w:u w:val="single"/>
        </w:rPr>
        <w:fldChar w:fldCharType="separate"/>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sz w:val="24"/>
          <w:szCs w:val="24"/>
          <w:u w:val="single"/>
        </w:rPr>
        <w:fldChar w:fldCharType="end"/>
      </w:r>
      <w:r w:rsidRPr="007476BB">
        <w:rPr>
          <w:rFonts w:ascii="Times New Roman" w:eastAsia="Times New Roman" w:hAnsi="Times New Roman" w:cs="Times New Roman"/>
          <w:bCs/>
          <w:sz w:val="24"/>
          <w:szCs w:val="24"/>
        </w:rPr>
        <w:t xml:space="preserve"> </w:t>
      </w:r>
      <w:r w:rsidRPr="007476BB">
        <w:rPr>
          <w:rFonts w:ascii="Times New Roman" w:eastAsia="Times New Roman" w:hAnsi="Times New Roman" w:cs="Times New Roman"/>
          <w:bCs/>
          <w:sz w:val="24"/>
          <w:szCs w:val="24"/>
        </w:rPr>
        <w:tab/>
      </w:r>
      <w:r w:rsidRPr="007476BB">
        <w:rPr>
          <w:rFonts w:ascii="Times New Roman" w:eastAsia="Times New Roman" w:hAnsi="Times New Roman" w:cs="Times New Roman"/>
          <w:bCs/>
          <w:sz w:val="24"/>
          <w:szCs w:val="24"/>
        </w:rPr>
        <w:tab/>
      </w:r>
      <w:r w:rsidRPr="007476BB">
        <w:rPr>
          <w:rFonts w:ascii="Times New Roman" w:eastAsia="Times New Roman" w:hAnsi="Times New Roman" w:cs="Times New Roman"/>
          <w:bCs/>
          <w:sz w:val="24"/>
          <w:szCs w:val="24"/>
        </w:rPr>
        <w:tab/>
      </w:r>
      <w:r w:rsidRPr="007476BB">
        <w:rPr>
          <w:rFonts w:ascii="Times New Roman" w:eastAsia="Times New Roman" w:hAnsi="Times New Roman" w:cs="Times New Roman"/>
          <w:bCs/>
          <w:sz w:val="24"/>
          <w:szCs w:val="24"/>
        </w:rPr>
        <w:tab/>
        <w:t xml:space="preserve">Completed by: </w:t>
      </w:r>
      <w:r w:rsidRPr="007476BB">
        <w:rPr>
          <w:rFonts w:ascii="Times New Roman" w:eastAsia="Times New Roman" w:hAnsi="Times New Roman" w:cs="Times New Roman"/>
          <w:bCs/>
          <w:sz w:val="24"/>
          <w:szCs w:val="24"/>
          <w:u w:val="single"/>
        </w:rPr>
        <w:fldChar w:fldCharType="begin">
          <w:ffData>
            <w:name w:val="Text2"/>
            <w:enabled/>
            <w:calcOnExit w:val="0"/>
            <w:textInput/>
          </w:ffData>
        </w:fldChar>
      </w:r>
      <w:r w:rsidRPr="007476BB">
        <w:rPr>
          <w:rFonts w:ascii="Times New Roman" w:eastAsia="Times New Roman" w:hAnsi="Times New Roman" w:cs="Times New Roman"/>
          <w:bCs/>
          <w:sz w:val="24"/>
          <w:szCs w:val="24"/>
          <w:u w:val="single"/>
        </w:rPr>
        <w:instrText xml:space="preserve"> FORMTEXT </w:instrText>
      </w:r>
      <w:r w:rsidRPr="007476BB">
        <w:rPr>
          <w:rFonts w:ascii="Times New Roman" w:eastAsia="Times New Roman" w:hAnsi="Times New Roman" w:cs="Times New Roman"/>
          <w:bCs/>
          <w:sz w:val="24"/>
          <w:szCs w:val="24"/>
          <w:u w:val="single"/>
        </w:rPr>
      </w:r>
      <w:r w:rsidRPr="007476BB">
        <w:rPr>
          <w:rFonts w:ascii="Times New Roman" w:eastAsia="Times New Roman" w:hAnsi="Times New Roman" w:cs="Times New Roman"/>
          <w:bCs/>
          <w:sz w:val="24"/>
          <w:szCs w:val="24"/>
          <w:u w:val="single"/>
        </w:rPr>
        <w:fldChar w:fldCharType="separate"/>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noProof/>
          <w:sz w:val="24"/>
          <w:szCs w:val="24"/>
          <w:u w:val="single"/>
        </w:rPr>
        <w:t> </w:t>
      </w:r>
      <w:r w:rsidRPr="007476BB">
        <w:rPr>
          <w:rFonts w:ascii="Times New Roman" w:eastAsia="Times New Roman" w:hAnsi="Times New Roman" w:cs="Times New Roman"/>
          <w:bCs/>
          <w:sz w:val="24"/>
          <w:szCs w:val="24"/>
          <w:u w:val="single"/>
        </w:rPr>
        <w:fldChar w:fldCharType="end"/>
      </w:r>
    </w:p>
    <w:p w14:paraId="4B445DDE" w14:textId="73E26870" w:rsidR="00E57B61" w:rsidRDefault="00E57B61" w:rsidP="00E57B61">
      <w:pPr>
        <w:spacing w:after="0" w:line="240" w:lineRule="auto"/>
        <w:rPr>
          <w:rFonts w:ascii="Times New Roman" w:eastAsia="Times New Roman" w:hAnsi="Times New Roman" w:cs="Times New Roman"/>
          <w:bCs/>
          <w:sz w:val="24"/>
          <w:szCs w:val="24"/>
        </w:rPr>
      </w:pPr>
      <w:r w:rsidRPr="007476BB">
        <w:rPr>
          <w:rFonts w:ascii="Times New Roman" w:eastAsia="Times New Roman" w:hAnsi="Times New Roman" w:cs="Times New Roman"/>
          <w:bCs/>
          <w:sz w:val="24"/>
          <w:szCs w:val="24"/>
        </w:rPr>
        <w:t xml:space="preserve">Hypothesis: </w:t>
      </w:r>
      <w:r w:rsidR="004B2920">
        <w:rPr>
          <w:rFonts w:ascii="Times New Roman" w:eastAsia="Times New Roman" w:hAnsi="Times New Roman" w:cs="Times New Roman"/>
          <w:bCs/>
          <w:sz w:val="24"/>
          <w:szCs w:val="24"/>
        </w:rPr>
        <w:t xml:space="preserve"> </w:t>
      </w:r>
      <w:r w:rsidR="004B2920" w:rsidRPr="004B2920">
        <w:rPr>
          <w:rFonts w:ascii="Times New Roman" w:eastAsia="Times New Roman" w:hAnsi="Times New Roman" w:cs="Times New Roman"/>
          <w:bCs/>
          <w:sz w:val="24"/>
          <w:szCs w:val="24"/>
          <w:u w:val="single"/>
        </w:rPr>
        <w:fldChar w:fldCharType="begin">
          <w:ffData>
            <w:name w:val="Text24"/>
            <w:enabled/>
            <w:calcOnExit w:val="0"/>
            <w:textInput/>
          </w:ffData>
        </w:fldChar>
      </w:r>
      <w:bookmarkStart w:id="33" w:name="Text24"/>
      <w:r w:rsidR="004B2920" w:rsidRPr="004B2920">
        <w:rPr>
          <w:rFonts w:ascii="Times New Roman" w:eastAsia="Times New Roman" w:hAnsi="Times New Roman" w:cs="Times New Roman"/>
          <w:bCs/>
          <w:sz w:val="24"/>
          <w:szCs w:val="24"/>
          <w:u w:val="single"/>
        </w:rPr>
        <w:instrText xml:space="preserve"> FORMTEXT </w:instrText>
      </w:r>
      <w:r w:rsidR="004B2920" w:rsidRPr="004B2920">
        <w:rPr>
          <w:rFonts w:ascii="Times New Roman" w:eastAsia="Times New Roman" w:hAnsi="Times New Roman" w:cs="Times New Roman"/>
          <w:bCs/>
          <w:sz w:val="24"/>
          <w:szCs w:val="24"/>
          <w:u w:val="single"/>
        </w:rPr>
      </w:r>
      <w:r w:rsidR="004B2920" w:rsidRPr="004B2920">
        <w:rPr>
          <w:rFonts w:ascii="Times New Roman" w:eastAsia="Times New Roman" w:hAnsi="Times New Roman" w:cs="Times New Roman"/>
          <w:bCs/>
          <w:sz w:val="24"/>
          <w:szCs w:val="24"/>
          <w:u w:val="single"/>
        </w:rPr>
        <w:fldChar w:fldCharType="separate"/>
      </w:r>
      <w:r w:rsidR="004B2920" w:rsidRPr="004B2920">
        <w:rPr>
          <w:rFonts w:ascii="Times New Roman" w:eastAsia="Times New Roman" w:hAnsi="Times New Roman" w:cs="Times New Roman"/>
          <w:bCs/>
          <w:noProof/>
          <w:sz w:val="24"/>
          <w:szCs w:val="24"/>
          <w:u w:val="single"/>
        </w:rPr>
        <w:t> </w:t>
      </w:r>
      <w:r w:rsidR="004B2920" w:rsidRPr="004B2920">
        <w:rPr>
          <w:rFonts w:ascii="Times New Roman" w:eastAsia="Times New Roman" w:hAnsi="Times New Roman" w:cs="Times New Roman"/>
          <w:bCs/>
          <w:noProof/>
          <w:sz w:val="24"/>
          <w:szCs w:val="24"/>
          <w:u w:val="single"/>
        </w:rPr>
        <w:t> </w:t>
      </w:r>
      <w:r w:rsidR="004B2920" w:rsidRPr="004B2920">
        <w:rPr>
          <w:rFonts w:ascii="Times New Roman" w:eastAsia="Times New Roman" w:hAnsi="Times New Roman" w:cs="Times New Roman"/>
          <w:bCs/>
          <w:noProof/>
          <w:sz w:val="24"/>
          <w:szCs w:val="24"/>
          <w:u w:val="single"/>
        </w:rPr>
        <w:t> </w:t>
      </w:r>
      <w:r w:rsidR="004B2920" w:rsidRPr="004B2920">
        <w:rPr>
          <w:rFonts w:ascii="Times New Roman" w:eastAsia="Times New Roman" w:hAnsi="Times New Roman" w:cs="Times New Roman"/>
          <w:bCs/>
          <w:noProof/>
          <w:sz w:val="24"/>
          <w:szCs w:val="24"/>
          <w:u w:val="single"/>
        </w:rPr>
        <w:t> </w:t>
      </w:r>
      <w:r w:rsidR="004B2920" w:rsidRPr="004B2920">
        <w:rPr>
          <w:rFonts w:ascii="Times New Roman" w:eastAsia="Times New Roman" w:hAnsi="Times New Roman" w:cs="Times New Roman"/>
          <w:bCs/>
          <w:noProof/>
          <w:sz w:val="24"/>
          <w:szCs w:val="24"/>
          <w:u w:val="single"/>
        </w:rPr>
        <w:t> </w:t>
      </w:r>
      <w:r w:rsidR="004B2920" w:rsidRPr="004B2920">
        <w:rPr>
          <w:rFonts w:ascii="Times New Roman" w:eastAsia="Times New Roman" w:hAnsi="Times New Roman" w:cs="Times New Roman"/>
          <w:bCs/>
          <w:sz w:val="24"/>
          <w:szCs w:val="24"/>
          <w:u w:val="single"/>
        </w:rPr>
        <w:fldChar w:fldCharType="end"/>
      </w:r>
      <w:bookmarkEnd w:id="33"/>
    </w:p>
    <w:p w14:paraId="69231BF9" w14:textId="77777777" w:rsidR="00AF1323" w:rsidRPr="007476BB" w:rsidRDefault="00AF1323" w:rsidP="00E57B61">
      <w:pPr>
        <w:spacing w:after="0" w:line="240" w:lineRule="auto"/>
        <w:rPr>
          <w:rFonts w:ascii="Times New Roman" w:eastAsia="Times New Roman" w:hAnsi="Times New Roman" w:cs="Times New Roman"/>
          <w:sz w:val="24"/>
          <w:szCs w:val="24"/>
        </w:rPr>
      </w:pPr>
    </w:p>
    <w:tbl>
      <w:tblPr>
        <w:tblStyle w:val="TableGrid4"/>
        <w:tblW w:w="14160" w:type="dxa"/>
        <w:tblLook w:val="00A0" w:firstRow="1" w:lastRow="0" w:firstColumn="1" w:lastColumn="0" w:noHBand="0" w:noVBand="0"/>
      </w:tblPr>
      <w:tblGrid>
        <w:gridCol w:w="5081"/>
        <w:gridCol w:w="4463"/>
        <w:gridCol w:w="4616"/>
      </w:tblGrid>
      <w:tr w:rsidR="00E57B61" w:rsidRPr="007476BB" w14:paraId="79C217A6" w14:textId="77777777" w:rsidTr="007D364A">
        <w:trPr>
          <w:trHeight w:val="566"/>
        </w:trPr>
        <w:tc>
          <w:tcPr>
            <w:tcW w:w="5081" w:type="dxa"/>
          </w:tcPr>
          <w:p w14:paraId="18D1DA01" w14:textId="77777777" w:rsidR="00E57B61" w:rsidRPr="007476BB" w:rsidRDefault="00E57B61" w:rsidP="007D364A">
            <w:pPr>
              <w:keepNext/>
              <w:spacing w:before="40" w:after="40"/>
              <w:jc w:val="center"/>
              <w:outlineLvl w:val="0"/>
              <w:rPr>
                <w:b/>
                <w:bCs/>
                <w:sz w:val="24"/>
                <w:szCs w:val="24"/>
              </w:rPr>
            </w:pPr>
            <w:r w:rsidRPr="007476BB">
              <w:rPr>
                <w:b/>
                <w:bCs/>
                <w:sz w:val="24"/>
                <w:szCs w:val="24"/>
              </w:rPr>
              <w:t>Prevention</w:t>
            </w:r>
          </w:p>
          <w:p w14:paraId="45A50F5C" w14:textId="77777777" w:rsidR="00E57B61" w:rsidRPr="007476BB" w:rsidRDefault="00E57B61" w:rsidP="007D364A">
            <w:pPr>
              <w:spacing w:before="40" w:after="40"/>
              <w:jc w:val="center"/>
              <w:rPr>
                <w:b/>
                <w:sz w:val="24"/>
                <w:szCs w:val="24"/>
              </w:rPr>
            </w:pPr>
            <w:r w:rsidRPr="007476BB">
              <w:rPr>
                <w:b/>
                <w:sz w:val="24"/>
                <w:szCs w:val="24"/>
              </w:rPr>
              <w:t>Interventions</w:t>
            </w:r>
          </w:p>
        </w:tc>
        <w:tc>
          <w:tcPr>
            <w:tcW w:w="4463" w:type="dxa"/>
          </w:tcPr>
          <w:p w14:paraId="684B22B2" w14:textId="77777777" w:rsidR="00E57B61" w:rsidRPr="007476BB" w:rsidRDefault="00E57B61" w:rsidP="007D364A">
            <w:pPr>
              <w:keepNext/>
              <w:spacing w:before="40" w:after="40"/>
              <w:jc w:val="center"/>
              <w:outlineLvl w:val="0"/>
              <w:rPr>
                <w:b/>
                <w:bCs/>
                <w:sz w:val="24"/>
                <w:szCs w:val="24"/>
              </w:rPr>
            </w:pPr>
            <w:r w:rsidRPr="007476BB">
              <w:rPr>
                <w:b/>
                <w:bCs/>
                <w:sz w:val="24"/>
                <w:szCs w:val="24"/>
              </w:rPr>
              <w:t>Teaching</w:t>
            </w:r>
          </w:p>
          <w:p w14:paraId="257F048C" w14:textId="77777777" w:rsidR="00E57B61" w:rsidRPr="007476BB" w:rsidRDefault="00E57B61" w:rsidP="007D364A">
            <w:pPr>
              <w:keepNext/>
              <w:spacing w:before="40" w:after="40"/>
              <w:jc w:val="center"/>
              <w:outlineLvl w:val="0"/>
              <w:rPr>
                <w:b/>
                <w:bCs/>
                <w:sz w:val="24"/>
                <w:szCs w:val="24"/>
              </w:rPr>
            </w:pPr>
            <w:r w:rsidRPr="007476BB">
              <w:rPr>
                <w:b/>
                <w:bCs/>
                <w:sz w:val="24"/>
                <w:szCs w:val="24"/>
              </w:rPr>
              <w:t>Interventions</w:t>
            </w:r>
          </w:p>
        </w:tc>
        <w:tc>
          <w:tcPr>
            <w:tcW w:w="4616" w:type="dxa"/>
          </w:tcPr>
          <w:p w14:paraId="14DE2855" w14:textId="77777777" w:rsidR="00E57B61" w:rsidRPr="007476BB" w:rsidRDefault="00E57B61" w:rsidP="007D364A">
            <w:pPr>
              <w:spacing w:before="40" w:after="40"/>
              <w:jc w:val="center"/>
              <w:rPr>
                <w:b/>
                <w:bCs/>
                <w:sz w:val="24"/>
                <w:szCs w:val="24"/>
              </w:rPr>
            </w:pPr>
            <w:r w:rsidRPr="007476BB">
              <w:rPr>
                <w:b/>
                <w:bCs/>
                <w:sz w:val="24"/>
                <w:szCs w:val="24"/>
              </w:rPr>
              <w:t>Reinforcement</w:t>
            </w:r>
          </w:p>
          <w:p w14:paraId="29BE0492" w14:textId="77777777" w:rsidR="00E57B61" w:rsidRPr="007476BB" w:rsidRDefault="00E57B61" w:rsidP="007D364A">
            <w:pPr>
              <w:spacing w:before="40" w:after="40"/>
              <w:jc w:val="center"/>
              <w:rPr>
                <w:b/>
                <w:bCs/>
                <w:sz w:val="24"/>
                <w:szCs w:val="24"/>
              </w:rPr>
            </w:pPr>
            <w:r w:rsidRPr="007476BB">
              <w:rPr>
                <w:b/>
                <w:bCs/>
                <w:sz w:val="24"/>
                <w:szCs w:val="24"/>
              </w:rPr>
              <w:t>Interventions</w:t>
            </w:r>
          </w:p>
        </w:tc>
      </w:tr>
      <w:tr w:rsidR="00E57B61" w:rsidRPr="007476BB" w14:paraId="4A7B8D54" w14:textId="77777777" w:rsidTr="007D364A">
        <w:trPr>
          <w:trHeight w:val="1061"/>
        </w:trPr>
        <w:tc>
          <w:tcPr>
            <w:tcW w:w="5081" w:type="dxa"/>
          </w:tcPr>
          <w:p w14:paraId="26122781" w14:textId="77777777" w:rsidR="00E57B61" w:rsidRPr="007476BB" w:rsidRDefault="00E57B61" w:rsidP="007D364A">
            <w:pPr>
              <w:spacing w:after="0" w:line="240" w:lineRule="auto"/>
              <w:rPr>
                <w:sz w:val="24"/>
                <w:szCs w:val="24"/>
              </w:rPr>
            </w:pPr>
            <w:r w:rsidRPr="007476BB">
              <w:rPr>
                <w:sz w:val="24"/>
                <w:szCs w:val="24"/>
              </w:rPr>
              <w:fldChar w:fldCharType="begin">
                <w:ffData>
                  <w:name w:val="Check1"/>
                  <w:enabled/>
                  <w:calcOnExit w:val="0"/>
                  <w:checkBox>
                    <w:sizeAuto/>
                    <w:default w:val="0"/>
                    <w:checked w:val="0"/>
                  </w:checkBox>
                </w:ffData>
              </w:fldChar>
            </w:r>
            <w:bookmarkStart w:id="34" w:name="Check1"/>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34"/>
            <w:r w:rsidRPr="007476BB">
              <w:rPr>
                <w:sz w:val="24"/>
                <w:szCs w:val="24"/>
              </w:rPr>
              <w:t xml:space="preserve"> Providing Choices</w:t>
            </w:r>
          </w:p>
        </w:tc>
        <w:tc>
          <w:tcPr>
            <w:tcW w:w="4463" w:type="dxa"/>
          </w:tcPr>
          <w:p w14:paraId="21823E6E" w14:textId="77777777" w:rsidR="00E57B61" w:rsidRDefault="00E57B61" w:rsidP="007D364A">
            <w:pPr>
              <w:spacing w:after="0" w:line="240" w:lineRule="auto"/>
              <w:rPr>
                <w:i/>
                <w:sz w:val="24"/>
                <w:szCs w:val="24"/>
              </w:rPr>
            </w:pPr>
            <w:r w:rsidRPr="007476BB">
              <w:rPr>
                <w:b/>
                <w:sz w:val="24"/>
                <w:szCs w:val="24"/>
              </w:rPr>
              <w:t xml:space="preserve">**Replacement Behavior </w:t>
            </w:r>
            <w:r w:rsidRPr="007476BB">
              <w:rPr>
                <w:i/>
                <w:sz w:val="24"/>
                <w:szCs w:val="24"/>
              </w:rPr>
              <w:t>(What appropriate behavior will be taught</w:t>
            </w:r>
            <w:r>
              <w:rPr>
                <w:i/>
                <w:sz w:val="24"/>
                <w:szCs w:val="24"/>
              </w:rPr>
              <w:t>?</w:t>
            </w:r>
            <w:r w:rsidRPr="007476BB">
              <w:rPr>
                <w:i/>
                <w:sz w:val="24"/>
                <w:szCs w:val="24"/>
              </w:rPr>
              <w:t>)</w:t>
            </w:r>
          </w:p>
          <w:p w14:paraId="1CA1CF24" w14:textId="37557FCE" w:rsidR="00E57B61" w:rsidRPr="003C12C4" w:rsidRDefault="00E57B61" w:rsidP="007D364A">
            <w:pPr>
              <w:spacing w:after="0" w:line="240" w:lineRule="auto"/>
              <w:rPr>
                <w:sz w:val="24"/>
                <w:szCs w:val="24"/>
                <w:u w:val="single"/>
              </w:rPr>
            </w:pPr>
            <w:r>
              <w:rPr>
                <w:sz w:val="24"/>
                <w:szCs w:val="24"/>
              </w:rPr>
              <w:fldChar w:fldCharType="begin">
                <w:ffData>
                  <w:name w:val="Check29"/>
                  <w:enabled/>
                  <w:calcOnExit w:val="0"/>
                  <w:checkBox>
                    <w:sizeAuto/>
                    <w:default w:val="0"/>
                  </w:checkBox>
                </w:ffData>
              </w:fldChar>
            </w:r>
            <w:bookmarkStart w:id="35" w:name="Check29"/>
            <w:r>
              <w:rPr>
                <w:sz w:val="24"/>
                <w:szCs w:val="24"/>
              </w:rPr>
              <w:instrText xml:space="preserve"> FORMCHECKBOX </w:instrText>
            </w:r>
            <w:r w:rsidR="00325AD7">
              <w:rPr>
                <w:sz w:val="24"/>
                <w:szCs w:val="24"/>
              </w:rPr>
            </w:r>
            <w:r w:rsidR="00325AD7">
              <w:rPr>
                <w:sz w:val="24"/>
                <w:szCs w:val="24"/>
              </w:rPr>
              <w:fldChar w:fldCharType="separate"/>
            </w:r>
            <w:r>
              <w:rPr>
                <w:sz w:val="24"/>
                <w:szCs w:val="24"/>
              </w:rPr>
              <w:fldChar w:fldCharType="end"/>
            </w:r>
            <w:bookmarkEnd w:id="35"/>
            <w:r>
              <w:rPr>
                <w:sz w:val="24"/>
                <w:szCs w:val="24"/>
              </w:rPr>
              <w:t xml:space="preserve"> Functional Equivalent</w:t>
            </w:r>
            <w:r w:rsidR="004B2920">
              <w:rPr>
                <w:sz w:val="24"/>
                <w:szCs w:val="24"/>
              </w:rPr>
              <w:t xml:space="preserve"> </w:t>
            </w:r>
            <w:r w:rsidR="004B2920" w:rsidRPr="004B2920">
              <w:rPr>
                <w:sz w:val="24"/>
                <w:szCs w:val="24"/>
                <w:u w:val="single"/>
              </w:rPr>
              <w:fldChar w:fldCharType="begin">
                <w:ffData>
                  <w:name w:val="Text22"/>
                  <w:enabled/>
                  <w:calcOnExit w:val="0"/>
                  <w:textInput/>
                </w:ffData>
              </w:fldChar>
            </w:r>
            <w:bookmarkStart w:id="36" w:name="Text22"/>
            <w:r w:rsidR="004B2920" w:rsidRPr="004B2920">
              <w:rPr>
                <w:sz w:val="24"/>
                <w:szCs w:val="24"/>
                <w:u w:val="single"/>
              </w:rPr>
              <w:instrText xml:space="preserve"> FORMTEXT </w:instrText>
            </w:r>
            <w:r w:rsidR="004B2920" w:rsidRPr="004B2920">
              <w:rPr>
                <w:sz w:val="24"/>
                <w:szCs w:val="24"/>
                <w:u w:val="single"/>
              </w:rPr>
            </w:r>
            <w:r w:rsidR="004B2920" w:rsidRPr="004B2920">
              <w:rPr>
                <w:sz w:val="24"/>
                <w:szCs w:val="24"/>
                <w:u w:val="single"/>
              </w:rPr>
              <w:fldChar w:fldCharType="separate"/>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sz w:val="24"/>
                <w:szCs w:val="24"/>
                <w:u w:val="single"/>
              </w:rPr>
              <w:fldChar w:fldCharType="end"/>
            </w:r>
            <w:bookmarkEnd w:id="36"/>
          </w:p>
          <w:p w14:paraId="06944F01" w14:textId="7A3DAA64" w:rsidR="00E57B61" w:rsidRPr="00B44619" w:rsidRDefault="00E57B61" w:rsidP="004B2920">
            <w:pPr>
              <w:spacing w:after="0" w:line="240" w:lineRule="auto"/>
              <w:rPr>
                <w:b/>
                <w:sz w:val="24"/>
                <w:szCs w:val="24"/>
                <w:u w:val="single"/>
              </w:rPr>
            </w:pPr>
            <w:r>
              <w:rPr>
                <w:sz w:val="24"/>
                <w:szCs w:val="24"/>
              </w:rPr>
              <w:fldChar w:fldCharType="begin">
                <w:ffData>
                  <w:name w:val="Check30"/>
                  <w:enabled/>
                  <w:calcOnExit w:val="0"/>
                  <w:checkBox>
                    <w:sizeAuto/>
                    <w:default w:val="0"/>
                  </w:checkBox>
                </w:ffData>
              </w:fldChar>
            </w:r>
            <w:bookmarkStart w:id="37" w:name="Check30"/>
            <w:r>
              <w:rPr>
                <w:sz w:val="24"/>
                <w:szCs w:val="24"/>
              </w:rPr>
              <w:instrText xml:space="preserve"> FORMCHECKBOX </w:instrText>
            </w:r>
            <w:r w:rsidR="00325AD7">
              <w:rPr>
                <w:sz w:val="24"/>
                <w:szCs w:val="24"/>
              </w:rPr>
            </w:r>
            <w:r w:rsidR="00325AD7">
              <w:rPr>
                <w:sz w:val="24"/>
                <w:szCs w:val="24"/>
              </w:rPr>
              <w:fldChar w:fldCharType="separate"/>
            </w:r>
            <w:r>
              <w:rPr>
                <w:sz w:val="24"/>
                <w:szCs w:val="24"/>
              </w:rPr>
              <w:fldChar w:fldCharType="end"/>
            </w:r>
            <w:bookmarkEnd w:id="37"/>
            <w:r>
              <w:rPr>
                <w:sz w:val="24"/>
                <w:szCs w:val="24"/>
              </w:rPr>
              <w:t xml:space="preserve"> Alternate Skill (desired)  </w:t>
            </w:r>
            <w:r w:rsidR="004B2920" w:rsidRPr="004B2920">
              <w:rPr>
                <w:sz w:val="24"/>
                <w:szCs w:val="24"/>
                <w:u w:val="single"/>
              </w:rPr>
              <w:fldChar w:fldCharType="begin">
                <w:ffData>
                  <w:name w:val="Text23"/>
                  <w:enabled/>
                  <w:calcOnExit w:val="0"/>
                  <w:textInput/>
                </w:ffData>
              </w:fldChar>
            </w:r>
            <w:bookmarkStart w:id="38" w:name="Text23"/>
            <w:r w:rsidR="004B2920" w:rsidRPr="004B2920">
              <w:rPr>
                <w:sz w:val="24"/>
                <w:szCs w:val="24"/>
                <w:u w:val="single"/>
              </w:rPr>
              <w:instrText xml:space="preserve"> FORMTEXT </w:instrText>
            </w:r>
            <w:r w:rsidR="004B2920" w:rsidRPr="004B2920">
              <w:rPr>
                <w:sz w:val="24"/>
                <w:szCs w:val="24"/>
                <w:u w:val="single"/>
              </w:rPr>
            </w:r>
            <w:r w:rsidR="004B2920" w:rsidRPr="004B2920">
              <w:rPr>
                <w:sz w:val="24"/>
                <w:szCs w:val="24"/>
                <w:u w:val="single"/>
              </w:rPr>
              <w:fldChar w:fldCharType="separate"/>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sz w:val="24"/>
                <w:szCs w:val="24"/>
                <w:u w:val="single"/>
              </w:rPr>
              <w:fldChar w:fldCharType="end"/>
            </w:r>
            <w:bookmarkEnd w:id="38"/>
          </w:p>
        </w:tc>
        <w:tc>
          <w:tcPr>
            <w:tcW w:w="4616" w:type="dxa"/>
          </w:tcPr>
          <w:p w14:paraId="02A79250" w14:textId="77777777" w:rsidR="00E57B61" w:rsidRDefault="00E57B61" w:rsidP="007D364A">
            <w:pPr>
              <w:spacing w:after="0" w:line="240" w:lineRule="auto"/>
              <w:rPr>
                <w:sz w:val="24"/>
                <w:szCs w:val="24"/>
              </w:rPr>
            </w:pPr>
            <w:r w:rsidRPr="007476BB">
              <w:rPr>
                <w:b/>
                <w:sz w:val="24"/>
                <w:szCs w:val="24"/>
              </w:rPr>
              <w:t>**Reinforce Replacement Behavior</w:t>
            </w:r>
            <w:r w:rsidRPr="007476BB">
              <w:rPr>
                <w:sz w:val="24"/>
                <w:szCs w:val="24"/>
              </w:rPr>
              <w:t xml:space="preserve"> </w:t>
            </w:r>
            <w:r w:rsidRPr="007476BB">
              <w:rPr>
                <w:i/>
                <w:sz w:val="24"/>
                <w:szCs w:val="24"/>
              </w:rPr>
              <w:t>(Write in the function of the problem behavior from the hypothesis)</w:t>
            </w:r>
          </w:p>
          <w:p w14:paraId="71A4BC55" w14:textId="77777777" w:rsidR="00E57B61" w:rsidRDefault="00E57B61" w:rsidP="007D364A">
            <w:pPr>
              <w:spacing w:after="0" w:line="240" w:lineRule="auto"/>
              <w:rPr>
                <w:b/>
                <w:sz w:val="24"/>
                <w:szCs w:val="24"/>
                <w:u w:val="single"/>
              </w:rPr>
            </w:pPr>
            <w:r>
              <w:rPr>
                <w:sz w:val="24"/>
                <w:szCs w:val="24"/>
              </w:rPr>
              <w:fldChar w:fldCharType="begin">
                <w:ffData>
                  <w:name w:val="Check31"/>
                  <w:enabled/>
                  <w:calcOnExit w:val="0"/>
                  <w:checkBox>
                    <w:sizeAuto/>
                    <w:default w:val="0"/>
                  </w:checkBox>
                </w:ffData>
              </w:fldChar>
            </w:r>
            <w:bookmarkStart w:id="39" w:name="Check31"/>
            <w:r>
              <w:rPr>
                <w:sz w:val="24"/>
                <w:szCs w:val="24"/>
              </w:rPr>
              <w:instrText xml:space="preserve"> FORMCHECKBOX </w:instrText>
            </w:r>
            <w:r w:rsidR="00325AD7">
              <w:rPr>
                <w:sz w:val="24"/>
                <w:szCs w:val="24"/>
              </w:rPr>
            </w:r>
            <w:r w:rsidR="00325AD7">
              <w:rPr>
                <w:sz w:val="24"/>
                <w:szCs w:val="24"/>
              </w:rPr>
              <w:fldChar w:fldCharType="separate"/>
            </w:r>
            <w:r>
              <w:rPr>
                <w:sz w:val="24"/>
                <w:szCs w:val="24"/>
              </w:rPr>
              <w:fldChar w:fldCharType="end"/>
            </w:r>
            <w:bookmarkEnd w:id="39"/>
            <w:r>
              <w:rPr>
                <w:sz w:val="24"/>
                <w:szCs w:val="24"/>
              </w:rPr>
              <w:t xml:space="preserve"> ** Function    </w:t>
            </w:r>
            <w:r w:rsidRPr="007476BB">
              <w:rPr>
                <w:b/>
                <w:sz w:val="24"/>
                <w:szCs w:val="24"/>
                <w:u w:val="single"/>
              </w:rPr>
              <w:fldChar w:fldCharType="begin">
                <w:ffData>
                  <w:name w:val="Text3"/>
                  <w:enabled/>
                  <w:calcOnExit w:val="0"/>
                  <w:textInput/>
                </w:ffData>
              </w:fldChar>
            </w:r>
            <w:r w:rsidRPr="007476BB">
              <w:rPr>
                <w:b/>
                <w:sz w:val="24"/>
                <w:szCs w:val="24"/>
                <w:u w:val="single"/>
              </w:rPr>
              <w:instrText xml:space="preserve"> FORMTEXT </w:instrText>
            </w:r>
            <w:r w:rsidRPr="007476BB">
              <w:rPr>
                <w:b/>
                <w:sz w:val="24"/>
                <w:szCs w:val="24"/>
                <w:u w:val="single"/>
              </w:rPr>
            </w:r>
            <w:r w:rsidRPr="007476BB">
              <w:rPr>
                <w:b/>
                <w:sz w:val="24"/>
                <w:szCs w:val="24"/>
                <w:u w:val="single"/>
              </w:rPr>
              <w:fldChar w:fldCharType="separate"/>
            </w:r>
            <w:r w:rsidRPr="007476BB">
              <w:rPr>
                <w:b/>
                <w:noProof/>
                <w:sz w:val="24"/>
                <w:szCs w:val="24"/>
                <w:u w:val="single"/>
              </w:rPr>
              <w:t> </w:t>
            </w:r>
            <w:r w:rsidRPr="007476BB">
              <w:rPr>
                <w:b/>
                <w:noProof/>
                <w:sz w:val="24"/>
                <w:szCs w:val="24"/>
                <w:u w:val="single"/>
              </w:rPr>
              <w:t> </w:t>
            </w:r>
            <w:r w:rsidRPr="007476BB">
              <w:rPr>
                <w:b/>
                <w:noProof/>
                <w:sz w:val="24"/>
                <w:szCs w:val="24"/>
                <w:u w:val="single"/>
              </w:rPr>
              <w:t> </w:t>
            </w:r>
            <w:r w:rsidRPr="007476BB">
              <w:rPr>
                <w:b/>
                <w:noProof/>
                <w:sz w:val="24"/>
                <w:szCs w:val="24"/>
                <w:u w:val="single"/>
              </w:rPr>
              <w:t> </w:t>
            </w:r>
            <w:r w:rsidRPr="007476BB">
              <w:rPr>
                <w:b/>
                <w:noProof/>
                <w:sz w:val="24"/>
                <w:szCs w:val="24"/>
                <w:u w:val="single"/>
              </w:rPr>
              <w:t> </w:t>
            </w:r>
            <w:r w:rsidRPr="007476BB">
              <w:rPr>
                <w:b/>
                <w:sz w:val="24"/>
                <w:szCs w:val="24"/>
                <w:u w:val="single"/>
              </w:rPr>
              <w:fldChar w:fldCharType="end"/>
            </w:r>
          </w:p>
          <w:p w14:paraId="57DA0EB4" w14:textId="65DAAEDB" w:rsidR="00E57B61" w:rsidRPr="003261AA" w:rsidRDefault="00E57B61" w:rsidP="007D364A">
            <w:pPr>
              <w:spacing w:after="0" w:line="240" w:lineRule="auto"/>
              <w:rPr>
                <w:sz w:val="24"/>
                <w:szCs w:val="24"/>
              </w:rPr>
            </w:pPr>
            <w:r>
              <w:rPr>
                <w:b/>
                <w:sz w:val="24"/>
                <w:szCs w:val="24"/>
                <w:u w:val="single"/>
              </w:rPr>
              <w:fldChar w:fldCharType="begin">
                <w:ffData>
                  <w:name w:val="Check32"/>
                  <w:enabled/>
                  <w:calcOnExit w:val="0"/>
                  <w:checkBox>
                    <w:sizeAuto/>
                    <w:default w:val="0"/>
                  </w:checkBox>
                </w:ffData>
              </w:fldChar>
            </w:r>
            <w:r>
              <w:rPr>
                <w:b/>
                <w:sz w:val="24"/>
                <w:szCs w:val="24"/>
                <w:u w:val="single"/>
              </w:rPr>
              <w:instrText xml:space="preserve"> FORMCHECKBOX </w:instrText>
            </w:r>
            <w:r w:rsidR="00325AD7">
              <w:rPr>
                <w:b/>
                <w:sz w:val="24"/>
                <w:szCs w:val="24"/>
                <w:u w:val="single"/>
              </w:rPr>
            </w:r>
            <w:r w:rsidR="00325AD7">
              <w:rPr>
                <w:b/>
                <w:sz w:val="24"/>
                <w:szCs w:val="24"/>
                <w:u w:val="single"/>
              </w:rPr>
              <w:fldChar w:fldCharType="separate"/>
            </w:r>
            <w:r>
              <w:rPr>
                <w:b/>
                <w:sz w:val="24"/>
                <w:szCs w:val="24"/>
                <w:u w:val="single"/>
              </w:rPr>
              <w:fldChar w:fldCharType="end"/>
            </w:r>
            <w:r>
              <w:rPr>
                <w:b/>
                <w:sz w:val="24"/>
                <w:szCs w:val="24"/>
              </w:rPr>
              <w:t xml:space="preserve">  </w:t>
            </w:r>
            <w:r>
              <w:rPr>
                <w:sz w:val="24"/>
                <w:szCs w:val="24"/>
              </w:rPr>
              <w:t xml:space="preserve">Additional     </w:t>
            </w:r>
            <w:r w:rsidR="004B2920" w:rsidRPr="004B2920">
              <w:rPr>
                <w:sz w:val="24"/>
                <w:szCs w:val="24"/>
                <w:u w:val="single"/>
              </w:rPr>
              <w:fldChar w:fldCharType="begin">
                <w:ffData>
                  <w:name w:val="Text25"/>
                  <w:enabled/>
                  <w:calcOnExit w:val="0"/>
                  <w:textInput/>
                </w:ffData>
              </w:fldChar>
            </w:r>
            <w:bookmarkStart w:id="40" w:name="Text25"/>
            <w:r w:rsidR="004B2920" w:rsidRPr="004B2920">
              <w:rPr>
                <w:sz w:val="24"/>
                <w:szCs w:val="24"/>
                <w:u w:val="single"/>
              </w:rPr>
              <w:instrText xml:space="preserve"> FORMTEXT </w:instrText>
            </w:r>
            <w:r w:rsidR="004B2920" w:rsidRPr="004B2920">
              <w:rPr>
                <w:sz w:val="24"/>
                <w:szCs w:val="24"/>
                <w:u w:val="single"/>
              </w:rPr>
            </w:r>
            <w:r w:rsidR="004B2920" w:rsidRPr="004B2920">
              <w:rPr>
                <w:sz w:val="24"/>
                <w:szCs w:val="24"/>
                <w:u w:val="single"/>
              </w:rPr>
              <w:fldChar w:fldCharType="separate"/>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noProof/>
                <w:sz w:val="24"/>
                <w:szCs w:val="24"/>
                <w:u w:val="single"/>
              </w:rPr>
              <w:t> </w:t>
            </w:r>
            <w:r w:rsidR="004B2920" w:rsidRPr="004B2920">
              <w:rPr>
                <w:sz w:val="24"/>
                <w:szCs w:val="24"/>
                <w:u w:val="single"/>
              </w:rPr>
              <w:fldChar w:fldCharType="end"/>
            </w:r>
            <w:bookmarkEnd w:id="40"/>
          </w:p>
          <w:p w14:paraId="6372E9AD" w14:textId="77777777" w:rsidR="00E57B61" w:rsidRPr="007476BB" w:rsidRDefault="00E57B61" w:rsidP="007D364A">
            <w:pPr>
              <w:spacing w:after="0" w:line="240" w:lineRule="auto"/>
              <w:rPr>
                <w:b/>
                <w:sz w:val="24"/>
                <w:szCs w:val="24"/>
                <w:u w:val="single"/>
              </w:rPr>
            </w:pPr>
          </w:p>
        </w:tc>
      </w:tr>
      <w:tr w:rsidR="00E57B61" w:rsidRPr="007476BB" w14:paraId="0584D192" w14:textId="77777777" w:rsidTr="007D364A">
        <w:trPr>
          <w:trHeight w:val="521"/>
        </w:trPr>
        <w:tc>
          <w:tcPr>
            <w:tcW w:w="5081" w:type="dxa"/>
          </w:tcPr>
          <w:p w14:paraId="00E9B68C" w14:textId="77777777" w:rsidR="00E57B61" w:rsidRPr="007476BB" w:rsidRDefault="00E57B61" w:rsidP="007D364A">
            <w:pPr>
              <w:spacing w:after="0" w:line="240" w:lineRule="auto"/>
              <w:rPr>
                <w:sz w:val="24"/>
                <w:szCs w:val="24"/>
              </w:rPr>
            </w:pPr>
            <w:r w:rsidRPr="007476BB">
              <w:rPr>
                <w:sz w:val="24"/>
                <w:szCs w:val="24"/>
              </w:rPr>
              <w:fldChar w:fldCharType="begin">
                <w:ffData>
                  <w:name w:val="Check2"/>
                  <w:enabled/>
                  <w:calcOnExit w:val="0"/>
                  <w:checkBox>
                    <w:sizeAuto/>
                    <w:default w:val="0"/>
                  </w:checkBox>
                </w:ffData>
              </w:fldChar>
            </w:r>
            <w:bookmarkStart w:id="41" w:name="Check2"/>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1"/>
            <w:r w:rsidRPr="007476BB">
              <w:rPr>
                <w:sz w:val="24"/>
                <w:szCs w:val="24"/>
              </w:rPr>
              <w:t xml:space="preserve"> Transition Supports</w:t>
            </w:r>
          </w:p>
        </w:tc>
        <w:tc>
          <w:tcPr>
            <w:tcW w:w="4463" w:type="dxa"/>
          </w:tcPr>
          <w:p w14:paraId="210CC2F9" w14:textId="77777777" w:rsidR="00E57B61" w:rsidRPr="007476BB" w:rsidRDefault="00E57B61" w:rsidP="007D364A">
            <w:pPr>
              <w:spacing w:after="0" w:line="240" w:lineRule="auto"/>
              <w:rPr>
                <w:sz w:val="24"/>
                <w:szCs w:val="24"/>
              </w:rPr>
            </w:pPr>
            <w:r w:rsidRPr="007476BB">
              <w:rPr>
                <w:sz w:val="24"/>
                <w:szCs w:val="24"/>
              </w:rPr>
              <w:fldChar w:fldCharType="begin">
                <w:ffData>
                  <w:name w:val="Check11"/>
                  <w:enabled/>
                  <w:calcOnExit w:val="0"/>
                  <w:checkBox>
                    <w:sizeAuto/>
                    <w:default w:val="0"/>
                  </w:checkBox>
                </w:ffData>
              </w:fldChar>
            </w:r>
            <w:bookmarkStart w:id="42" w:name="Check11"/>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2"/>
            <w:r w:rsidRPr="007476BB">
              <w:rPr>
                <w:sz w:val="24"/>
                <w:szCs w:val="24"/>
              </w:rPr>
              <w:t xml:space="preserve"> Specific Academic Skills</w:t>
            </w:r>
          </w:p>
        </w:tc>
        <w:tc>
          <w:tcPr>
            <w:tcW w:w="4616" w:type="dxa"/>
          </w:tcPr>
          <w:p w14:paraId="01A08116" w14:textId="77777777" w:rsidR="00E57B61" w:rsidRPr="007476BB" w:rsidRDefault="00E57B61" w:rsidP="007D364A">
            <w:pPr>
              <w:spacing w:after="0" w:line="240" w:lineRule="auto"/>
              <w:rPr>
                <w:sz w:val="24"/>
                <w:szCs w:val="24"/>
              </w:rPr>
            </w:pPr>
            <w:r>
              <w:rPr>
                <w:sz w:val="24"/>
                <w:szCs w:val="24"/>
              </w:rPr>
              <w:t>**</w:t>
            </w:r>
            <w:r w:rsidRPr="007476BB">
              <w:rPr>
                <w:sz w:val="24"/>
                <w:szCs w:val="24"/>
              </w:rPr>
              <w:fldChar w:fldCharType="begin">
                <w:ffData>
                  <w:name w:val="Check20"/>
                  <w:enabled/>
                  <w:calcOnExit w:val="0"/>
                  <w:checkBox>
                    <w:sizeAuto/>
                    <w:default w:val="0"/>
                    <w:checked w:val="0"/>
                  </w:checkBox>
                </w:ffData>
              </w:fldChar>
            </w:r>
            <w:bookmarkStart w:id="43" w:name="Check20"/>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3"/>
            <w:r w:rsidRPr="007476BB">
              <w:rPr>
                <w:sz w:val="24"/>
                <w:szCs w:val="24"/>
              </w:rPr>
              <w:t xml:space="preserve"> Discontinue Reinforcement of Problem Behavior</w:t>
            </w:r>
          </w:p>
        </w:tc>
      </w:tr>
      <w:tr w:rsidR="00855B29" w:rsidRPr="007476BB" w14:paraId="7569BA19" w14:textId="77777777" w:rsidTr="007D364A">
        <w:trPr>
          <w:trHeight w:hRule="exact" w:val="418"/>
        </w:trPr>
        <w:tc>
          <w:tcPr>
            <w:tcW w:w="5081" w:type="dxa"/>
          </w:tcPr>
          <w:p w14:paraId="53687C15" w14:textId="77777777" w:rsidR="00855B29" w:rsidRPr="007476BB" w:rsidRDefault="00855B29" w:rsidP="007D364A">
            <w:pPr>
              <w:spacing w:after="0" w:line="240" w:lineRule="auto"/>
              <w:rPr>
                <w:sz w:val="24"/>
                <w:szCs w:val="24"/>
              </w:rPr>
            </w:pPr>
            <w:r w:rsidRPr="007476BB">
              <w:rPr>
                <w:sz w:val="24"/>
                <w:szCs w:val="24"/>
              </w:rPr>
              <w:fldChar w:fldCharType="begin">
                <w:ffData>
                  <w:name w:val="Check3"/>
                  <w:enabled/>
                  <w:calcOnExit w:val="0"/>
                  <w:checkBox>
                    <w:sizeAuto/>
                    <w:default w:val="0"/>
                  </w:checkBox>
                </w:ffData>
              </w:fldChar>
            </w:r>
            <w:bookmarkStart w:id="44" w:name="Check3"/>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4"/>
            <w:r w:rsidRPr="007476BB">
              <w:rPr>
                <w:sz w:val="24"/>
                <w:szCs w:val="24"/>
              </w:rPr>
              <w:t xml:space="preserve"> Environmental Supports</w:t>
            </w:r>
          </w:p>
        </w:tc>
        <w:tc>
          <w:tcPr>
            <w:tcW w:w="4463" w:type="dxa"/>
          </w:tcPr>
          <w:p w14:paraId="6A6D1B7F" w14:textId="77777777" w:rsidR="00855B29" w:rsidRPr="007476BB" w:rsidRDefault="00855B29" w:rsidP="007D364A">
            <w:pPr>
              <w:spacing w:after="0" w:line="240" w:lineRule="auto"/>
              <w:rPr>
                <w:sz w:val="24"/>
                <w:szCs w:val="24"/>
              </w:rPr>
            </w:pPr>
            <w:r w:rsidRPr="007476BB">
              <w:rPr>
                <w:sz w:val="24"/>
                <w:szCs w:val="24"/>
              </w:rPr>
              <w:fldChar w:fldCharType="begin">
                <w:ffData>
                  <w:name w:val="Check12"/>
                  <w:enabled/>
                  <w:calcOnExit w:val="0"/>
                  <w:checkBox>
                    <w:sizeAuto/>
                    <w:default w:val="0"/>
                  </w:checkBox>
                </w:ffData>
              </w:fldChar>
            </w:r>
            <w:bookmarkStart w:id="45" w:name="Check12"/>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5"/>
            <w:r w:rsidRPr="007476BB">
              <w:rPr>
                <w:sz w:val="24"/>
                <w:szCs w:val="24"/>
              </w:rPr>
              <w:t xml:space="preserve"> Problem Solving Strategies</w:t>
            </w:r>
          </w:p>
        </w:tc>
        <w:tc>
          <w:tcPr>
            <w:tcW w:w="4616" w:type="dxa"/>
            <w:vMerge w:val="restart"/>
          </w:tcPr>
          <w:p w14:paraId="76C4C295" w14:textId="57D57AC8" w:rsidR="00855B29" w:rsidRPr="007476BB" w:rsidRDefault="00855B29" w:rsidP="007D364A">
            <w:pPr>
              <w:spacing w:after="0" w:line="240" w:lineRule="auto"/>
              <w:rPr>
                <w:sz w:val="24"/>
                <w:szCs w:val="24"/>
              </w:rPr>
            </w:pPr>
          </w:p>
        </w:tc>
      </w:tr>
      <w:tr w:rsidR="00855B29" w:rsidRPr="007476BB" w14:paraId="6ECC6980" w14:textId="77777777" w:rsidTr="007D364A">
        <w:trPr>
          <w:trHeight w:hRule="exact" w:val="418"/>
        </w:trPr>
        <w:tc>
          <w:tcPr>
            <w:tcW w:w="5081" w:type="dxa"/>
          </w:tcPr>
          <w:p w14:paraId="7415478A" w14:textId="77777777" w:rsidR="00855B29" w:rsidRPr="007476BB" w:rsidRDefault="00855B29" w:rsidP="007D364A">
            <w:pPr>
              <w:spacing w:after="0" w:line="240" w:lineRule="auto"/>
              <w:rPr>
                <w:sz w:val="24"/>
                <w:szCs w:val="24"/>
              </w:rPr>
            </w:pPr>
            <w:r w:rsidRPr="007476BB">
              <w:rPr>
                <w:sz w:val="24"/>
                <w:szCs w:val="24"/>
              </w:rPr>
              <w:fldChar w:fldCharType="begin">
                <w:ffData>
                  <w:name w:val="Check4"/>
                  <w:enabled/>
                  <w:calcOnExit w:val="0"/>
                  <w:checkBox>
                    <w:sizeAuto/>
                    <w:default w:val="0"/>
                  </w:checkBox>
                </w:ffData>
              </w:fldChar>
            </w:r>
            <w:bookmarkStart w:id="46" w:name="Check4"/>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6"/>
            <w:r w:rsidRPr="007476BB">
              <w:rPr>
                <w:sz w:val="24"/>
                <w:szCs w:val="24"/>
              </w:rPr>
              <w:t xml:space="preserve"> Curricular Modification (eliminating triggers)</w:t>
            </w:r>
          </w:p>
        </w:tc>
        <w:tc>
          <w:tcPr>
            <w:tcW w:w="4463" w:type="dxa"/>
          </w:tcPr>
          <w:p w14:paraId="6F668013" w14:textId="77777777" w:rsidR="00855B29" w:rsidRPr="007476BB" w:rsidRDefault="00855B29" w:rsidP="007D364A">
            <w:pPr>
              <w:spacing w:after="0" w:line="240" w:lineRule="auto"/>
              <w:rPr>
                <w:sz w:val="24"/>
                <w:szCs w:val="24"/>
              </w:rPr>
            </w:pPr>
            <w:r w:rsidRPr="007476BB">
              <w:rPr>
                <w:sz w:val="24"/>
                <w:szCs w:val="24"/>
              </w:rPr>
              <w:fldChar w:fldCharType="begin">
                <w:ffData>
                  <w:name w:val="Check13"/>
                  <w:enabled/>
                  <w:calcOnExit w:val="0"/>
                  <w:checkBox>
                    <w:sizeAuto/>
                    <w:default w:val="0"/>
                  </w:checkBox>
                </w:ffData>
              </w:fldChar>
            </w:r>
            <w:bookmarkStart w:id="47" w:name="Check13"/>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7"/>
            <w:r w:rsidRPr="007476BB">
              <w:rPr>
                <w:sz w:val="24"/>
                <w:szCs w:val="24"/>
              </w:rPr>
              <w:t xml:space="preserve"> General Coping Strategies</w:t>
            </w:r>
          </w:p>
        </w:tc>
        <w:tc>
          <w:tcPr>
            <w:tcW w:w="4616" w:type="dxa"/>
            <w:vMerge/>
          </w:tcPr>
          <w:p w14:paraId="4A4C5E59" w14:textId="33D44192" w:rsidR="00855B29" w:rsidRPr="007476BB" w:rsidRDefault="00855B29" w:rsidP="007D364A">
            <w:pPr>
              <w:spacing w:after="0" w:line="240" w:lineRule="auto"/>
              <w:rPr>
                <w:sz w:val="24"/>
                <w:szCs w:val="24"/>
              </w:rPr>
            </w:pPr>
          </w:p>
        </w:tc>
      </w:tr>
      <w:tr w:rsidR="00855B29" w:rsidRPr="007476BB" w14:paraId="756B69F8" w14:textId="77777777" w:rsidTr="007D364A">
        <w:trPr>
          <w:trHeight w:hRule="exact" w:val="418"/>
        </w:trPr>
        <w:tc>
          <w:tcPr>
            <w:tcW w:w="5081" w:type="dxa"/>
          </w:tcPr>
          <w:p w14:paraId="32F8464B" w14:textId="77777777" w:rsidR="00855B29" w:rsidRPr="007476BB" w:rsidRDefault="00855B29" w:rsidP="007D364A">
            <w:pPr>
              <w:spacing w:after="0" w:line="240" w:lineRule="auto"/>
              <w:rPr>
                <w:sz w:val="24"/>
                <w:szCs w:val="24"/>
              </w:rPr>
            </w:pPr>
            <w:r w:rsidRPr="007476BB">
              <w:rPr>
                <w:sz w:val="24"/>
                <w:szCs w:val="24"/>
              </w:rPr>
              <w:fldChar w:fldCharType="begin">
                <w:ffData>
                  <w:name w:val="Check5"/>
                  <w:enabled/>
                  <w:calcOnExit w:val="0"/>
                  <w:checkBox>
                    <w:sizeAuto/>
                    <w:default w:val="0"/>
                  </w:checkBox>
                </w:ffData>
              </w:fldChar>
            </w:r>
            <w:bookmarkStart w:id="48" w:name="Check5"/>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8"/>
            <w:r w:rsidRPr="007476BB">
              <w:rPr>
                <w:sz w:val="24"/>
                <w:szCs w:val="24"/>
              </w:rPr>
              <w:t xml:space="preserve"> </w:t>
            </w:r>
            <w:r>
              <w:rPr>
                <w:sz w:val="24"/>
                <w:szCs w:val="24"/>
              </w:rPr>
              <w:t>Stay Close (positive caring, comments)</w:t>
            </w:r>
          </w:p>
        </w:tc>
        <w:tc>
          <w:tcPr>
            <w:tcW w:w="4463" w:type="dxa"/>
          </w:tcPr>
          <w:p w14:paraId="79AD6935" w14:textId="77777777" w:rsidR="00855B29" w:rsidRPr="007476BB" w:rsidRDefault="00855B29" w:rsidP="007D364A">
            <w:pPr>
              <w:spacing w:after="0" w:line="240" w:lineRule="auto"/>
              <w:rPr>
                <w:sz w:val="24"/>
                <w:szCs w:val="24"/>
              </w:rPr>
            </w:pPr>
            <w:r w:rsidRPr="007476BB">
              <w:rPr>
                <w:sz w:val="24"/>
                <w:szCs w:val="24"/>
              </w:rPr>
              <w:fldChar w:fldCharType="begin">
                <w:ffData>
                  <w:name w:val="Check14"/>
                  <w:enabled/>
                  <w:calcOnExit w:val="0"/>
                  <w:checkBox>
                    <w:sizeAuto/>
                    <w:default w:val="0"/>
                  </w:checkBox>
                </w:ffData>
              </w:fldChar>
            </w:r>
            <w:bookmarkStart w:id="49" w:name="Check14"/>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49"/>
            <w:r w:rsidRPr="007476BB">
              <w:rPr>
                <w:sz w:val="24"/>
                <w:szCs w:val="24"/>
              </w:rPr>
              <w:t xml:space="preserve"> Specific Social Skills</w:t>
            </w:r>
          </w:p>
        </w:tc>
        <w:tc>
          <w:tcPr>
            <w:tcW w:w="4616" w:type="dxa"/>
            <w:vMerge/>
          </w:tcPr>
          <w:p w14:paraId="0CAA1EC7" w14:textId="70E43BA1" w:rsidR="00855B29" w:rsidRPr="007476BB" w:rsidRDefault="00855B29" w:rsidP="007D364A">
            <w:pPr>
              <w:spacing w:after="0" w:line="240" w:lineRule="auto"/>
              <w:rPr>
                <w:sz w:val="24"/>
                <w:szCs w:val="24"/>
              </w:rPr>
            </w:pPr>
          </w:p>
        </w:tc>
      </w:tr>
      <w:tr w:rsidR="00855B29" w:rsidRPr="007476BB" w14:paraId="45FC3075" w14:textId="77777777" w:rsidTr="007D364A">
        <w:trPr>
          <w:trHeight w:hRule="exact" w:val="418"/>
        </w:trPr>
        <w:tc>
          <w:tcPr>
            <w:tcW w:w="5081" w:type="dxa"/>
          </w:tcPr>
          <w:p w14:paraId="34CD3958" w14:textId="77777777" w:rsidR="00855B29" w:rsidRPr="007476BB" w:rsidRDefault="00855B29" w:rsidP="007D364A">
            <w:pPr>
              <w:spacing w:after="0" w:line="240" w:lineRule="auto"/>
              <w:rPr>
                <w:sz w:val="24"/>
                <w:szCs w:val="24"/>
              </w:rPr>
            </w:pPr>
            <w:r w:rsidRPr="007476BB">
              <w:rPr>
                <w:sz w:val="24"/>
                <w:szCs w:val="24"/>
              </w:rPr>
              <w:fldChar w:fldCharType="begin">
                <w:ffData>
                  <w:name w:val="Check6"/>
                  <w:enabled/>
                  <w:calcOnExit w:val="0"/>
                  <w:checkBox>
                    <w:sizeAuto/>
                    <w:default w:val="0"/>
                  </w:checkBox>
                </w:ffData>
              </w:fldChar>
            </w:r>
            <w:bookmarkStart w:id="50" w:name="Check6"/>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0"/>
            <w:r w:rsidRPr="007476BB">
              <w:rPr>
                <w:sz w:val="24"/>
                <w:szCs w:val="24"/>
              </w:rPr>
              <w:t xml:space="preserve"> Classroom Management</w:t>
            </w:r>
          </w:p>
        </w:tc>
        <w:tc>
          <w:tcPr>
            <w:tcW w:w="4463" w:type="dxa"/>
          </w:tcPr>
          <w:p w14:paraId="401DAE53" w14:textId="77777777" w:rsidR="00855B29" w:rsidRPr="007476BB" w:rsidRDefault="00855B29" w:rsidP="007D364A">
            <w:pPr>
              <w:spacing w:after="0" w:line="240" w:lineRule="auto"/>
              <w:rPr>
                <w:sz w:val="24"/>
                <w:szCs w:val="24"/>
              </w:rPr>
            </w:pPr>
            <w:r w:rsidRPr="007476BB">
              <w:rPr>
                <w:sz w:val="24"/>
                <w:szCs w:val="24"/>
              </w:rPr>
              <w:fldChar w:fldCharType="begin">
                <w:ffData>
                  <w:name w:val="Check15"/>
                  <w:enabled/>
                  <w:calcOnExit w:val="0"/>
                  <w:checkBox>
                    <w:sizeAuto/>
                    <w:default w:val="0"/>
                  </w:checkBox>
                </w:ffData>
              </w:fldChar>
            </w:r>
            <w:bookmarkStart w:id="51" w:name="Check15"/>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1"/>
            <w:r w:rsidRPr="007476BB">
              <w:rPr>
                <w:sz w:val="24"/>
                <w:szCs w:val="24"/>
              </w:rPr>
              <w:t xml:space="preserve"> Teacher Pleasing Behaviors</w:t>
            </w:r>
          </w:p>
        </w:tc>
        <w:tc>
          <w:tcPr>
            <w:tcW w:w="4616" w:type="dxa"/>
            <w:vMerge/>
          </w:tcPr>
          <w:p w14:paraId="4DB57952" w14:textId="7ED0752A" w:rsidR="00855B29" w:rsidRPr="007476BB" w:rsidRDefault="00855B29" w:rsidP="007D364A">
            <w:pPr>
              <w:spacing w:after="0" w:line="240" w:lineRule="auto"/>
              <w:rPr>
                <w:sz w:val="24"/>
                <w:szCs w:val="24"/>
              </w:rPr>
            </w:pPr>
          </w:p>
        </w:tc>
      </w:tr>
      <w:tr w:rsidR="00855B29" w:rsidRPr="007476BB" w14:paraId="697B9859" w14:textId="77777777" w:rsidTr="007D364A">
        <w:trPr>
          <w:trHeight w:hRule="exact" w:val="418"/>
        </w:trPr>
        <w:tc>
          <w:tcPr>
            <w:tcW w:w="5081" w:type="dxa"/>
          </w:tcPr>
          <w:p w14:paraId="76DBC108" w14:textId="77777777" w:rsidR="00855B29" w:rsidRPr="007476BB" w:rsidRDefault="00855B29" w:rsidP="007D364A">
            <w:pPr>
              <w:spacing w:after="0" w:line="240" w:lineRule="auto"/>
              <w:rPr>
                <w:sz w:val="24"/>
                <w:szCs w:val="24"/>
              </w:rPr>
            </w:pPr>
            <w:r w:rsidRPr="007476BB">
              <w:rPr>
                <w:sz w:val="24"/>
                <w:szCs w:val="24"/>
              </w:rPr>
              <w:fldChar w:fldCharType="begin">
                <w:ffData>
                  <w:name w:val="Check7"/>
                  <w:enabled/>
                  <w:calcOnExit w:val="0"/>
                  <w:checkBox>
                    <w:sizeAuto/>
                    <w:default w:val="0"/>
                  </w:checkBox>
                </w:ffData>
              </w:fldChar>
            </w:r>
            <w:bookmarkStart w:id="52" w:name="Check7"/>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2"/>
            <w:r w:rsidRPr="007476BB">
              <w:rPr>
                <w:sz w:val="24"/>
                <w:szCs w:val="24"/>
              </w:rPr>
              <w:t xml:space="preserve"> Increase Non-Contingent Reinforcement</w:t>
            </w:r>
          </w:p>
        </w:tc>
        <w:tc>
          <w:tcPr>
            <w:tcW w:w="4463" w:type="dxa"/>
          </w:tcPr>
          <w:p w14:paraId="67894983" w14:textId="77777777" w:rsidR="00855B29" w:rsidRPr="007476BB" w:rsidRDefault="00855B29" w:rsidP="007D364A">
            <w:pPr>
              <w:spacing w:after="0" w:line="240" w:lineRule="auto"/>
              <w:rPr>
                <w:sz w:val="24"/>
                <w:szCs w:val="24"/>
              </w:rPr>
            </w:pPr>
            <w:r w:rsidRPr="007476BB">
              <w:rPr>
                <w:sz w:val="24"/>
                <w:szCs w:val="24"/>
              </w:rPr>
              <w:fldChar w:fldCharType="begin">
                <w:ffData>
                  <w:name w:val="Check16"/>
                  <w:enabled/>
                  <w:calcOnExit w:val="0"/>
                  <w:checkBox>
                    <w:sizeAuto/>
                    <w:default w:val="0"/>
                  </w:checkBox>
                </w:ffData>
              </w:fldChar>
            </w:r>
            <w:bookmarkStart w:id="53" w:name="Check16"/>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3"/>
            <w:r w:rsidRPr="007476BB">
              <w:rPr>
                <w:sz w:val="24"/>
                <w:szCs w:val="24"/>
              </w:rPr>
              <w:t xml:space="preserve"> Learning Skills Strategies</w:t>
            </w:r>
          </w:p>
        </w:tc>
        <w:tc>
          <w:tcPr>
            <w:tcW w:w="4616" w:type="dxa"/>
            <w:vMerge/>
          </w:tcPr>
          <w:p w14:paraId="18D61F4D" w14:textId="77777777" w:rsidR="00855B29" w:rsidRPr="007476BB" w:rsidRDefault="00855B29" w:rsidP="007D364A">
            <w:pPr>
              <w:rPr>
                <w:sz w:val="24"/>
                <w:szCs w:val="24"/>
              </w:rPr>
            </w:pPr>
          </w:p>
        </w:tc>
      </w:tr>
      <w:tr w:rsidR="00855B29" w:rsidRPr="007476BB" w14:paraId="4122D04B" w14:textId="77777777" w:rsidTr="007D364A">
        <w:trPr>
          <w:trHeight w:hRule="exact" w:val="418"/>
        </w:trPr>
        <w:tc>
          <w:tcPr>
            <w:tcW w:w="5081" w:type="dxa"/>
          </w:tcPr>
          <w:p w14:paraId="45908432" w14:textId="77777777" w:rsidR="00855B29" w:rsidRPr="007476BB" w:rsidRDefault="00855B29" w:rsidP="007D364A">
            <w:pPr>
              <w:spacing w:after="0" w:line="240" w:lineRule="auto"/>
              <w:rPr>
                <w:sz w:val="24"/>
                <w:szCs w:val="24"/>
              </w:rPr>
            </w:pPr>
            <w:r w:rsidRPr="007476BB">
              <w:rPr>
                <w:sz w:val="24"/>
                <w:szCs w:val="24"/>
              </w:rPr>
              <w:fldChar w:fldCharType="begin">
                <w:ffData>
                  <w:name w:val="Check8"/>
                  <w:enabled/>
                  <w:calcOnExit w:val="0"/>
                  <w:checkBox>
                    <w:sizeAuto/>
                    <w:default w:val="0"/>
                  </w:checkBox>
                </w:ffData>
              </w:fldChar>
            </w:r>
            <w:bookmarkStart w:id="54" w:name="Check8"/>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4"/>
            <w:r w:rsidRPr="007476BB">
              <w:rPr>
                <w:sz w:val="24"/>
                <w:szCs w:val="24"/>
              </w:rPr>
              <w:t xml:space="preserve"> Setting Event Modification</w:t>
            </w:r>
          </w:p>
        </w:tc>
        <w:tc>
          <w:tcPr>
            <w:tcW w:w="4463" w:type="dxa"/>
          </w:tcPr>
          <w:p w14:paraId="542C414A" w14:textId="77777777" w:rsidR="00855B29" w:rsidRPr="007476BB" w:rsidRDefault="00855B29" w:rsidP="007D364A">
            <w:pPr>
              <w:spacing w:after="0" w:line="240" w:lineRule="auto"/>
              <w:rPr>
                <w:sz w:val="24"/>
                <w:szCs w:val="24"/>
              </w:rPr>
            </w:pPr>
            <w:r w:rsidRPr="007476BB">
              <w:rPr>
                <w:sz w:val="24"/>
                <w:szCs w:val="24"/>
              </w:rPr>
              <w:fldChar w:fldCharType="begin">
                <w:ffData>
                  <w:name w:val="Check17"/>
                  <w:enabled/>
                  <w:calcOnExit w:val="0"/>
                  <w:checkBox>
                    <w:sizeAuto/>
                    <w:default w:val="0"/>
                  </w:checkBox>
                </w:ffData>
              </w:fldChar>
            </w:r>
            <w:bookmarkStart w:id="55" w:name="Check17"/>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5"/>
            <w:r w:rsidRPr="007476BB">
              <w:rPr>
                <w:sz w:val="24"/>
                <w:szCs w:val="24"/>
              </w:rPr>
              <w:t xml:space="preserve"> Self-Management (self-monitoring)</w:t>
            </w:r>
          </w:p>
        </w:tc>
        <w:tc>
          <w:tcPr>
            <w:tcW w:w="4616" w:type="dxa"/>
            <w:vMerge/>
          </w:tcPr>
          <w:p w14:paraId="40D18687" w14:textId="77777777" w:rsidR="00855B29" w:rsidRPr="007476BB" w:rsidRDefault="00855B29" w:rsidP="007D364A">
            <w:pPr>
              <w:rPr>
                <w:sz w:val="24"/>
                <w:szCs w:val="24"/>
              </w:rPr>
            </w:pPr>
          </w:p>
        </w:tc>
      </w:tr>
      <w:tr w:rsidR="00855B29" w:rsidRPr="007476BB" w14:paraId="28C5207C" w14:textId="77777777" w:rsidTr="007D364A">
        <w:trPr>
          <w:trHeight w:val="440"/>
        </w:trPr>
        <w:tc>
          <w:tcPr>
            <w:tcW w:w="5081" w:type="dxa"/>
          </w:tcPr>
          <w:p w14:paraId="6F9DB29F" w14:textId="77777777" w:rsidR="00855B29" w:rsidRPr="007476BB" w:rsidRDefault="00855B29" w:rsidP="007D364A">
            <w:pPr>
              <w:spacing w:after="0" w:line="240" w:lineRule="auto"/>
              <w:rPr>
                <w:sz w:val="24"/>
                <w:szCs w:val="24"/>
              </w:rPr>
            </w:pPr>
            <w:r w:rsidRPr="007476BB">
              <w:rPr>
                <w:sz w:val="24"/>
                <w:szCs w:val="24"/>
              </w:rPr>
              <w:fldChar w:fldCharType="begin">
                <w:ffData>
                  <w:name w:val="Check9"/>
                  <w:enabled/>
                  <w:calcOnExit w:val="0"/>
                  <w:checkBox>
                    <w:sizeAuto/>
                    <w:default w:val="0"/>
                  </w:checkBox>
                </w:ffData>
              </w:fldChar>
            </w:r>
            <w:bookmarkStart w:id="56" w:name="Check9"/>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6"/>
            <w:r w:rsidRPr="007476BB">
              <w:rPr>
                <w:sz w:val="24"/>
                <w:szCs w:val="24"/>
              </w:rPr>
              <w:t xml:space="preserve"> Opportunity for Pro-Social Behavior </w:t>
            </w:r>
          </w:p>
          <w:p w14:paraId="0FDA74C0" w14:textId="77777777" w:rsidR="00855B29" w:rsidRPr="007476BB" w:rsidRDefault="00855B29" w:rsidP="007D364A">
            <w:pPr>
              <w:ind w:left="374"/>
              <w:rPr>
                <w:sz w:val="24"/>
                <w:szCs w:val="24"/>
              </w:rPr>
            </w:pPr>
            <w:r w:rsidRPr="007476BB">
              <w:rPr>
                <w:sz w:val="24"/>
                <w:szCs w:val="24"/>
              </w:rPr>
              <w:t>(peer support)</w:t>
            </w:r>
          </w:p>
        </w:tc>
        <w:tc>
          <w:tcPr>
            <w:tcW w:w="4463" w:type="dxa"/>
          </w:tcPr>
          <w:p w14:paraId="4ABDAE4F" w14:textId="77777777" w:rsidR="00855B29" w:rsidRPr="007476BB" w:rsidRDefault="00855B29" w:rsidP="007D364A">
            <w:pPr>
              <w:spacing w:after="0" w:line="240" w:lineRule="auto"/>
              <w:rPr>
                <w:sz w:val="24"/>
                <w:szCs w:val="24"/>
              </w:rPr>
            </w:pPr>
            <w:r w:rsidRPr="007476BB">
              <w:rPr>
                <w:sz w:val="24"/>
                <w:szCs w:val="24"/>
              </w:rPr>
              <w:fldChar w:fldCharType="begin">
                <w:ffData>
                  <w:name w:val="Check18"/>
                  <w:enabled/>
                  <w:calcOnExit w:val="0"/>
                  <w:checkBox>
                    <w:sizeAuto/>
                    <w:default w:val="0"/>
                  </w:checkBox>
                </w:ffData>
              </w:fldChar>
            </w:r>
            <w:bookmarkStart w:id="57" w:name="Check18"/>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7"/>
            <w:r w:rsidRPr="007476BB">
              <w:rPr>
                <w:sz w:val="24"/>
                <w:szCs w:val="24"/>
              </w:rPr>
              <w:t xml:space="preserve"> Independent Responding</w:t>
            </w:r>
          </w:p>
        </w:tc>
        <w:tc>
          <w:tcPr>
            <w:tcW w:w="4616" w:type="dxa"/>
            <w:vMerge/>
          </w:tcPr>
          <w:p w14:paraId="69D4EE41" w14:textId="77777777" w:rsidR="00855B29" w:rsidRPr="007476BB" w:rsidRDefault="00855B29" w:rsidP="007D364A">
            <w:pPr>
              <w:rPr>
                <w:sz w:val="24"/>
                <w:szCs w:val="24"/>
              </w:rPr>
            </w:pPr>
          </w:p>
        </w:tc>
      </w:tr>
      <w:tr w:rsidR="00855B29" w:rsidRPr="007476BB" w14:paraId="0DB3A621" w14:textId="77777777" w:rsidTr="007D364A">
        <w:trPr>
          <w:trHeight w:hRule="exact" w:val="418"/>
        </w:trPr>
        <w:tc>
          <w:tcPr>
            <w:tcW w:w="5081" w:type="dxa"/>
          </w:tcPr>
          <w:p w14:paraId="2D7C0BF7" w14:textId="77777777" w:rsidR="00855B29" w:rsidRPr="007476BB" w:rsidRDefault="00855B29" w:rsidP="007D364A">
            <w:pPr>
              <w:spacing w:after="0" w:line="240" w:lineRule="auto"/>
              <w:rPr>
                <w:sz w:val="24"/>
                <w:szCs w:val="24"/>
              </w:rPr>
            </w:pPr>
            <w:r w:rsidRPr="007476BB">
              <w:rPr>
                <w:sz w:val="24"/>
                <w:szCs w:val="24"/>
              </w:rPr>
              <w:fldChar w:fldCharType="begin">
                <w:ffData>
                  <w:name w:val="Check10"/>
                  <w:enabled/>
                  <w:calcOnExit w:val="0"/>
                  <w:checkBox>
                    <w:sizeAuto/>
                    <w:default w:val="0"/>
                  </w:checkBox>
                </w:ffData>
              </w:fldChar>
            </w:r>
            <w:bookmarkStart w:id="58" w:name="Check10"/>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8"/>
            <w:r w:rsidRPr="007476BB">
              <w:rPr>
                <w:sz w:val="24"/>
                <w:szCs w:val="24"/>
              </w:rPr>
              <w:t xml:space="preserve"> Peer Modeling or Peer Reinforcement</w:t>
            </w:r>
          </w:p>
        </w:tc>
        <w:tc>
          <w:tcPr>
            <w:tcW w:w="4463" w:type="dxa"/>
          </w:tcPr>
          <w:p w14:paraId="0AE3D12F" w14:textId="77777777" w:rsidR="00855B29" w:rsidRPr="007476BB" w:rsidRDefault="00855B29" w:rsidP="007D364A">
            <w:pPr>
              <w:spacing w:after="0" w:line="240" w:lineRule="auto"/>
              <w:rPr>
                <w:sz w:val="24"/>
                <w:szCs w:val="24"/>
              </w:rPr>
            </w:pPr>
            <w:r w:rsidRPr="007476BB">
              <w:rPr>
                <w:sz w:val="24"/>
                <w:szCs w:val="24"/>
              </w:rPr>
              <w:fldChar w:fldCharType="begin">
                <w:ffData>
                  <w:name w:val="Check19"/>
                  <w:enabled/>
                  <w:calcOnExit w:val="0"/>
                  <w:checkBox>
                    <w:sizeAuto/>
                    <w:default w:val="0"/>
                  </w:checkBox>
                </w:ffData>
              </w:fldChar>
            </w:r>
            <w:bookmarkStart w:id="59" w:name="Check19"/>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59"/>
            <w:r w:rsidRPr="007476BB">
              <w:rPr>
                <w:sz w:val="24"/>
                <w:szCs w:val="24"/>
              </w:rPr>
              <w:t xml:space="preserve"> Increased Engaged Time</w:t>
            </w:r>
          </w:p>
        </w:tc>
        <w:tc>
          <w:tcPr>
            <w:tcW w:w="4616" w:type="dxa"/>
            <w:vMerge/>
          </w:tcPr>
          <w:p w14:paraId="60DCB25E" w14:textId="77777777" w:rsidR="00855B29" w:rsidRPr="007476BB" w:rsidRDefault="00855B29" w:rsidP="007D364A">
            <w:pPr>
              <w:rPr>
                <w:sz w:val="24"/>
                <w:szCs w:val="24"/>
              </w:rPr>
            </w:pPr>
          </w:p>
        </w:tc>
      </w:tr>
      <w:tr w:rsidR="00E57B61" w:rsidRPr="007476BB" w14:paraId="48CEA664" w14:textId="77777777" w:rsidTr="007D364A">
        <w:trPr>
          <w:trHeight w:val="721"/>
        </w:trPr>
        <w:tc>
          <w:tcPr>
            <w:tcW w:w="14160" w:type="dxa"/>
            <w:gridSpan w:val="3"/>
          </w:tcPr>
          <w:p w14:paraId="3FF8FBA2" w14:textId="77777777" w:rsidR="00E57B61" w:rsidRPr="007476BB" w:rsidRDefault="00E57B61" w:rsidP="007D364A">
            <w:pPr>
              <w:spacing w:before="40" w:after="0" w:line="240" w:lineRule="auto"/>
              <w:rPr>
                <w:sz w:val="24"/>
                <w:szCs w:val="24"/>
              </w:rPr>
            </w:pPr>
            <w:r w:rsidRPr="007476BB">
              <w:rPr>
                <w:sz w:val="24"/>
                <w:szCs w:val="24"/>
              </w:rPr>
              <w:t xml:space="preserve">Does the severity or intensity of the student’s problem behavior pose a threat to self or others?  </w:t>
            </w:r>
            <w:r w:rsidRPr="007476BB">
              <w:rPr>
                <w:sz w:val="24"/>
                <w:szCs w:val="24"/>
              </w:rPr>
              <w:fldChar w:fldCharType="begin">
                <w:ffData>
                  <w:name w:val="Check25"/>
                  <w:enabled/>
                  <w:calcOnExit w:val="0"/>
                  <w:checkBox>
                    <w:sizeAuto/>
                    <w:default w:val="0"/>
                  </w:checkBox>
                </w:ffData>
              </w:fldChar>
            </w:r>
            <w:bookmarkStart w:id="60" w:name="Check25"/>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60"/>
            <w:r w:rsidRPr="007476BB">
              <w:rPr>
                <w:sz w:val="24"/>
                <w:szCs w:val="24"/>
              </w:rPr>
              <w:t xml:space="preserve"> Yes   </w:t>
            </w:r>
            <w:r w:rsidRPr="007476BB">
              <w:rPr>
                <w:sz w:val="24"/>
                <w:szCs w:val="24"/>
              </w:rPr>
              <w:fldChar w:fldCharType="begin">
                <w:ffData>
                  <w:name w:val="Check26"/>
                  <w:enabled/>
                  <w:calcOnExit w:val="0"/>
                  <w:checkBox>
                    <w:sizeAuto/>
                    <w:default w:val="0"/>
                  </w:checkBox>
                </w:ffData>
              </w:fldChar>
            </w:r>
            <w:bookmarkStart w:id="61" w:name="Check26"/>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61"/>
            <w:r w:rsidRPr="007476BB">
              <w:rPr>
                <w:sz w:val="24"/>
                <w:szCs w:val="24"/>
              </w:rPr>
              <w:t xml:space="preserve">  No</w:t>
            </w:r>
          </w:p>
          <w:p w14:paraId="4DDA3FCE" w14:textId="77777777" w:rsidR="00E57B61" w:rsidRPr="007476BB" w:rsidRDefault="00E57B61" w:rsidP="007D364A">
            <w:pPr>
              <w:spacing w:before="40" w:after="0" w:line="240" w:lineRule="auto"/>
              <w:rPr>
                <w:sz w:val="24"/>
                <w:szCs w:val="24"/>
              </w:rPr>
            </w:pPr>
            <w:r w:rsidRPr="007476BB">
              <w:rPr>
                <w:sz w:val="24"/>
                <w:szCs w:val="24"/>
              </w:rPr>
              <w:t xml:space="preserve">If yes, is a crisis intervention plan needed?   </w:t>
            </w:r>
            <w:r w:rsidRPr="007476BB">
              <w:rPr>
                <w:sz w:val="24"/>
                <w:szCs w:val="24"/>
              </w:rPr>
              <w:fldChar w:fldCharType="begin">
                <w:ffData>
                  <w:name w:val="Check27"/>
                  <w:enabled/>
                  <w:calcOnExit w:val="0"/>
                  <w:checkBox>
                    <w:sizeAuto/>
                    <w:default w:val="0"/>
                  </w:checkBox>
                </w:ffData>
              </w:fldChar>
            </w:r>
            <w:bookmarkStart w:id="62" w:name="Check27"/>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62"/>
            <w:r w:rsidRPr="007476BB">
              <w:rPr>
                <w:sz w:val="24"/>
                <w:szCs w:val="24"/>
              </w:rPr>
              <w:t xml:space="preserve"> Yes   </w:t>
            </w:r>
            <w:r w:rsidRPr="007476BB">
              <w:rPr>
                <w:sz w:val="24"/>
                <w:szCs w:val="24"/>
              </w:rPr>
              <w:fldChar w:fldCharType="begin">
                <w:ffData>
                  <w:name w:val="Check28"/>
                  <w:enabled/>
                  <w:calcOnExit w:val="0"/>
                  <w:checkBox>
                    <w:sizeAuto/>
                    <w:default w:val="0"/>
                  </w:checkBox>
                </w:ffData>
              </w:fldChar>
            </w:r>
            <w:bookmarkStart w:id="63" w:name="Check28"/>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bookmarkEnd w:id="63"/>
            <w:r w:rsidRPr="007476BB">
              <w:rPr>
                <w:sz w:val="24"/>
                <w:szCs w:val="24"/>
              </w:rPr>
              <w:t xml:space="preserve"> No</w:t>
            </w:r>
          </w:p>
        </w:tc>
      </w:tr>
    </w:tbl>
    <w:p w14:paraId="3AD21B07" w14:textId="77777777" w:rsidR="00E57B61" w:rsidRPr="007476BB" w:rsidRDefault="00E57B61" w:rsidP="00E57B61">
      <w:pPr>
        <w:spacing w:after="0" w:line="240" w:lineRule="auto"/>
        <w:ind w:left="360"/>
        <w:rPr>
          <w:rFonts w:ascii="Times New Roman" w:eastAsia="Times New Roman" w:hAnsi="Times New Roman" w:cs="Times New Roman"/>
          <w:sz w:val="24"/>
          <w:szCs w:val="24"/>
        </w:rPr>
      </w:pPr>
      <w:r w:rsidRPr="007476BB">
        <w:rPr>
          <w:rFonts w:ascii="Times New Roman" w:eastAsia="Times New Roman" w:hAnsi="Times New Roman" w:cs="Times New Roman"/>
          <w:b/>
          <w:sz w:val="24"/>
          <w:szCs w:val="24"/>
        </w:rPr>
        <w:t>**</w:t>
      </w:r>
      <w:r w:rsidRPr="007476BB">
        <w:rPr>
          <w:rFonts w:ascii="Times New Roman" w:eastAsia="Times New Roman" w:hAnsi="Times New Roman" w:cs="Times New Roman"/>
          <w:sz w:val="24"/>
          <w:szCs w:val="24"/>
        </w:rPr>
        <w:t>All asterisked interventions need to be selected and included in the student’s PTR Intervention Plan</w:t>
      </w:r>
    </w:p>
    <w:p w14:paraId="2963A713" w14:textId="77777777" w:rsidR="00E57B61" w:rsidRPr="007476BB" w:rsidRDefault="00E57B61" w:rsidP="00E57B61"/>
    <w:p w14:paraId="6A555906" w14:textId="77777777" w:rsidR="00965842" w:rsidRDefault="00965842">
      <w:pPr>
        <w:spacing w:after="0" w:line="240" w:lineRule="auto"/>
      </w:pPr>
    </w:p>
    <w:p w14:paraId="2D0EFB2D" w14:textId="39DCB15A" w:rsidR="00E57B61" w:rsidRPr="00965842" w:rsidRDefault="00671FBD" w:rsidP="00E57B61">
      <w:pPr>
        <w:spacing w:after="0" w:line="240" w:lineRule="auto"/>
        <w:jc w:val="center"/>
        <w:rPr>
          <w:rFonts w:ascii="Times New Roman" w:eastAsia="Times New Roman" w:hAnsi="Times New Roman" w:cs="Times New Roman"/>
          <w:b/>
          <w:iCs/>
          <w:sz w:val="24"/>
          <w:szCs w:val="24"/>
          <w:lang w:val="en-GB" w:eastAsia="sv-SE"/>
        </w:rPr>
      </w:pPr>
      <w:bookmarkStart w:id="64" w:name="Intervention_menu_secondary"/>
      <w:r>
        <w:rPr>
          <w:rFonts w:ascii="Times New Roman" w:eastAsia="Times New Roman" w:hAnsi="Times New Roman" w:cs="Times New Roman"/>
          <w:b/>
          <w:iCs/>
          <w:sz w:val="24"/>
          <w:szCs w:val="24"/>
          <w:lang w:val="en-GB" w:eastAsia="sv-SE"/>
        </w:rPr>
        <w:t xml:space="preserve">Step 3: </w:t>
      </w:r>
      <w:r w:rsidR="00E57B61" w:rsidRPr="00965842">
        <w:rPr>
          <w:rFonts w:ascii="Times New Roman" w:eastAsia="Times New Roman" w:hAnsi="Times New Roman" w:cs="Times New Roman"/>
          <w:b/>
          <w:iCs/>
          <w:sz w:val="24"/>
          <w:szCs w:val="24"/>
          <w:lang w:val="en-GB" w:eastAsia="sv-SE"/>
        </w:rPr>
        <w:t>PTR Interventions Checklist-</w:t>
      </w:r>
      <w:r w:rsidR="00E57B61">
        <w:rPr>
          <w:rFonts w:ascii="Times New Roman" w:eastAsia="Times New Roman" w:hAnsi="Times New Roman" w:cs="Times New Roman"/>
          <w:b/>
          <w:iCs/>
          <w:sz w:val="24"/>
          <w:szCs w:val="24"/>
          <w:lang w:val="en-GB" w:eastAsia="sv-SE"/>
        </w:rPr>
        <w:t>SECONDARY Version</w:t>
      </w:r>
    </w:p>
    <w:bookmarkEnd w:id="64"/>
    <w:p w14:paraId="32C6B01C" w14:textId="77777777" w:rsidR="00E57B61" w:rsidRPr="00965842" w:rsidRDefault="00E57B61" w:rsidP="00E57B61">
      <w:pPr>
        <w:spacing w:after="0" w:line="240" w:lineRule="auto"/>
        <w:rPr>
          <w:rFonts w:ascii="Times New Roman" w:eastAsia="Times New Roman" w:hAnsi="Times New Roman" w:cs="Times New Roman"/>
          <w:b/>
          <w:sz w:val="24"/>
          <w:szCs w:val="24"/>
        </w:rPr>
      </w:pPr>
      <w:r w:rsidRPr="00965842">
        <w:rPr>
          <w:rFonts w:ascii="Times New Roman" w:eastAsia="Times New Roman" w:hAnsi="Times New Roman" w:cs="Times New Roman"/>
          <w:b/>
          <w:sz w:val="24"/>
          <w:szCs w:val="24"/>
        </w:rPr>
        <w:t>Student: _________________ School</w:t>
      </w:r>
      <w:proofErr w:type="gramStart"/>
      <w:r w:rsidRPr="00965842">
        <w:rPr>
          <w:rFonts w:ascii="Times New Roman" w:eastAsia="Times New Roman" w:hAnsi="Times New Roman" w:cs="Times New Roman"/>
          <w:b/>
          <w:sz w:val="24"/>
          <w:szCs w:val="24"/>
        </w:rPr>
        <w:t>:_</w:t>
      </w:r>
      <w:proofErr w:type="gramEnd"/>
      <w:r w:rsidRPr="00965842">
        <w:rPr>
          <w:rFonts w:ascii="Times New Roman" w:eastAsia="Times New Roman" w:hAnsi="Times New Roman" w:cs="Times New Roman"/>
          <w:b/>
          <w:sz w:val="24"/>
          <w:szCs w:val="24"/>
        </w:rPr>
        <w:t>________________   Date:_______ Behavior:_________</w:t>
      </w:r>
      <w:r>
        <w:rPr>
          <w:rFonts w:ascii="Times New Roman" w:eastAsia="Times New Roman" w:hAnsi="Times New Roman" w:cs="Times New Roman"/>
          <w:b/>
          <w:sz w:val="24"/>
          <w:szCs w:val="24"/>
        </w:rPr>
        <w:t>______ Completed by:________</w:t>
      </w:r>
      <w:r w:rsidRPr="00965842">
        <w:rPr>
          <w:rFonts w:ascii="Times New Roman" w:eastAsia="Times New Roman" w:hAnsi="Times New Roman" w:cs="Times New Roman"/>
          <w:b/>
          <w:sz w:val="24"/>
          <w:szCs w:val="24"/>
        </w:rPr>
        <w:t xml:space="preserve"> </w:t>
      </w:r>
    </w:p>
    <w:p w14:paraId="0B5EF5F2" w14:textId="77777777" w:rsidR="00E57B61" w:rsidRPr="00965842" w:rsidRDefault="00E57B61" w:rsidP="00E57B61">
      <w:pPr>
        <w:spacing w:after="0" w:line="240" w:lineRule="auto"/>
        <w:rPr>
          <w:rFonts w:ascii="Times New Roman" w:eastAsia="Times New Roman" w:hAnsi="Times New Roman" w:cs="Times New Roman"/>
          <w:b/>
          <w:sz w:val="24"/>
          <w:szCs w:val="24"/>
        </w:rPr>
      </w:pPr>
      <w:r w:rsidRPr="00965842">
        <w:rPr>
          <w:rFonts w:ascii="Times New Roman" w:eastAsia="Times New Roman" w:hAnsi="Times New Roman" w:cs="Times New Roman"/>
          <w:b/>
          <w:sz w:val="24"/>
          <w:szCs w:val="24"/>
        </w:rPr>
        <w:t>Hypothesis:______________________________________________________________________________________________________________________________________________________________________________________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rPr>
        <w:t>_______________________</w:t>
      </w:r>
    </w:p>
    <w:p w14:paraId="550DFB3C" w14:textId="77777777" w:rsidR="00E57B61" w:rsidRPr="00965842" w:rsidRDefault="00E57B61" w:rsidP="00E57B61">
      <w:pPr>
        <w:spacing w:after="0" w:line="240" w:lineRule="auto"/>
        <w:rPr>
          <w:rFonts w:ascii="Times New Roman" w:eastAsia="Times New Roman" w:hAnsi="Times New Roman" w:cs="Times New Roman"/>
          <w:sz w:val="24"/>
          <w:szCs w:val="24"/>
        </w:rPr>
      </w:pPr>
      <w:r w:rsidRPr="00965842">
        <w:rPr>
          <w:rFonts w:ascii="Times New Roman" w:eastAsia="Times New Roman" w:hAnsi="Times New Roman" w:cs="Times New Roman"/>
          <w:sz w:val="24"/>
          <w:szCs w:val="24"/>
        </w:rPr>
        <w:t xml:space="preserve"> </w:t>
      </w:r>
    </w:p>
    <w:tbl>
      <w:tblPr>
        <w:tblStyle w:val="TableGrid8"/>
        <w:tblW w:w="14160" w:type="dxa"/>
        <w:tblInd w:w="-252" w:type="dxa"/>
        <w:tblLook w:val="00A0" w:firstRow="1" w:lastRow="0" w:firstColumn="1" w:lastColumn="0" w:noHBand="0" w:noVBand="0"/>
      </w:tblPr>
      <w:tblGrid>
        <w:gridCol w:w="5520"/>
        <w:gridCol w:w="4080"/>
        <w:gridCol w:w="4560"/>
      </w:tblGrid>
      <w:tr w:rsidR="00E57B61" w:rsidRPr="00965842" w14:paraId="4B272DF5" w14:textId="77777777" w:rsidTr="007D364A">
        <w:trPr>
          <w:trHeight w:val="1106"/>
        </w:trPr>
        <w:tc>
          <w:tcPr>
            <w:tcW w:w="5520" w:type="dxa"/>
          </w:tcPr>
          <w:p w14:paraId="146C2117" w14:textId="77777777" w:rsidR="00E57B61" w:rsidRPr="00965842" w:rsidRDefault="00E57B61" w:rsidP="007D364A">
            <w:pPr>
              <w:spacing w:after="0" w:line="240" w:lineRule="auto"/>
              <w:rPr>
                <w:sz w:val="24"/>
                <w:szCs w:val="24"/>
              </w:rPr>
            </w:pPr>
          </w:p>
          <w:p w14:paraId="133E1F3D" w14:textId="77777777" w:rsidR="00E57B61" w:rsidRPr="00965842" w:rsidRDefault="00E57B61" w:rsidP="007D364A">
            <w:pPr>
              <w:keepNext/>
              <w:spacing w:after="0" w:line="240" w:lineRule="auto"/>
              <w:jc w:val="center"/>
              <w:outlineLvl w:val="0"/>
              <w:rPr>
                <w:b/>
                <w:bCs/>
                <w:sz w:val="24"/>
                <w:szCs w:val="24"/>
              </w:rPr>
            </w:pPr>
            <w:r w:rsidRPr="00965842">
              <w:rPr>
                <w:b/>
                <w:bCs/>
                <w:sz w:val="24"/>
                <w:szCs w:val="24"/>
              </w:rPr>
              <w:t>Prevention</w:t>
            </w:r>
          </w:p>
          <w:p w14:paraId="51411D42" w14:textId="77777777" w:rsidR="00E57B61" w:rsidRPr="00965842" w:rsidRDefault="00E57B61" w:rsidP="007D364A">
            <w:pPr>
              <w:spacing w:after="0" w:line="240" w:lineRule="auto"/>
              <w:jc w:val="center"/>
              <w:rPr>
                <w:b/>
                <w:sz w:val="24"/>
                <w:szCs w:val="24"/>
              </w:rPr>
            </w:pPr>
            <w:r w:rsidRPr="00965842">
              <w:rPr>
                <w:b/>
                <w:sz w:val="24"/>
                <w:szCs w:val="24"/>
              </w:rPr>
              <w:t>Interventions</w:t>
            </w:r>
          </w:p>
        </w:tc>
        <w:tc>
          <w:tcPr>
            <w:tcW w:w="4080" w:type="dxa"/>
          </w:tcPr>
          <w:p w14:paraId="4A0C4C5C" w14:textId="77777777" w:rsidR="00E57B61" w:rsidRPr="00965842" w:rsidRDefault="00E57B61" w:rsidP="007D364A">
            <w:pPr>
              <w:spacing w:after="0" w:line="240" w:lineRule="auto"/>
              <w:rPr>
                <w:b/>
                <w:sz w:val="24"/>
                <w:szCs w:val="24"/>
              </w:rPr>
            </w:pPr>
          </w:p>
          <w:p w14:paraId="17F73C70" w14:textId="77777777" w:rsidR="004C5889" w:rsidRPr="00965842" w:rsidRDefault="004C5889" w:rsidP="004C5889">
            <w:pPr>
              <w:keepNext/>
              <w:spacing w:after="0" w:line="240" w:lineRule="auto"/>
              <w:jc w:val="center"/>
              <w:outlineLvl w:val="0"/>
              <w:rPr>
                <w:b/>
                <w:bCs/>
                <w:sz w:val="24"/>
                <w:szCs w:val="24"/>
              </w:rPr>
            </w:pPr>
            <w:r w:rsidRPr="00965842">
              <w:rPr>
                <w:b/>
                <w:bCs/>
                <w:sz w:val="24"/>
                <w:szCs w:val="24"/>
              </w:rPr>
              <w:t>Teaching</w:t>
            </w:r>
          </w:p>
          <w:p w14:paraId="550A0FE1" w14:textId="02D6477E" w:rsidR="00E57B61" w:rsidRPr="00965842" w:rsidRDefault="004C5889" w:rsidP="004C5889">
            <w:pPr>
              <w:keepNext/>
              <w:spacing w:after="0" w:line="240" w:lineRule="auto"/>
              <w:jc w:val="center"/>
              <w:outlineLvl w:val="0"/>
              <w:rPr>
                <w:b/>
                <w:bCs/>
                <w:sz w:val="24"/>
                <w:szCs w:val="24"/>
              </w:rPr>
            </w:pPr>
            <w:r w:rsidRPr="00965842">
              <w:rPr>
                <w:b/>
                <w:bCs/>
                <w:sz w:val="24"/>
                <w:szCs w:val="24"/>
              </w:rPr>
              <w:t>Interventions</w:t>
            </w:r>
            <w:r>
              <w:rPr>
                <w:b/>
                <w:bCs/>
                <w:sz w:val="24"/>
                <w:szCs w:val="24"/>
              </w:rPr>
              <w:t xml:space="preserve"> </w:t>
            </w:r>
            <w:r>
              <w:rPr>
                <w:b/>
                <w:bCs/>
                <w:i/>
                <w:sz w:val="24"/>
                <w:szCs w:val="24"/>
              </w:rPr>
              <w:t>(behaviors that will help meet academic goals)</w:t>
            </w:r>
          </w:p>
        </w:tc>
        <w:tc>
          <w:tcPr>
            <w:tcW w:w="4560" w:type="dxa"/>
          </w:tcPr>
          <w:p w14:paraId="7E1014AF" w14:textId="77777777" w:rsidR="00E57B61" w:rsidRPr="00965842" w:rsidRDefault="00E57B61" w:rsidP="007D364A">
            <w:pPr>
              <w:spacing w:after="0" w:line="240" w:lineRule="auto"/>
              <w:rPr>
                <w:sz w:val="24"/>
                <w:szCs w:val="24"/>
              </w:rPr>
            </w:pPr>
          </w:p>
          <w:p w14:paraId="49F677A2" w14:textId="77777777" w:rsidR="00E57B61" w:rsidRPr="00965842" w:rsidRDefault="00E57B61" w:rsidP="007D364A">
            <w:pPr>
              <w:spacing w:after="0" w:line="240" w:lineRule="auto"/>
              <w:jc w:val="center"/>
              <w:rPr>
                <w:b/>
                <w:bCs/>
                <w:sz w:val="24"/>
                <w:szCs w:val="24"/>
              </w:rPr>
            </w:pPr>
            <w:r w:rsidRPr="00965842">
              <w:rPr>
                <w:b/>
                <w:bCs/>
                <w:sz w:val="24"/>
                <w:szCs w:val="24"/>
              </w:rPr>
              <w:t>Reinforcement</w:t>
            </w:r>
          </w:p>
          <w:p w14:paraId="0F5857A6" w14:textId="77777777" w:rsidR="00E57B61" w:rsidRPr="00965842" w:rsidRDefault="00E57B61" w:rsidP="007D364A">
            <w:pPr>
              <w:spacing w:after="0" w:line="240" w:lineRule="auto"/>
              <w:jc w:val="center"/>
              <w:rPr>
                <w:b/>
                <w:bCs/>
                <w:sz w:val="24"/>
                <w:szCs w:val="24"/>
              </w:rPr>
            </w:pPr>
            <w:r w:rsidRPr="00965842">
              <w:rPr>
                <w:b/>
                <w:bCs/>
                <w:sz w:val="24"/>
                <w:szCs w:val="24"/>
              </w:rPr>
              <w:t>Interventions</w:t>
            </w:r>
          </w:p>
        </w:tc>
      </w:tr>
      <w:tr w:rsidR="00E57B61" w:rsidRPr="00965842" w14:paraId="3D79734E" w14:textId="77777777" w:rsidTr="007D364A">
        <w:trPr>
          <w:trHeight w:val="1061"/>
        </w:trPr>
        <w:tc>
          <w:tcPr>
            <w:tcW w:w="5520" w:type="dxa"/>
          </w:tcPr>
          <w:p w14:paraId="391AE1C0" w14:textId="77777777" w:rsidR="00E57B61" w:rsidRPr="00965842" w:rsidRDefault="00E57B61" w:rsidP="00E57B61">
            <w:pPr>
              <w:numPr>
                <w:ilvl w:val="0"/>
                <w:numId w:val="14"/>
              </w:numPr>
              <w:spacing w:after="0" w:line="240" w:lineRule="auto"/>
              <w:rPr>
                <w:sz w:val="24"/>
                <w:szCs w:val="24"/>
              </w:rPr>
            </w:pPr>
            <w:r w:rsidRPr="00965842">
              <w:rPr>
                <w:sz w:val="24"/>
                <w:szCs w:val="24"/>
              </w:rPr>
              <w:t>Providing Choices</w:t>
            </w:r>
          </w:p>
        </w:tc>
        <w:tc>
          <w:tcPr>
            <w:tcW w:w="4080" w:type="dxa"/>
          </w:tcPr>
          <w:p w14:paraId="5753631B" w14:textId="77777777" w:rsidR="00E57B61" w:rsidRPr="00965842" w:rsidRDefault="00E57B61" w:rsidP="007D364A">
            <w:pPr>
              <w:spacing w:after="0" w:line="240" w:lineRule="auto"/>
              <w:rPr>
                <w:b/>
                <w:sz w:val="24"/>
                <w:szCs w:val="24"/>
              </w:rPr>
            </w:pPr>
            <w:r w:rsidRPr="00965842">
              <w:rPr>
                <w:b/>
                <w:sz w:val="24"/>
                <w:szCs w:val="24"/>
              </w:rPr>
              <w:t>**Replacement Behavior</w:t>
            </w:r>
          </w:p>
          <w:p w14:paraId="350DF347" w14:textId="77777777" w:rsidR="00E57B61" w:rsidRPr="00965842" w:rsidRDefault="00E57B61" w:rsidP="00E57B61">
            <w:pPr>
              <w:numPr>
                <w:ilvl w:val="0"/>
                <w:numId w:val="14"/>
              </w:numPr>
              <w:spacing w:after="0" w:line="240" w:lineRule="auto"/>
              <w:ind w:firstLine="12"/>
              <w:rPr>
                <w:sz w:val="24"/>
                <w:szCs w:val="24"/>
              </w:rPr>
            </w:pPr>
            <w:r w:rsidRPr="00965842">
              <w:rPr>
                <w:sz w:val="24"/>
                <w:szCs w:val="24"/>
              </w:rPr>
              <w:t>Functional</w:t>
            </w:r>
            <w:r>
              <w:rPr>
                <w:sz w:val="24"/>
                <w:szCs w:val="24"/>
              </w:rPr>
              <w:t xml:space="preserve"> Equivalent</w:t>
            </w:r>
          </w:p>
          <w:p w14:paraId="733AB6EB" w14:textId="77777777" w:rsidR="00E57B61" w:rsidRPr="00965842" w:rsidRDefault="00E57B61" w:rsidP="00E57B61">
            <w:pPr>
              <w:numPr>
                <w:ilvl w:val="0"/>
                <w:numId w:val="14"/>
              </w:numPr>
              <w:spacing w:after="0" w:line="240" w:lineRule="auto"/>
              <w:ind w:firstLine="12"/>
              <w:rPr>
                <w:sz w:val="24"/>
                <w:szCs w:val="24"/>
              </w:rPr>
            </w:pPr>
            <w:r>
              <w:rPr>
                <w:sz w:val="24"/>
                <w:szCs w:val="24"/>
              </w:rPr>
              <w:t>Alternate skill</w:t>
            </w:r>
            <w:r w:rsidRPr="00965842">
              <w:rPr>
                <w:sz w:val="24"/>
                <w:szCs w:val="24"/>
              </w:rPr>
              <w:t xml:space="preserve"> (desired)</w:t>
            </w:r>
          </w:p>
        </w:tc>
        <w:tc>
          <w:tcPr>
            <w:tcW w:w="4560" w:type="dxa"/>
          </w:tcPr>
          <w:p w14:paraId="2E884431" w14:textId="77777777" w:rsidR="00E57B61" w:rsidRPr="00965842" w:rsidRDefault="00E57B61" w:rsidP="007D364A">
            <w:pPr>
              <w:spacing w:after="0" w:line="240" w:lineRule="auto"/>
              <w:rPr>
                <w:b/>
                <w:sz w:val="24"/>
                <w:szCs w:val="24"/>
              </w:rPr>
            </w:pPr>
            <w:r w:rsidRPr="00965842">
              <w:rPr>
                <w:b/>
                <w:sz w:val="24"/>
                <w:szCs w:val="24"/>
              </w:rPr>
              <w:t>**Reinforce Replacement Behavior</w:t>
            </w:r>
          </w:p>
          <w:p w14:paraId="3CACD827" w14:textId="77777777" w:rsidR="00E57B61" w:rsidRDefault="00E57B61" w:rsidP="00E57B61">
            <w:pPr>
              <w:numPr>
                <w:ilvl w:val="0"/>
                <w:numId w:val="14"/>
              </w:numPr>
              <w:spacing w:after="0" w:line="240" w:lineRule="auto"/>
              <w:ind w:firstLine="12"/>
              <w:rPr>
                <w:sz w:val="24"/>
                <w:szCs w:val="24"/>
              </w:rPr>
            </w:pPr>
            <w:r>
              <w:rPr>
                <w:sz w:val="24"/>
                <w:szCs w:val="24"/>
              </w:rPr>
              <w:t xml:space="preserve">** Function </w:t>
            </w:r>
            <w:r w:rsidRPr="00EB218C">
              <w:rPr>
                <w:sz w:val="24"/>
                <w:szCs w:val="24"/>
                <w:u w:val="single"/>
              </w:rPr>
              <w:fldChar w:fldCharType="begin">
                <w:ffData>
                  <w:name w:val="Text1"/>
                  <w:enabled/>
                  <w:calcOnExit w:val="0"/>
                  <w:textInput/>
                </w:ffData>
              </w:fldChar>
            </w:r>
            <w:r w:rsidRPr="00EB218C">
              <w:rPr>
                <w:sz w:val="24"/>
                <w:szCs w:val="24"/>
                <w:u w:val="single"/>
              </w:rPr>
              <w:instrText xml:space="preserve"> FORMTEXT </w:instrText>
            </w:r>
            <w:r w:rsidRPr="00EB218C">
              <w:rPr>
                <w:sz w:val="24"/>
                <w:szCs w:val="24"/>
                <w:u w:val="single"/>
              </w:rPr>
            </w:r>
            <w:r w:rsidRPr="00EB218C">
              <w:rPr>
                <w:sz w:val="24"/>
                <w:szCs w:val="24"/>
                <w:u w:val="single"/>
              </w:rPr>
              <w:fldChar w:fldCharType="separate"/>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sz w:val="24"/>
                <w:szCs w:val="24"/>
                <w:u w:val="single"/>
              </w:rPr>
              <w:fldChar w:fldCharType="end"/>
            </w:r>
          </w:p>
          <w:p w14:paraId="4DED2D87" w14:textId="77777777" w:rsidR="00E57B61" w:rsidRPr="00965842" w:rsidRDefault="00E57B61" w:rsidP="00E57B61">
            <w:pPr>
              <w:numPr>
                <w:ilvl w:val="0"/>
                <w:numId w:val="14"/>
              </w:numPr>
              <w:spacing w:after="0" w:line="240" w:lineRule="auto"/>
              <w:ind w:firstLine="12"/>
              <w:rPr>
                <w:sz w:val="24"/>
                <w:szCs w:val="24"/>
              </w:rPr>
            </w:pPr>
            <w:r>
              <w:rPr>
                <w:sz w:val="24"/>
                <w:szCs w:val="24"/>
              </w:rPr>
              <w:t xml:space="preserve">Additional   </w:t>
            </w:r>
            <w:r w:rsidRPr="00EB218C">
              <w:rPr>
                <w:sz w:val="24"/>
                <w:szCs w:val="24"/>
                <w:u w:val="single"/>
              </w:rPr>
              <w:fldChar w:fldCharType="begin">
                <w:ffData>
                  <w:name w:val="Text2"/>
                  <w:enabled/>
                  <w:calcOnExit w:val="0"/>
                  <w:textInput/>
                </w:ffData>
              </w:fldChar>
            </w:r>
            <w:r w:rsidRPr="00EB218C">
              <w:rPr>
                <w:sz w:val="24"/>
                <w:szCs w:val="24"/>
                <w:u w:val="single"/>
              </w:rPr>
              <w:instrText xml:space="preserve"> FORMTEXT </w:instrText>
            </w:r>
            <w:r w:rsidRPr="00EB218C">
              <w:rPr>
                <w:sz w:val="24"/>
                <w:szCs w:val="24"/>
                <w:u w:val="single"/>
              </w:rPr>
            </w:r>
            <w:r w:rsidRPr="00EB218C">
              <w:rPr>
                <w:sz w:val="24"/>
                <w:szCs w:val="24"/>
                <w:u w:val="single"/>
              </w:rPr>
              <w:fldChar w:fldCharType="separate"/>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sz w:val="24"/>
                <w:szCs w:val="24"/>
                <w:u w:val="single"/>
              </w:rPr>
              <w:fldChar w:fldCharType="end"/>
            </w:r>
          </w:p>
          <w:p w14:paraId="1EF87A53" w14:textId="77777777" w:rsidR="00E57B61" w:rsidRPr="00965842" w:rsidRDefault="00E57B61" w:rsidP="007D364A">
            <w:pPr>
              <w:spacing w:after="0" w:line="240" w:lineRule="auto"/>
              <w:ind w:left="360"/>
              <w:rPr>
                <w:sz w:val="24"/>
                <w:szCs w:val="24"/>
              </w:rPr>
            </w:pPr>
          </w:p>
        </w:tc>
      </w:tr>
      <w:tr w:rsidR="00E57B61" w:rsidRPr="00965842" w14:paraId="7DFCC970" w14:textId="77777777" w:rsidTr="007D364A">
        <w:trPr>
          <w:trHeight w:val="521"/>
        </w:trPr>
        <w:tc>
          <w:tcPr>
            <w:tcW w:w="5520" w:type="dxa"/>
          </w:tcPr>
          <w:p w14:paraId="7749572B" w14:textId="77777777" w:rsidR="00E57B61" w:rsidRPr="00965842" w:rsidRDefault="00E57B61" w:rsidP="00E57B61">
            <w:pPr>
              <w:numPr>
                <w:ilvl w:val="0"/>
                <w:numId w:val="14"/>
              </w:numPr>
              <w:spacing w:after="0" w:line="240" w:lineRule="auto"/>
              <w:rPr>
                <w:sz w:val="24"/>
                <w:szCs w:val="24"/>
              </w:rPr>
            </w:pPr>
            <w:r w:rsidRPr="00965842">
              <w:rPr>
                <w:sz w:val="24"/>
                <w:szCs w:val="24"/>
              </w:rPr>
              <w:t>Transition Interventions/Planning</w:t>
            </w:r>
          </w:p>
        </w:tc>
        <w:tc>
          <w:tcPr>
            <w:tcW w:w="4080" w:type="dxa"/>
          </w:tcPr>
          <w:p w14:paraId="53A1F2AC" w14:textId="77777777" w:rsidR="00E57B61" w:rsidRPr="00965842" w:rsidRDefault="00E57B61" w:rsidP="00E57B61">
            <w:pPr>
              <w:numPr>
                <w:ilvl w:val="0"/>
                <w:numId w:val="15"/>
              </w:numPr>
              <w:spacing w:after="0" w:line="240" w:lineRule="auto"/>
              <w:rPr>
                <w:sz w:val="24"/>
                <w:szCs w:val="24"/>
              </w:rPr>
            </w:pPr>
            <w:r w:rsidRPr="00965842">
              <w:rPr>
                <w:sz w:val="24"/>
                <w:szCs w:val="24"/>
              </w:rPr>
              <w:t>Study Skills/Test-taking Strategies</w:t>
            </w:r>
          </w:p>
        </w:tc>
        <w:tc>
          <w:tcPr>
            <w:tcW w:w="4560" w:type="dxa"/>
          </w:tcPr>
          <w:p w14:paraId="06E7999D" w14:textId="10293886" w:rsidR="00E57B61" w:rsidRPr="00965842" w:rsidRDefault="00855B29" w:rsidP="00E57B61">
            <w:pPr>
              <w:numPr>
                <w:ilvl w:val="0"/>
                <w:numId w:val="15"/>
              </w:numPr>
              <w:spacing w:after="0" w:line="240" w:lineRule="auto"/>
              <w:rPr>
                <w:sz w:val="24"/>
                <w:szCs w:val="24"/>
              </w:rPr>
            </w:pPr>
            <w:r>
              <w:rPr>
                <w:sz w:val="24"/>
                <w:szCs w:val="24"/>
              </w:rPr>
              <w:t>**</w:t>
            </w:r>
            <w:r w:rsidRPr="00965842">
              <w:rPr>
                <w:sz w:val="24"/>
                <w:szCs w:val="24"/>
              </w:rPr>
              <w:t>Discontinue Reinforcement of Problem Behavior</w:t>
            </w:r>
          </w:p>
        </w:tc>
      </w:tr>
      <w:tr w:rsidR="00855B29" w:rsidRPr="00965842" w14:paraId="0279B2A7" w14:textId="77777777" w:rsidTr="007D364A">
        <w:trPr>
          <w:trHeight w:val="719"/>
        </w:trPr>
        <w:tc>
          <w:tcPr>
            <w:tcW w:w="5520" w:type="dxa"/>
          </w:tcPr>
          <w:p w14:paraId="65C8D0BC" w14:textId="77777777" w:rsidR="00855B29" w:rsidRPr="00965842" w:rsidRDefault="00855B29" w:rsidP="00E57B61">
            <w:pPr>
              <w:numPr>
                <w:ilvl w:val="0"/>
                <w:numId w:val="14"/>
              </w:numPr>
              <w:spacing w:after="0" w:line="240" w:lineRule="auto"/>
              <w:rPr>
                <w:sz w:val="24"/>
                <w:szCs w:val="24"/>
              </w:rPr>
            </w:pPr>
            <w:r w:rsidRPr="00965842">
              <w:rPr>
                <w:sz w:val="24"/>
                <w:szCs w:val="24"/>
              </w:rPr>
              <w:t>Visual Cues/Tools</w:t>
            </w:r>
          </w:p>
        </w:tc>
        <w:tc>
          <w:tcPr>
            <w:tcW w:w="4080" w:type="dxa"/>
          </w:tcPr>
          <w:p w14:paraId="63FCB0A9" w14:textId="77777777" w:rsidR="00855B29" w:rsidRPr="00965842" w:rsidRDefault="00855B29" w:rsidP="00E57B61">
            <w:pPr>
              <w:numPr>
                <w:ilvl w:val="0"/>
                <w:numId w:val="15"/>
              </w:numPr>
              <w:spacing w:after="0" w:line="240" w:lineRule="auto"/>
              <w:rPr>
                <w:sz w:val="24"/>
                <w:szCs w:val="24"/>
              </w:rPr>
            </w:pPr>
            <w:r w:rsidRPr="00965842">
              <w:rPr>
                <w:sz w:val="24"/>
                <w:szCs w:val="24"/>
              </w:rPr>
              <w:t>Social Problem Solving Strategies</w:t>
            </w:r>
          </w:p>
        </w:tc>
        <w:tc>
          <w:tcPr>
            <w:tcW w:w="4560" w:type="dxa"/>
            <w:vMerge w:val="restart"/>
          </w:tcPr>
          <w:p w14:paraId="7012209A" w14:textId="3B2F2BBD" w:rsidR="00855B29" w:rsidRPr="00965842" w:rsidRDefault="00855B29" w:rsidP="00855B29">
            <w:pPr>
              <w:spacing w:after="0" w:line="240" w:lineRule="auto"/>
              <w:ind w:left="360"/>
              <w:rPr>
                <w:sz w:val="24"/>
                <w:szCs w:val="24"/>
              </w:rPr>
            </w:pPr>
          </w:p>
        </w:tc>
      </w:tr>
      <w:tr w:rsidR="00855B29" w:rsidRPr="00965842" w14:paraId="4719A0D7" w14:textId="77777777" w:rsidTr="007D364A">
        <w:trPr>
          <w:trHeight w:val="521"/>
        </w:trPr>
        <w:tc>
          <w:tcPr>
            <w:tcW w:w="5520" w:type="dxa"/>
          </w:tcPr>
          <w:p w14:paraId="11C76A24" w14:textId="77777777" w:rsidR="00855B29" w:rsidRPr="00965842" w:rsidRDefault="00855B29" w:rsidP="00E57B61">
            <w:pPr>
              <w:numPr>
                <w:ilvl w:val="0"/>
                <w:numId w:val="14"/>
              </w:numPr>
              <w:spacing w:after="0" w:line="240" w:lineRule="auto"/>
              <w:rPr>
                <w:sz w:val="24"/>
                <w:szCs w:val="24"/>
              </w:rPr>
            </w:pPr>
            <w:r w:rsidRPr="00965842">
              <w:rPr>
                <w:sz w:val="24"/>
                <w:szCs w:val="24"/>
              </w:rPr>
              <w:t>Curricular/Assignment Modification/Flexibility</w:t>
            </w:r>
          </w:p>
        </w:tc>
        <w:tc>
          <w:tcPr>
            <w:tcW w:w="4080" w:type="dxa"/>
          </w:tcPr>
          <w:p w14:paraId="2A3FA6C5" w14:textId="77777777" w:rsidR="00855B29" w:rsidRPr="00965842" w:rsidRDefault="00855B29" w:rsidP="00E57B61">
            <w:pPr>
              <w:numPr>
                <w:ilvl w:val="0"/>
                <w:numId w:val="15"/>
              </w:numPr>
              <w:spacing w:after="0" w:line="240" w:lineRule="auto"/>
              <w:rPr>
                <w:sz w:val="24"/>
                <w:szCs w:val="24"/>
              </w:rPr>
            </w:pPr>
            <w:r w:rsidRPr="00965842">
              <w:rPr>
                <w:sz w:val="24"/>
                <w:szCs w:val="24"/>
              </w:rPr>
              <w:t>General Coping Strategies</w:t>
            </w:r>
          </w:p>
        </w:tc>
        <w:tc>
          <w:tcPr>
            <w:tcW w:w="4560" w:type="dxa"/>
            <w:vMerge/>
          </w:tcPr>
          <w:p w14:paraId="66EDAD2E" w14:textId="186A1991" w:rsidR="00855B29" w:rsidRPr="00965842" w:rsidRDefault="00855B29" w:rsidP="00855B29">
            <w:pPr>
              <w:spacing w:after="0" w:line="240" w:lineRule="auto"/>
              <w:ind w:left="360"/>
              <w:rPr>
                <w:sz w:val="24"/>
                <w:szCs w:val="24"/>
              </w:rPr>
            </w:pPr>
          </w:p>
        </w:tc>
      </w:tr>
      <w:tr w:rsidR="00855B29" w:rsidRPr="00965842" w14:paraId="1E3B1592" w14:textId="77777777" w:rsidTr="007D364A">
        <w:trPr>
          <w:trHeight w:val="539"/>
        </w:trPr>
        <w:tc>
          <w:tcPr>
            <w:tcW w:w="5520" w:type="dxa"/>
          </w:tcPr>
          <w:p w14:paraId="3D3C3DDC" w14:textId="77777777" w:rsidR="00855B29" w:rsidRPr="00965842" w:rsidRDefault="00855B29" w:rsidP="00E57B61">
            <w:pPr>
              <w:numPr>
                <w:ilvl w:val="0"/>
                <w:numId w:val="14"/>
              </w:numPr>
              <w:spacing w:after="0" w:line="240" w:lineRule="auto"/>
              <w:rPr>
                <w:sz w:val="24"/>
                <w:szCs w:val="24"/>
              </w:rPr>
            </w:pPr>
            <w:r>
              <w:rPr>
                <w:sz w:val="24"/>
                <w:szCs w:val="24"/>
              </w:rPr>
              <w:t>Opportunities to Respond</w:t>
            </w:r>
            <w:r w:rsidRPr="00965842">
              <w:rPr>
                <w:sz w:val="24"/>
                <w:szCs w:val="24"/>
              </w:rPr>
              <w:t xml:space="preserve"> </w:t>
            </w:r>
          </w:p>
        </w:tc>
        <w:tc>
          <w:tcPr>
            <w:tcW w:w="4080" w:type="dxa"/>
          </w:tcPr>
          <w:p w14:paraId="4B1DEE06" w14:textId="77777777" w:rsidR="00855B29" w:rsidRPr="00965842" w:rsidRDefault="00855B29" w:rsidP="00E57B61">
            <w:pPr>
              <w:numPr>
                <w:ilvl w:val="0"/>
                <w:numId w:val="15"/>
              </w:numPr>
              <w:spacing w:after="0" w:line="240" w:lineRule="auto"/>
              <w:rPr>
                <w:sz w:val="24"/>
                <w:szCs w:val="24"/>
              </w:rPr>
            </w:pPr>
            <w:r>
              <w:rPr>
                <w:sz w:val="24"/>
                <w:szCs w:val="24"/>
              </w:rPr>
              <w:t>Cognitive Behavior Therapy</w:t>
            </w:r>
          </w:p>
        </w:tc>
        <w:tc>
          <w:tcPr>
            <w:tcW w:w="4560" w:type="dxa"/>
            <w:vMerge/>
          </w:tcPr>
          <w:p w14:paraId="5641327F" w14:textId="39637B96" w:rsidR="00855B29" w:rsidRPr="00965842" w:rsidRDefault="00855B29" w:rsidP="00855B29">
            <w:pPr>
              <w:spacing w:after="0" w:line="240" w:lineRule="auto"/>
              <w:ind w:left="360"/>
              <w:rPr>
                <w:sz w:val="24"/>
                <w:szCs w:val="24"/>
              </w:rPr>
            </w:pPr>
          </w:p>
        </w:tc>
      </w:tr>
      <w:tr w:rsidR="00855B29" w:rsidRPr="00965842" w14:paraId="4D065B08" w14:textId="77777777" w:rsidTr="007D364A">
        <w:trPr>
          <w:trHeight w:val="521"/>
        </w:trPr>
        <w:tc>
          <w:tcPr>
            <w:tcW w:w="5520" w:type="dxa"/>
          </w:tcPr>
          <w:p w14:paraId="5BB736F0" w14:textId="77777777" w:rsidR="00855B29" w:rsidRPr="00965842" w:rsidRDefault="00855B29" w:rsidP="00E57B61">
            <w:pPr>
              <w:numPr>
                <w:ilvl w:val="0"/>
                <w:numId w:val="14"/>
              </w:numPr>
              <w:spacing w:after="0" w:line="240" w:lineRule="auto"/>
              <w:rPr>
                <w:sz w:val="24"/>
                <w:szCs w:val="24"/>
              </w:rPr>
            </w:pPr>
            <w:r w:rsidRPr="00965842">
              <w:rPr>
                <w:sz w:val="24"/>
                <w:szCs w:val="24"/>
              </w:rPr>
              <w:t>Classroom Management</w:t>
            </w:r>
          </w:p>
        </w:tc>
        <w:tc>
          <w:tcPr>
            <w:tcW w:w="4080" w:type="dxa"/>
          </w:tcPr>
          <w:p w14:paraId="1EC3782C" w14:textId="77777777" w:rsidR="00855B29" w:rsidRPr="00965842" w:rsidRDefault="00855B29" w:rsidP="00E57B61">
            <w:pPr>
              <w:numPr>
                <w:ilvl w:val="0"/>
                <w:numId w:val="15"/>
              </w:numPr>
              <w:spacing w:after="0" w:line="240" w:lineRule="auto"/>
              <w:rPr>
                <w:sz w:val="24"/>
                <w:szCs w:val="24"/>
              </w:rPr>
            </w:pPr>
            <w:r w:rsidRPr="00965842">
              <w:rPr>
                <w:sz w:val="24"/>
                <w:szCs w:val="24"/>
              </w:rPr>
              <w:t>Learning Strategy Instruction</w:t>
            </w:r>
          </w:p>
        </w:tc>
        <w:tc>
          <w:tcPr>
            <w:tcW w:w="4560" w:type="dxa"/>
            <w:vMerge/>
          </w:tcPr>
          <w:p w14:paraId="4BE5E170" w14:textId="3888EDE7" w:rsidR="00855B29" w:rsidRPr="00965842" w:rsidRDefault="00855B29" w:rsidP="00855B29">
            <w:pPr>
              <w:spacing w:after="0" w:line="240" w:lineRule="auto"/>
              <w:ind w:left="360"/>
              <w:rPr>
                <w:sz w:val="24"/>
                <w:szCs w:val="24"/>
              </w:rPr>
            </w:pPr>
          </w:p>
        </w:tc>
      </w:tr>
      <w:tr w:rsidR="00855B29" w:rsidRPr="00965842" w14:paraId="61A522C5" w14:textId="77777777" w:rsidTr="007D364A">
        <w:trPr>
          <w:trHeight w:val="539"/>
        </w:trPr>
        <w:tc>
          <w:tcPr>
            <w:tcW w:w="5520" w:type="dxa"/>
          </w:tcPr>
          <w:p w14:paraId="07DF177A" w14:textId="77777777" w:rsidR="00855B29" w:rsidRPr="00965842" w:rsidRDefault="00855B29" w:rsidP="00E57B61">
            <w:pPr>
              <w:numPr>
                <w:ilvl w:val="0"/>
                <w:numId w:val="14"/>
              </w:numPr>
              <w:spacing w:after="0" w:line="240" w:lineRule="auto"/>
              <w:rPr>
                <w:sz w:val="24"/>
                <w:szCs w:val="24"/>
              </w:rPr>
            </w:pPr>
            <w:r w:rsidRPr="00965842">
              <w:rPr>
                <w:sz w:val="24"/>
                <w:szCs w:val="24"/>
              </w:rPr>
              <w:t>Setting Event Modification</w:t>
            </w:r>
          </w:p>
        </w:tc>
        <w:tc>
          <w:tcPr>
            <w:tcW w:w="4080" w:type="dxa"/>
          </w:tcPr>
          <w:p w14:paraId="1494676F" w14:textId="77777777" w:rsidR="00855B29" w:rsidRPr="00965842" w:rsidRDefault="00855B29" w:rsidP="00E57B61">
            <w:pPr>
              <w:numPr>
                <w:ilvl w:val="0"/>
                <w:numId w:val="15"/>
              </w:numPr>
              <w:spacing w:after="0" w:line="240" w:lineRule="auto"/>
              <w:rPr>
                <w:sz w:val="24"/>
                <w:szCs w:val="24"/>
              </w:rPr>
            </w:pPr>
            <w:r>
              <w:rPr>
                <w:sz w:val="24"/>
                <w:szCs w:val="24"/>
              </w:rPr>
              <w:t>Self-</w:t>
            </w:r>
            <w:r w:rsidRPr="00965842">
              <w:rPr>
                <w:sz w:val="24"/>
                <w:szCs w:val="24"/>
              </w:rPr>
              <w:t>Management</w:t>
            </w:r>
          </w:p>
        </w:tc>
        <w:tc>
          <w:tcPr>
            <w:tcW w:w="4560" w:type="dxa"/>
            <w:vMerge/>
          </w:tcPr>
          <w:p w14:paraId="1C50C513" w14:textId="781B8A89" w:rsidR="00855B29" w:rsidRPr="00965842" w:rsidRDefault="00855B29" w:rsidP="00855B29">
            <w:pPr>
              <w:spacing w:after="0" w:line="240" w:lineRule="auto"/>
              <w:ind w:left="360"/>
              <w:rPr>
                <w:sz w:val="24"/>
                <w:szCs w:val="24"/>
              </w:rPr>
            </w:pPr>
          </w:p>
        </w:tc>
      </w:tr>
      <w:tr w:rsidR="00855B29" w:rsidRPr="00965842" w14:paraId="18CFE476" w14:textId="77777777" w:rsidTr="007D364A">
        <w:trPr>
          <w:trHeight w:val="521"/>
        </w:trPr>
        <w:tc>
          <w:tcPr>
            <w:tcW w:w="5520" w:type="dxa"/>
          </w:tcPr>
          <w:p w14:paraId="1733DA9A" w14:textId="033C2827" w:rsidR="00855B29" w:rsidRPr="00965842" w:rsidRDefault="00CB38BF" w:rsidP="00E57B61">
            <w:pPr>
              <w:numPr>
                <w:ilvl w:val="0"/>
                <w:numId w:val="15"/>
              </w:numPr>
              <w:spacing w:after="0" w:line="240" w:lineRule="auto"/>
              <w:rPr>
                <w:sz w:val="24"/>
                <w:szCs w:val="24"/>
              </w:rPr>
            </w:pPr>
            <w:r>
              <w:rPr>
                <w:sz w:val="24"/>
                <w:szCs w:val="24"/>
              </w:rPr>
              <w:t>Increase Non-Contingent Reinforcement</w:t>
            </w:r>
            <w:r w:rsidR="00855B29" w:rsidRPr="00965842">
              <w:rPr>
                <w:sz w:val="24"/>
                <w:szCs w:val="24"/>
              </w:rPr>
              <w:t xml:space="preserve"> </w:t>
            </w:r>
          </w:p>
        </w:tc>
        <w:tc>
          <w:tcPr>
            <w:tcW w:w="4080" w:type="dxa"/>
          </w:tcPr>
          <w:p w14:paraId="3B56032A" w14:textId="77777777" w:rsidR="00855B29" w:rsidRPr="00965842" w:rsidRDefault="00855B29" w:rsidP="00E57B61">
            <w:pPr>
              <w:numPr>
                <w:ilvl w:val="0"/>
                <w:numId w:val="15"/>
              </w:numPr>
              <w:spacing w:after="0" w:line="240" w:lineRule="auto"/>
              <w:rPr>
                <w:sz w:val="24"/>
                <w:szCs w:val="24"/>
              </w:rPr>
            </w:pPr>
            <w:r w:rsidRPr="00965842">
              <w:rPr>
                <w:sz w:val="24"/>
                <w:szCs w:val="24"/>
              </w:rPr>
              <w:t>Basic Academic Skills</w:t>
            </w:r>
          </w:p>
        </w:tc>
        <w:tc>
          <w:tcPr>
            <w:tcW w:w="4560" w:type="dxa"/>
            <w:vMerge/>
          </w:tcPr>
          <w:p w14:paraId="6DC42517" w14:textId="77777777" w:rsidR="00855B29" w:rsidRPr="00965842" w:rsidRDefault="00855B29" w:rsidP="007D364A">
            <w:pPr>
              <w:spacing w:after="0" w:line="240" w:lineRule="auto"/>
              <w:rPr>
                <w:sz w:val="24"/>
                <w:szCs w:val="24"/>
              </w:rPr>
            </w:pPr>
          </w:p>
        </w:tc>
      </w:tr>
      <w:tr w:rsidR="00855B29" w:rsidRPr="00965842" w14:paraId="7AD7C7D0" w14:textId="77777777" w:rsidTr="007D364A">
        <w:trPr>
          <w:trHeight w:val="440"/>
        </w:trPr>
        <w:tc>
          <w:tcPr>
            <w:tcW w:w="5520" w:type="dxa"/>
          </w:tcPr>
          <w:p w14:paraId="7A7C3524" w14:textId="77777777" w:rsidR="00855B29" w:rsidRPr="00965842" w:rsidRDefault="00855B29" w:rsidP="00E57B61">
            <w:pPr>
              <w:numPr>
                <w:ilvl w:val="0"/>
                <w:numId w:val="15"/>
              </w:numPr>
              <w:spacing w:after="0" w:line="240" w:lineRule="auto"/>
              <w:rPr>
                <w:sz w:val="24"/>
                <w:szCs w:val="24"/>
              </w:rPr>
            </w:pPr>
            <w:r w:rsidRPr="00965842">
              <w:rPr>
                <w:sz w:val="24"/>
                <w:szCs w:val="24"/>
              </w:rPr>
              <w:t>Peer Support/Cooperative Grouping Activities</w:t>
            </w:r>
          </w:p>
        </w:tc>
        <w:tc>
          <w:tcPr>
            <w:tcW w:w="4080" w:type="dxa"/>
          </w:tcPr>
          <w:p w14:paraId="0A0FA1B7" w14:textId="77777777" w:rsidR="00855B29" w:rsidRPr="00965842" w:rsidRDefault="00855B29" w:rsidP="00E57B61">
            <w:pPr>
              <w:numPr>
                <w:ilvl w:val="0"/>
                <w:numId w:val="15"/>
              </w:numPr>
              <w:spacing w:after="0" w:line="240" w:lineRule="auto"/>
              <w:rPr>
                <w:sz w:val="24"/>
                <w:szCs w:val="24"/>
              </w:rPr>
            </w:pPr>
            <w:r w:rsidRPr="00965842">
              <w:rPr>
                <w:sz w:val="24"/>
                <w:szCs w:val="24"/>
              </w:rPr>
              <w:t>Specific Social Skills Training</w:t>
            </w:r>
          </w:p>
        </w:tc>
        <w:tc>
          <w:tcPr>
            <w:tcW w:w="4560" w:type="dxa"/>
            <w:vMerge/>
          </w:tcPr>
          <w:p w14:paraId="14BB91DF" w14:textId="77777777" w:rsidR="00855B29" w:rsidRPr="00965842" w:rsidRDefault="00855B29" w:rsidP="007D364A">
            <w:pPr>
              <w:spacing w:after="0" w:line="240" w:lineRule="auto"/>
              <w:rPr>
                <w:sz w:val="24"/>
                <w:szCs w:val="24"/>
              </w:rPr>
            </w:pPr>
          </w:p>
        </w:tc>
      </w:tr>
    </w:tbl>
    <w:tbl>
      <w:tblPr>
        <w:tblStyle w:val="TableGrid4"/>
        <w:tblW w:w="14197" w:type="dxa"/>
        <w:tblInd w:w="-252" w:type="dxa"/>
        <w:tblLook w:val="00A0" w:firstRow="1" w:lastRow="0" w:firstColumn="1" w:lastColumn="0" w:noHBand="0" w:noVBand="0"/>
      </w:tblPr>
      <w:tblGrid>
        <w:gridCol w:w="14197"/>
      </w:tblGrid>
      <w:tr w:rsidR="00E57B61" w:rsidRPr="007476BB" w14:paraId="45CC62FA" w14:textId="77777777" w:rsidTr="009E28D5">
        <w:trPr>
          <w:trHeight w:val="721"/>
        </w:trPr>
        <w:tc>
          <w:tcPr>
            <w:tcW w:w="14197" w:type="dxa"/>
          </w:tcPr>
          <w:p w14:paraId="4319726B" w14:textId="77777777" w:rsidR="00E57B61" w:rsidRPr="007476BB" w:rsidRDefault="00E57B61" w:rsidP="007D364A">
            <w:pPr>
              <w:spacing w:before="40" w:after="0" w:line="240" w:lineRule="auto"/>
              <w:rPr>
                <w:sz w:val="24"/>
                <w:szCs w:val="24"/>
              </w:rPr>
            </w:pPr>
            <w:r w:rsidRPr="007476BB">
              <w:rPr>
                <w:sz w:val="24"/>
                <w:szCs w:val="24"/>
              </w:rPr>
              <w:t xml:space="preserve">Does the severity or intensity of the student’s problem behavior pose a threat to self or others?  </w:t>
            </w:r>
            <w:r w:rsidRPr="007476BB">
              <w:rPr>
                <w:sz w:val="24"/>
                <w:szCs w:val="24"/>
              </w:rPr>
              <w:fldChar w:fldCharType="begin">
                <w:ffData>
                  <w:name w:val="Check25"/>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6"/>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No</w:t>
            </w:r>
          </w:p>
          <w:p w14:paraId="42475673" w14:textId="77777777" w:rsidR="00E57B61" w:rsidRPr="007476BB" w:rsidRDefault="00E57B61" w:rsidP="007D364A">
            <w:pPr>
              <w:spacing w:before="40" w:after="0" w:line="240" w:lineRule="auto"/>
              <w:rPr>
                <w:sz w:val="24"/>
                <w:szCs w:val="24"/>
              </w:rPr>
            </w:pPr>
            <w:r w:rsidRPr="007476BB">
              <w:rPr>
                <w:sz w:val="24"/>
                <w:szCs w:val="24"/>
              </w:rPr>
              <w:t xml:space="preserve">If yes, is a crisis intervention plan needed?   </w:t>
            </w:r>
            <w:r w:rsidRPr="007476BB">
              <w:rPr>
                <w:sz w:val="24"/>
                <w:szCs w:val="24"/>
              </w:rPr>
              <w:fldChar w:fldCharType="begin">
                <w:ffData>
                  <w:name w:val="Check27"/>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8"/>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No</w:t>
            </w:r>
          </w:p>
        </w:tc>
      </w:tr>
    </w:tbl>
    <w:p w14:paraId="48ACF285" w14:textId="77777777" w:rsidR="003A7FE6" w:rsidRPr="007476BB" w:rsidRDefault="003A7FE6" w:rsidP="003A7FE6">
      <w:pPr>
        <w:spacing w:after="0" w:line="240" w:lineRule="auto"/>
        <w:ind w:left="360"/>
        <w:rPr>
          <w:rFonts w:ascii="Times New Roman" w:eastAsia="Times New Roman" w:hAnsi="Times New Roman" w:cs="Times New Roman"/>
          <w:sz w:val="24"/>
          <w:szCs w:val="24"/>
        </w:rPr>
      </w:pPr>
      <w:r w:rsidRPr="007476BB">
        <w:rPr>
          <w:rFonts w:ascii="Times New Roman" w:eastAsia="Times New Roman" w:hAnsi="Times New Roman" w:cs="Times New Roman"/>
          <w:b/>
          <w:sz w:val="24"/>
          <w:szCs w:val="24"/>
        </w:rPr>
        <w:t>**</w:t>
      </w:r>
      <w:r w:rsidRPr="007476BB">
        <w:rPr>
          <w:rFonts w:ascii="Times New Roman" w:eastAsia="Times New Roman" w:hAnsi="Times New Roman" w:cs="Times New Roman"/>
          <w:sz w:val="24"/>
          <w:szCs w:val="24"/>
        </w:rPr>
        <w:t>All asterisked interventions need to be selected and included in the student’s PTR Intervention Plan</w:t>
      </w:r>
    </w:p>
    <w:p w14:paraId="37C0FC67" w14:textId="77777777" w:rsidR="0067606D" w:rsidRDefault="0067606D">
      <w:pPr>
        <w:sectPr w:rsidR="0067606D">
          <w:headerReference w:type="default" r:id="rId14"/>
          <w:pgSz w:w="15840" w:h="12240" w:orient="landscape"/>
          <w:pgMar w:top="576" w:right="720" w:bottom="576" w:left="720" w:header="720" w:footer="720" w:gutter="0"/>
          <w:cols w:space="720"/>
          <w:docGrid w:linePitch="360"/>
        </w:sectPr>
      </w:pPr>
    </w:p>
    <w:p w14:paraId="39553955" w14:textId="628C899B" w:rsidR="0067606D" w:rsidRDefault="00671FBD" w:rsidP="0067606D">
      <w:pPr>
        <w:spacing w:after="0" w:line="240" w:lineRule="auto"/>
        <w:jc w:val="center"/>
        <w:rPr>
          <w:rFonts w:ascii="Times New Roman" w:eastAsia="Times New Roman" w:hAnsi="Times New Roman" w:cs="Times New Roman"/>
          <w:b/>
          <w:iCs/>
          <w:sz w:val="24"/>
          <w:szCs w:val="24"/>
          <w:lang w:val="en-GB" w:eastAsia="sv-SE"/>
        </w:rPr>
      </w:pPr>
      <w:bookmarkStart w:id="65" w:name="Intervention_menu_student"/>
      <w:r>
        <w:rPr>
          <w:rFonts w:ascii="Times New Roman" w:eastAsia="Times New Roman" w:hAnsi="Times New Roman" w:cs="Times New Roman"/>
          <w:b/>
          <w:iCs/>
          <w:sz w:val="24"/>
          <w:szCs w:val="24"/>
          <w:lang w:val="en-GB" w:eastAsia="sv-SE"/>
        </w:rPr>
        <w:t xml:space="preserve">Step 3: </w:t>
      </w:r>
      <w:r w:rsidR="0067606D" w:rsidRPr="00965842">
        <w:rPr>
          <w:rFonts w:ascii="Times New Roman" w:eastAsia="Times New Roman" w:hAnsi="Times New Roman" w:cs="Times New Roman"/>
          <w:b/>
          <w:iCs/>
          <w:sz w:val="24"/>
          <w:szCs w:val="24"/>
          <w:lang w:val="en-GB" w:eastAsia="sv-SE"/>
        </w:rPr>
        <w:t>PTR Interventions Checklist-</w:t>
      </w:r>
      <w:r w:rsidR="0067606D">
        <w:rPr>
          <w:rFonts w:ascii="Times New Roman" w:eastAsia="Times New Roman" w:hAnsi="Times New Roman" w:cs="Times New Roman"/>
          <w:b/>
          <w:iCs/>
          <w:sz w:val="24"/>
          <w:szCs w:val="24"/>
          <w:lang w:val="en-GB" w:eastAsia="sv-SE"/>
        </w:rPr>
        <w:t>SECONDARY Version-Student</w:t>
      </w:r>
    </w:p>
    <w:bookmarkEnd w:id="65"/>
    <w:p w14:paraId="15854102" w14:textId="77777777" w:rsidR="0067606D" w:rsidRPr="00965842" w:rsidRDefault="0067606D" w:rsidP="0067606D">
      <w:pPr>
        <w:spacing w:after="0" w:line="240" w:lineRule="auto"/>
        <w:jc w:val="center"/>
        <w:rPr>
          <w:rFonts w:ascii="Times New Roman" w:eastAsia="Times New Roman" w:hAnsi="Times New Roman" w:cs="Times New Roman"/>
          <w:b/>
          <w:iCs/>
          <w:sz w:val="24"/>
          <w:szCs w:val="24"/>
          <w:lang w:val="en-GB" w:eastAsia="sv-SE"/>
        </w:rPr>
      </w:pPr>
    </w:p>
    <w:p w14:paraId="341B9603" w14:textId="77777777" w:rsidR="0067606D" w:rsidRPr="00965842" w:rsidRDefault="0067606D" w:rsidP="0067606D">
      <w:pPr>
        <w:spacing w:after="0" w:line="240" w:lineRule="auto"/>
        <w:rPr>
          <w:rFonts w:ascii="Times New Roman" w:eastAsia="Times New Roman" w:hAnsi="Times New Roman" w:cs="Times New Roman"/>
          <w:b/>
          <w:sz w:val="24"/>
          <w:szCs w:val="24"/>
        </w:rPr>
      </w:pPr>
      <w:r w:rsidRPr="00965842">
        <w:rPr>
          <w:rFonts w:ascii="Times New Roman" w:eastAsia="Times New Roman" w:hAnsi="Times New Roman" w:cs="Times New Roman"/>
          <w:b/>
          <w:sz w:val="24"/>
          <w:szCs w:val="24"/>
        </w:rPr>
        <w:t>Student: _________________ School:</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__________________   Date:</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 Behavior:</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 Completed by: ________</w:t>
      </w:r>
      <w:r w:rsidRPr="00965842">
        <w:rPr>
          <w:rFonts w:ascii="Times New Roman" w:eastAsia="Times New Roman" w:hAnsi="Times New Roman" w:cs="Times New Roman"/>
          <w:b/>
          <w:sz w:val="24"/>
          <w:szCs w:val="24"/>
        </w:rPr>
        <w:t xml:space="preserve"> </w:t>
      </w:r>
    </w:p>
    <w:p w14:paraId="2156B1FB" w14:textId="77777777" w:rsidR="0067606D" w:rsidRDefault="0067606D" w:rsidP="0067606D">
      <w:pPr>
        <w:spacing w:after="0" w:line="240" w:lineRule="auto"/>
        <w:rPr>
          <w:rFonts w:ascii="Times New Roman" w:eastAsia="Times New Roman" w:hAnsi="Times New Roman" w:cs="Times New Roman"/>
          <w:i/>
          <w:sz w:val="24"/>
          <w:szCs w:val="24"/>
        </w:rPr>
      </w:pPr>
    </w:p>
    <w:p w14:paraId="15F6A934" w14:textId="77777777" w:rsidR="0067606D" w:rsidRDefault="0067606D" w:rsidP="006760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Directions:  Under each category, check 2-4 interventions you think would work and would be okay with you to try.</w:t>
      </w:r>
    </w:p>
    <w:p w14:paraId="32C5DA27" w14:textId="77777777" w:rsidR="0067606D" w:rsidRPr="00965842" w:rsidRDefault="0067606D" w:rsidP="0067606D">
      <w:pPr>
        <w:spacing w:after="0" w:line="240" w:lineRule="auto"/>
        <w:rPr>
          <w:rFonts w:ascii="Times New Roman" w:eastAsia="Times New Roman" w:hAnsi="Times New Roman" w:cs="Times New Roman"/>
          <w:sz w:val="24"/>
          <w:szCs w:val="24"/>
        </w:rPr>
      </w:pPr>
      <w:r w:rsidRPr="00965842">
        <w:rPr>
          <w:rFonts w:ascii="Times New Roman" w:eastAsia="Times New Roman" w:hAnsi="Times New Roman" w:cs="Times New Roman"/>
          <w:sz w:val="24"/>
          <w:szCs w:val="24"/>
        </w:rPr>
        <w:t xml:space="preserve"> </w:t>
      </w:r>
    </w:p>
    <w:tbl>
      <w:tblPr>
        <w:tblStyle w:val="TableGrid8"/>
        <w:tblW w:w="14160" w:type="dxa"/>
        <w:tblInd w:w="-252" w:type="dxa"/>
        <w:tblLook w:val="00A0" w:firstRow="1" w:lastRow="0" w:firstColumn="1" w:lastColumn="0" w:noHBand="0" w:noVBand="0"/>
      </w:tblPr>
      <w:tblGrid>
        <w:gridCol w:w="5520"/>
        <w:gridCol w:w="4080"/>
        <w:gridCol w:w="4560"/>
      </w:tblGrid>
      <w:tr w:rsidR="0067606D" w:rsidRPr="00965842" w14:paraId="7F8433D9" w14:textId="77777777" w:rsidTr="007D364A">
        <w:trPr>
          <w:trHeight w:val="1106"/>
        </w:trPr>
        <w:tc>
          <w:tcPr>
            <w:tcW w:w="5520" w:type="dxa"/>
          </w:tcPr>
          <w:p w14:paraId="6B4ECEBA" w14:textId="77777777" w:rsidR="0067606D" w:rsidRPr="00965842" w:rsidRDefault="0067606D" w:rsidP="007D364A">
            <w:pPr>
              <w:spacing w:after="0" w:line="240" w:lineRule="auto"/>
              <w:rPr>
                <w:sz w:val="24"/>
                <w:szCs w:val="24"/>
              </w:rPr>
            </w:pPr>
          </w:p>
          <w:p w14:paraId="495D9720" w14:textId="77777777" w:rsidR="0067606D" w:rsidRPr="00965842" w:rsidRDefault="0067606D" w:rsidP="007D364A">
            <w:pPr>
              <w:keepNext/>
              <w:spacing w:after="0" w:line="240" w:lineRule="auto"/>
              <w:jc w:val="center"/>
              <w:outlineLvl w:val="0"/>
              <w:rPr>
                <w:b/>
                <w:bCs/>
                <w:sz w:val="24"/>
                <w:szCs w:val="24"/>
              </w:rPr>
            </w:pPr>
            <w:r w:rsidRPr="00965842">
              <w:rPr>
                <w:b/>
                <w:bCs/>
                <w:sz w:val="24"/>
                <w:szCs w:val="24"/>
              </w:rPr>
              <w:t>Prevention</w:t>
            </w:r>
          </w:p>
          <w:p w14:paraId="267B93A6" w14:textId="77777777" w:rsidR="0067606D" w:rsidRPr="00965842" w:rsidRDefault="0067606D" w:rsidP="007D364A">
            <w:pPr>
              <w:spacing w:after="0" w:line="240" w:lineRule="auto"/>
              <w:jc w:val="center"/>
              <w:rPr>
                <w:b/>
                <w:sz w:val="24"/>
                <w:szCs w:val="24"/>
              </w:rPr>
            </w:pPr>
            <w:r w:rsidRPr="00965842">
              <w:rPr>
                <w:b/>
                <w:sz w:val="24"/>
                <w:szCs w:val="24"/>
              </w:rPr>
              <w:t>Interventions</w:t>
            </w:r>
          </w:p>
        </w:tc>
        <w:tc>
          <w:tcPr>
            <w:tcW w:w="4080" w:type="dxa"/>
          </w:tcPr>
          <w:p w14:paraId="6DDC05CB" w14:textId="77777777" w:rsidR="0067606D" w:rsidRPr="00965842" w:rsidRDefault="0067606D" w:rsidP="007D364A">
            <w:pPr>
              <w:spacing w:after="0" w:line="240" w:lineRule="auto"/>
              <w:rPr>
                <w:b/>
                <w:sz w:val="24"/>
                <w:szCs w:val="24"/>
              </w:rPr>
            </w:pPr>
          </w:p>
          <w:p w14:paraId="15A18DEF" w14:textId="77777777" w:rsidR="00E042D7" w:rsidRPr="00965842" w:rsidRDefault="00E042D7" w:rsidP="00E042D7">
            <w:pPr>
              <w:keepNext/>
              <w:spacing w:after="0" w:line="240" w:lineRule="auto"/>
              <w:jc w:val="center"/>
              <w:outlineLvl w:val="0"/>
              <w:rPr>
                <w:b/>
                <w:bCs/>
                <w:sz w:val="24"/>
                <w:szCs w:val="24"/>
              </w:rPr>
            </w:pPr>
            <w:r w:rsidRPr="00965842">
              <w:rPr>
                <w:b/>
                <w:bCs/>
                <w:sz w:val="24"/>
                <w:szCs w:val="24"/>
              </w:rPr>
              <w:t>Teaching</w:t>
            </w:r>
          </w:p>
          <w:p w14:paraId="5558E9E8" w14:textId="71CEBF65" w:rsidR="0067606D" w:rsidRPr="00965842" w:rsidRDefault="00E042D7" w:rsidP="00E042D7">
            <w:pPr>
              <w:keepNext/>
              <w:spacing w:after="0" w:line="240" w:lineRule="auto"/>
              <w:jc w:val="center"/>
              <w:outlineLvl w:val="0"/>
              <w:rPr>
                <w:b/>
                <w:bCs/>
                <w:sz w:val="24"/>
                <w:szCs w:val="24"/>
              </w:rPr>
            </w:pPr>
            <w:r w:rsidRPr="00965842">
              <w:rPr>
                <w:b/>
                <w:bCs/>
                <w:sz w:val="24"/>
                <w:szCs w:val="24"/>
              </w:rPr>
              <w:t>Interventions</w:t>
            </w:r>
            <w:r>
              <w:rPr>
                <w:b/>
                <w:bCs/>
                <w:sz w:val="24"/>
                <w:szCs w:val="24"/>
              </w:rPr>
              <w:t xml:space="preserve"> (behaviors that will help you reach your goals)</w:t>
            </w:r>
          </w:p>
        </w:tc>
        <w:tc>
          <w:tcPr>
            <w:tcW w:w="4560" w:type="dxa"/>
          </w:tcPr>
          <w:p w14:paraId="4F124F2F" w14:textId="77777777" w:rsidR="0067606D" w:rsidRPr="00965842" w:rsidRDefault="0067606D" w:rsidP="007D364A">
            <w:pPr>
              <w:spacing w:after="0" w:line="240" w:lineRule="auto"/>
              <w:rPr>
                <w:sz w:val="24"/>
                <w:szCs w:val="24"/>
              </w:rPr>
            </w:pPr>
          </w:p>
          <w:p w14:paraId="0C74991E" w14:textId="77777777" w:rsidR="0067606D" w:rsidRPr="00965842" w:rsidRDefault="0067606D" w:rsidP="007D364A">
            <w:pPr>
              <w:spacing w:after="0" w:line="240" w:lineRule="auto"/>
              <w:jc w:val="center"/>
              <w:rPr>
                <w:b/>
                <w:bCs/>
                <w:sz w:val="24"/>
                <w:szCs w:val="24"/>
              </w:rPr>
            </w:pPr>
            <w:r w:rsidRPr="00965842">
              <w:rPr>
                <w:b/>
                <w:bCs/>
                <w:sz w:val="24"/>
                <w:szCs w:val="24"/>
              </w:rPr>
              <w:t>Reinforcement</w:t>
            </w:r>
          </w:p>
          <w:p w14:paraId="7022BB9C" w14:textId="77777777" w:rsidR="0067606D" w:rsidRPr="00965842" w:rsidRDefault="0067606D" w:rsidP="007D364A">
            <w:pPr>
              <w:spacing w:after="0" w:line="240" w:lineRule="auto"/>
              <w:jc w:val="center"/>
              <w:rPr>
                <w:b/>
                <w:bCs/>
                <w:sz w:val="24"/>
                <w:szCs w:val="24"/>
              </w:rPr>
            </w:pPr>
            <w:r w:rsidRPr="00965842">
              <w:rPr>
                <w:b/>
                <w:bCs/>
                <w:sz w:val="24"/>
                <w:szCs w:val="24"/>
              </w:rPr>
              <w:t>Interventions</w:t>
            </w:r>
          </w:p>
        </w:tc>
      </w:tr>
      <w:tr w:rsidR="0067606D" w:rsidRPr="00965842" w14:paraId="2E3DBAD2" w14:textId="77777777" w:rsidTr="007D364A">
        <w:trPr>
          <w:trHeight w:val="1061"/>
        </w:trPr>
        <w:tc>
          <w:tcPr>
            <w:tcW w:w="5520" w:type="dxa"/>
          </w:tcPr>
          <w:p w14:paraId="0DC6067E" w14:textId="77777777" w:rsidR="0067606D" w:rsidRPr="00965842" w:rsidRDefault="0067606D" w:rsidP="0067606D">
            <w:pPr>
              <w:numPr>
                <w:ilvl w:val="0"/>
                <w:numId w:val="14"/>
              </w:numPr>
              <w:spacing w:after="0" w:line="240" w:lineRule="auto"/>
              <w:rPr>
                <w:sz w:val="24"/>
                <w:szCs w:val="24"/>
              </w:rPr>
            </w:pPr>
            <w:r>
              <w:rPr>
                <w:sz w:val="24"/>
                <w:szCs w:val="24"/>
              </w:rPr>
              <w:t>Given</w:t>
            </w:r>
            <w:r w:rsidRPr="00965842">
              <w:rPr>
                <w:sz w:val="24"/>
                <w:szCs w:val="24"/>
              </w:rPr>
              <w:t xml:space="preserve"> Choices</w:t>
            </w:r>
          </w:p>
        </w:tc>
        <w:tc>
          <w:tcPr>
            <w:tcW w:w="4080" w:type="dxa"/>
          </w:tcPr>
          <w:p w14:paraId="00F3D097" w14:textId="77777777" w:rsidR="0067606D" w:rsidRPr="00965842" w:rsidRDefault="0067606D" w:rsidP="007D364A">
            <w:pPr>
              <w:spacing w:after="0" w:line="240" w:lineRule="auto"/>
              <w:rPr>
                <w:b/>
                <w:sz w:val="24"/>
                <w:szCs w:val="24"/>
              </w:rPr>
            </w:pPr>
            <w:r w:rsidRPr="00965842">
              <w:rPr>
                <w:b/>
                <w:sz w:val="24"/>
                <w:szCs w:val="24"/>
              </w:rPr>
              <w:t>**Replacement Behavior</w:t>
            </w:r>
          </w:p>
          <w:p w14:paraId="2495E8E7" w14:textId="77777777" w:rsidR="0067606D" w:rsidRPr="00965842" w:rsidRDefault="0067606D" w:rsidP="0067606D">
            <w:pPr>
              <w:numPr>
                <w:ilvl w:val="0"/>
                <w:numId w:val="14"/>
              </w:numPr>
              <w:spacing w:after="0" w:line="240" w:lineRule="auto"/>
              <w:ind w:firstLine="12"/>
              <w:rPr>
                <w:sz w:val="24"/>
                <w:szCs w:val="24"/>
              </w:rPr>
            </w:pPr>
            <w:r>
              <w:rPr>
                <w:sz w:val="24"/>
                <w:szCs w:val="24"/>
              </w:rPr>
              <w:t>_______________________</w:t>
            </w:r>
          </w:p>
        </w:tc>
        <w:tc>
          <w:tcPr>
            <w:tcW w:w="4560" w:type="dxa"/>
          </w:tcPr>
          <w:p w14:paraId="2614BAAA" w14:textId="77777777" w:rsidR="0067606D" w:rsidRPr="00965842" w:rsidRDefault="0067606D" w:rsidP="007D364A">
            <w:pPr>
              <w:spacing w:after="0" w:line="240" w:lineRule="auto"/>
              <w:rPr>
                <w:b/>
                <w:sz w:val="24"/>
                <w:szCs w:val="24"/>
              </w:rPr>
            </w:pPr>
            <w:r w:rsidRPr="00965842">
              <w:rPr>
                <w:b/>
                <w:sz w:val="24"/>
                <w:szCs w:val="24"/>
              </w:rPr>
              <w:t>**Reinforce Replacement Behavior</w:t>
            </w:r>
          </w:p>
          <w:p w14:paraId="0449DB73" w14:textId="77777777" w:rsidR="0067606D" w:rsidRDefault="0067606D" w:rsidP="0067606D">
            <w:pPr>
              <w:numPr>
                <w:ilvl w:val="0"/>
                <w:numId w:val="14"/>
              </w:numPr>
              <w:spacing w:after="0" w:line="240" w:lineRule="auto"/>
              <w:ind w:firstLine="12"/>
              <w:rPr>
                <w:sz w:val="24"/>
                <w:szCs w:val="24"/>
              </w:rPr>
            </w:pPr>
            <w:r>
              <w:rPr>
                <w:sz w:val="24"/>
                <w:szCs w:val="24"/>
              </w:rPr>
              <w:t xml:space="preserve">Escape, avoid, delay </w:t>
            </w:r>
          </w:p>
          <w:p w14:paraId="207471C8" w14:textId="77777777" w:rsidR="0067606D" w:rsidRPr="00965842" w:rsidRDefault="0067606D" w:rsidP="0067606D">
            <w:pPr>
              <w:numPr>
                <w:ilvl w:val="0"/>
                <w:numId w:val="14"/>
              </w:numPr>
              <w:spacing w:after="0" w:line="240" w:lineRule="auto"/>
              <w:ind w:firstLine="12"/>
              <w:rPr>
                <w:sz w:val="24"/>
                <w:szCs w:val="24"/>
              </w:rPr>
            </w:pPr>
            <w:r>
              <w:rPr>
                <w:sz w:val="24"/>
                <w:szCs w:val="24"/>
              </w:rPr>
              <w:t>Get attention, specific activity/item</w:t>
            </w:r>
          </w:p>
        </w:tc>
      </w:tr>
      <w:tr w:rsidR="0067606D" w:rsidRPr="00965842" w14:paraId="30980F42" w14:textId="77777777" w:rsidTr="007D364A">
        <w:trPr>
          <w:trHeight w:val="521"/>
        </w:trPr>
        <w:tc>
          <w:tcPr>
            <w:tcW w:w="5520" w:type="dxa"/>
          </w:tcPr>
          <w:p w14:paraId="1134CC1E" w14:textId="77777777" w:rsidR="0067606D" w:rsidRPr="00965842" w:rsidRDefault="0067606D" w:rsidP="0067606D">
            <w:pPr>
              <w:numPr>
                <w:ilvl w:val="0"/>
                <w:numId w:val="14"/>
              </w:numPr>
              <w:spacing w:after="0" w:line="240" w:lineRule="auto"/>
              <w:rPr>
                <w:sz w:val="24"/>
                <w:szCs w:val="24"/>
              </w:rPr>
            </w:pPr>
            <w:r>
              <w:rPr>
                <w:sz w:val="24"/>
                <w:szCs w:val="24"/>
              </w:rPr>
              <w:t>Helping with transitions between classes/activities</w:t>
            </w:r>
          </w:p>
        </w:tc>
        <w:tc>
          <w:tcPr>
            <w:tcW w:w="4080" w:type="dxa"/>
          </w:tcPr>
          <w:p w14:paraId="3187511C" w14:textId="77777777" w:rsidR="0067606D" w:rsidRPr="00965842" w:rsidRDefault="0067606D" w:rsidP="0067606D">
            <w:pPr>
              <w:numPr>
                <w:ilvl w:val="0"/>
                <w:numId w:val="15"/>
              </w:numPr>
              <w:spacing w:after="0" w:line="240" w:lineRule="auto"/>
              <w:rPr>
                <w:sz w:val="24"/>
                <w:szCs w:val="24"/>
              </w:rPr>
            </w:pPr>
            <w:r w:rsidRPr="00965842">
              <w:rPr>
                <w:sz w:val="24"/>
                <w:szCs w:val="24"/>
              </w:rPr>
              <w:t>Study Skills/Test-taking Strategies</w:t>
            </w:r>
          </w:p>
        </w:tc>
        <w:tc>
          <w:tcPr>
            <w:tcW w:w="4560" w:type="dxa"/>
          </w:tcPr>
          <w:p w14:paraId="2F3F75D4" w14:textId="7B2CFB1C" w:rsidR="0067606D" w:rsidRPr="00965842" w:rsidRDefault="00855B29" w:rsidP="0067606D">
            <w:pPr>
              <w:numPr>
                <w:ilvl w:val="0"/>
                <w:numId w:val="15"/>
              </w:numPr>
              <w:spacing w:after="0" w:line="240" w:lineRule="auto"/>
              <w:rPr>
                <w:sz w:val="24"/>
                <w:szCs w:val="24"/>
              </w:rPr>
            </w:pPr>
            <w:r>
              <w:rPr>
                <w:sz w:val="24"/>
                <w:szCs w:val="24"/>
              </w:rPr>
              <w:t>**Having the teacher not let me escape or get attention for my problem behavior</w:t>
            </w:r>
          </w:p>
        </w:tc>
      </w:tr>
      <w:tr w:rsidR="00855B29" w:rsidRPr="00965842" w14:paraId="360BA553" w14:textId="77777777" w:rsidTr="007D364A">
        <w:trPr>
          <w:trHeight w:val="719"/>
        </w:trPr>
        <w:tc>
          <w:tcPr>
            <w:tcW w:w="5520" w:type="dxa"/>
          </w:tcPr>
          <w:p w14:paraId="548E32E0" w14:textId="77777777" w:rsidR="00855B29" w:rsidRPr="00965842" w:rsidRDefault="00855B29" w:rsidP="0067606D">
            <w:pPr>
              <w:numPr>
                <w:ilvl w:val="0"/>
                <w:numId w:val="14"/>
              </w:numPr>
              <w:spacing w:after="0" w:line="240" w:lineRule="auto"/>
              <w:rPr>
                <w:sz w:val="24"/>
                <w:szCs w:val="24"/>
              </w:rPr>
            </w:pPr>
            <w:r>
              <w:rPr>
                <w:sz w:val="24"/>
                <w:szCs w:val="24"/>
              </w:rPr>
              <w:t>Visual reminders/checklists</w:t>
            </w:r>
          </w:p>
        </w:tc>
        <w:tc>
          <w:tcPr>
            <w:tcW w:w="4080" w:type="dxa"/>
          </w:tcPr>
          <w:p w14:paraId="6E42A00A" w14:textId="77777777" w:rsidR="00855B29" w:rsidRPr="00965842" w:rsidRDefault="00855B29" w:rsidP="0067606D">
            <w:pPr>
              <w:numPr>
                <w:ilvl w:val="0"/>
                <w:numId w:val="15"/>
              </w:numPr>
              <w:spacing w:after="0" w:line="240" w:lineRule="auto"/>
              <w:rPr>
                <w:sz w:val="24"/>
                <w:szCs w:val="24"/>
              </w:rPr>
            </w:pPr>
            <w:r w:rsidRPr="00965842">
              <w:rPr>
                <w:sz w:val="24"/>
                <w:szCs w:val="24"/>
              </w:rPr>
              <w:t>Social Problem Solving Strategies</w:t>
            </w:r>
          </w:p>
        </w:tc>
        <w:tc>
          <w:tcPr>
            <w:tcW w:w="4560" w:type="dxa"/>
            <w:vMerge w:val="restart"/>
          </w:tcPr>
          <w:p w14:paraId="0D028DEE" w14:textId="3B7E7B1C" w:rsidR="00855B29" w:rsidRPr="00965842" w:rsidRDefault="00855B29" w:rsidP="00855B29">
            <w:pPr>
              <w:spacing w:after="0" w:line="240" w:lineRule="auto"/>
              <w:ind w:left="360"/>
              <w:rPr>
                <w:sz w:val="24"/>
                <w:szCs w:val="24"/>
              </w:rPr>
            </w:pPr>
          </w:p>
        </w:tc>
      </w:tr>
      <w:tr w:rsidR="00855B29" w:rsidRPr="00965842" w14:paraId="38297F5B" w14:textId="77777777" w:rsidTr="007D364A">
        <w:trPr>
          <w:trHeight w:val="521"/>
        </w:trPr>
        <w:tc>
          <w:tcPr>
            <w:tcW w:w="5520" w:type="dxa"/>
          </w:tcPr>
          <w:p w14:paraId="77D22E07" w14:textId="77777777" w:rsidR="00855B29" w:rsidRPr="00965842" w:rsidRDefault="00855B29" w:rsidP="0067606D">
            <w:pPr>
              <w:numPr>
                <w:ilvl w:val="0"/>
                <w:numId w:val="14"/>
              </w:numPr>
              <w:spacing w:after="0" w:line="240" w:lineRule="auto"/>
              <w:rPr>
                <w:sz w:val="24"/>
                <w:szCs w:val="24"/>
              </w:rPr>
            </w:pPr>
            <w:r>
              <w:rPr>
                <w:sz w:val="24"/>
                <w:szCs w:val="24"/>
              </w:rPr>
              <w:t>Change tasks/activities to make less difficult, more interesting</w:t>
            </w:r>
          </w:p>
        </w:tc>
        <w:tc>
          <w:tcPr>
            <w:tcW w:w="4080" w:type="dxa"/>
          </w:tcPr>
          <w:p w14:paraId="553CAA51" w14:textId="77777777" w:rsidR="00855B29" w:rsidRPr="00965842" w:rsidRDefault="00855B29" w:rsidP="0067606D">
            <w:pPr>
              <w:numPr>
                <w:ilvl w:val="0"/>
                <w:numId w:val="15"/>
              </w:numPr>
              <w:spacing w:after="0" w:line="240" w:lineRule="auto"/>
              <w:rPr>
                <w:sz w:val="24"/>
                <w:szCs w:val="24"/>
              </w:rPr>
            </w:pPr>
            <w:r w:rsidRPr="00965842">
              <w:rPr>
                <w:sz w:val="24"/>
                <w:szCs w:val="24"/>
              </w:rPr>
              <w:t>General Coping Strategies</w:t>
            </w:r>
          </w:p>
        </w:tc>
        <w:tc>
          <w:tcPr>
            <w:tcW w:w="4560" w:type="dxa"/>
            <w:vMerge/>
          </w:tcPr>
          <w:p w14:paraId="135ED54C" w14:textId="52892641" w:rsidR="00855B29" w:rsidRPr="00965842" w:rsidRDefault="00855B29" w:rsidP="00855B29">
            <w:pPr>
              <w:spacing w:after="0" w:line="240" w:lineRule="auto"/>
              <w:ind w:left="360"/>
              <w:rPr>
                <w:sz w:val="24"/>
                <w:szCs w:val="24"/>
              </w:rPr>
            </w:pPr>
          </w:p>
        </w:tc>
      </w:tr>
      <w:tr w:rsidR="00855B29" w:rsidRPr="00965842" w14:paraId="4A31CD73" w14:textId="77777777" w:rsidTr="007D364A">
        <w:trPr>
          <w:trHeight w:val="539"/>
        </w:trPr>
        <w:tc>
          <w:tcPr>
            <w:tcW w:w="5520" w:type="dxa"/>
          </w:tcPr>
          <w:p w14:paraId="2B07891F" w14:textId="7D300F92" w:rsidR="00855B29" w:rsidRPr="00965842" w:rsidRDefault="00855B29" w:rsidP="0067606D">
            <w:pPr>
              <w:numPr>
                <w:ilvl w:val="0"/>
                <w:numId w:val="14"/>
              </w:numPr>
              <w:spacing w:after="0" w:line="240" w:lineRule="auto"/>
              <w:rPr>
                <w:sz w:val="24"/>
                <w:szCs w:val="24"/>
              </w:rPr>
            </w:pPr>
            <w:r>
              <w:rPr>
                <w:sz w:val="24"/>
                <w:szCs w:val="24"/>
              </w:rPr>
              <w:t>Get More Opportunities to Respond</w:t>
            </w:r>
            <w:r w:rsidRPr="00965842">
              <w:rPr>
                <w:sz w:val="24"/>
                <w:szCs w:val="24"/>
              </w:rPr>
              <w:t xml:space="preserve"> </w:t>
            </w:r>
            <w:r>
              <w:rPr>
                <w:sz w:val="24"/>
                <w:szCs w:val="24"/>
              </w:rPr>
              <w:t>and Get Positive Comments</w:t>
            </w:r>
          </w:p>
        </w:tc>
        <w:tc>
          <w:tcPr>
            <w:tcW w:w="4080" w:type="dxa"/>
          </w:tcPr>
          <w:p w14:paraId="5B24338A" w14:textId="77777777" w:rsidR="00855B29" w:rsidRPr="00965842" w:rsidRDefault="00855B29" w:rsidP="0067606D">
            <w:pPr>
              <w:numPr>
                <w:ilvl w:val="0"/>
                <w:numId w:val="15"/>
              </w:numPr>
              <w:spacing w:after="0" w:line="240" w:lineRule="auto"/>
              <w:rPr>
                <w:sz w:val="24"/>
                <w:szCs w:val="24"/>
              </w:rPr>
            </w:pPr>
            <w:r>
              <w:rPr>
                <w:sz w:val="24"/>
                <w:szCs w:val="24"/>
              </w:rPr>
              <w:t>Cognitive Behavior Therapy</w:t>
            </w:r>
          </w:p>
        </w:tc>
        <w:tc>
          <w:tcPr>
            <w:tcW w:w="4560" w:type="dxa"/>
            <w:vMerge/>
          </w:tcPr>
          <w:p w14:paraId="16DA27B3" w14:textId="728D72F0" w:rsidR="00855B29" w:rsidRPr="00965842" w:rsidRDefault="00855B29" w:rsidP="00855B29">
            <w:pPr>
              <w:spacing w:after="0" w:line="240" w:lineRule="auto"/>
              <w:ind w:left="360"/>
              <w:rPr>
                <w:sz w:val="24"/>
                <w:szCs w:val="24"/>
              </w:rPr>
            </w:pPr>
          </w:p>
        </w:tc>
      </w:tr>
      <w:tr w:rsidR="00855B29" w:rsidRPr="00965842" w14:paraId="6250AC64" w14:textId="77777777" w:rsidTr="007D364A">
        <w:trPr>
          <w:trHeight w:val="521"/>
        </w:trPr>
        <w:tc>
          <w:tcPr>
            <w:tcW w:w="5520" w:type="dxa"/>
          </w:tcPr>
          <w:p w14:paraId="73A3A34B" w14:textId="77777777" w:rsidR="00855B29" w:rsidRPr="00965842" w:rsidRDefault="00855B29" w:rsidP="0067606D">
            <w:pPr>
              <w:numPr>
                <w:ilvl w:val="0"/>
                <w:numId w:val="14"/>
              </w:numPr>
              <w:spacing w:after="0" w:line="240" w:lineRule="auto"/>
              <w:rPr>
                <w:sz w:val="24"/>
                <w:szCs w:val="24"/>
              </w:rPr>
            </w:pPr>
            <w:r>
              <w:rPr>
                <w:sz w:val="24"/>
                <w:szCs w:val="24"/>
              </w:rPr>
              <w:t>Whole Classroom Management Plan</w:t>
            </w:r>
          </w:p>
        </w:tc>
        <w:tc>
          <w:tcPr>
            <w:tcW w:w="4080" w:type="dxa"/>
          </w:tcPr>
          <w:p w14:paraId="67BC7160" w14:textId="77777777" w:rsidR="00855B29" w:rsidRPr="00965842" w:rsidRDefault="00855B29" w:rsidP="0067606D">
            <w:pPr>
              <w:numPr>
                <w:ilvl w:val="0"/>
                <w:numId w:val="15"/>
              </w:numPr>
              <w:spacing w:after="0" w:line="240" w:lineRule="auto"/>
              <w:rPr>
                <w:sz w:val="24"/>
                <w:szCs w:val="24"/>
              </w:rPr>
            </w:pPr>
            <w:r w:rsidRPr="00965842">
              <w:rPr>
                <w:sz w:val="24"/>
                <w:szCs w:val="24"/>
              </w:rPr>
              <w:t>Learning Strategy Instruction</w:t>
            </w:r>
          </w:p>
        </w:tc>
        <w:tc>
          <w:tcPr>
            <w:tcW w:w="4560" w:type="dxa"/>
            <w:vMerge/>
          </w:tcPr>
          <w:p w14:paraId="435656E7" w14:textId="377F4D89" w:rsidR="00855B29" w:rsidRPr="00965842" w:rsidRDefault="00855B29" w:rsidP="00855B29">
            <w:pPr>
              <w:spacing w:after="0" w:line="240" w:lineRule="auto"/>
              <w:ind w:left="360"/>
              <w:rPr>
                <w:sz w:val="24"/>
                <w:szCs w:val="24"/>
              </w:rPr>
            </w:pPr>
          </w:p>
        </w:tc>
      </w:tr>
      <w:tr w:rsidR="00855B29" w:rsidRPr="00965842" w14:paraId="6A1096F4" w14:textId="77777777" w:rsidTr="007D364A">
        <w:trPr>
          <w:trHeight w:val="539"/>
        </w:trPr>
        <w:tc>
          <w:tcPr>
            <w:tcW w:w="5520" w:type="dxa"/>
          </w:tcPr>
          <w:p w14:paraId="4BF25550" w14:textId="77777777" w:rsidR="00855B29" w:rsidRPr="00965842" w:rsidRDefault="00855B29" w:rsidP="0067606D">
            <w:pPr>
              <w:numPr>
                <w:ilvl w:val="0"/>
                <w:numId w:val="14"/>
              </w:numPr>
              <w:spacing w:after="0" w:line="240" w:lineRule="auto"/>
              <w:rPr>
                <w:sz w:val="24"/>
                <w:szCs w:val="24"/>
              </w:rPr>
            </w:pPr>
            <w:r>
              <w:rPr>
                <w:sz w:val="24"/>
                <w:szCs w:val="24"/>
              </w:rPr>
              <w:t xml:space="preserve">Interventions that address the days that I come to school angry/unhappy because of things that have happened at home or with friends </w:t>
            </w:r>
          </w:p>
        </w:tc>
        <w:tc>
          <w:tcPr>
            <w:tcW w:w="4080" w:type="dxa"/>
          </w:tcPr>
          <w:p w14:paraId="2ABFC7DD" w14:textId="77777777" w:rsidR="00855B29" w:rsidRPr="00965842" w:rsidRDefault="00855B29" w:rsidP="0067606D">
            <w:pPr>
              <w:numPr>
                <w:ilvl w:val="0"/>
                <w:numId w:val="15"/>
              </w:numPr>
              <w:spacing w:after="0" w:line="240" w:lineRule="auto"/>
              <w:rPr>
                <w:sz w:val="24"/>
                <w:szCs w:val="24"/>
              </w:rPr>
            </w:pPr>
            <w:r>
              <w:rPr>
                <w:sz w:val="24"/>
                <w:szCs w:val="24"/>
              </w:rPr>
              <w:t>Self-</w:t>
            </w:r>
            <w:r w:rsidRPr="00965842">
              <w:rPr>
                <w:sz w:val="24"/>
                <w:szCs w:val="24"/>
              </w:rPr>
              <w:t>Management</w:t>
            </w:r>
          </w:p>
        </w:tc>
        <w:tc>
          <w:tcPr>
            <w:tcW w:w="4560" w:type="dxa"/>
            <w:vMerge/>
          </w:tcPr>
          <w:p w14:paraId="1A632F0C" w14:textId="6E154B28" w:rsidR="00855B29" w:rsidRPr="00965842" w:rsidRDefault="00855B29" w:rsidP="0067606D">
            <w:pPr>
              <w:spacing w:after="0" w:line="240" w:lineRule="auto"/>
              <w:rPr>
                <w:sz w:val="24"/>
                <w:szCs w:val="24"/>
              </w:rPr>
            </w:pPr>
          </w:p>
        </w:tc>
      </w:tr>
      <w:tr w:rsidR="00855B29" w:rsidRPr="00965842" w14:paraId="253E8EB5" w14:textId="77777777" w:rsidTr="007D364A">
        <w:trPr>
          <w:trHeight w:val="521"/>
        </w:trPr>
        <w:tc>
          <w:tcPr>
            <w:tcW w:w="5520" w:type="dxa"/>
          </w:tcPr>
          <w:p w14:paraId="197C064E" w14:textId="759E7540" w:rsidR="00855B29" w:rsidRPr="00965842" w:rsidRDefault="00CB38BF" w:rsidP="0067606D">
            <w:pPr>
              <w:numPr>
                <w:ilvl w:val="0"/>
                <w:numId w:val="15"/>
              </w:numPr>
              <w:spacing w:after="0" w:line="240" w:lineRule="auto"/>
              <w:rPr>
                <w:sz w:val="24"/>
                <w:szCs w:val="24"/>
              </w:rPr>
            </w:pPr>
            <w:r>
              <w:rPr>
                <w:sz w:val="24"/>
                <w:szCs w:val="24"/>
              </w:rPr>
              <w:t>Have more positive comments from your teacher(s)</w:t>
            </w:r>
            <w:r w:rsidR="00855B29" w:rsidRPr="00965842">
              <w:rPr>
                <w:sz w:val="24"/>
                <w:szCs w:val="24"/>
              </w:rPr>
              <w:t xml:space="preserve"> </w:t>
            </w:r>
          </w:p>
        </w:tc>
        <w:tc>
          <w:tcPr>
            <w:tcW w:w="4080" w:type="dxa"/>
          </w:tcPr>
          <w:p w14:paraId="460A94E2" w14:textId="77777777" w:rsidR="00855B29" w:rsidRPr="00965842" w:rsidRDefault="00855B29" w:rsidP="0067606D">
            <w:pPr>
              <w:numPr>
                <w:ilvl w:val="0"/>
                <w:numId w:val="15"/>
              </w:numPr>
              <w:spacing w:after="0" w:line="240" w:lineRule="auto"/>
              <w:rPr>
                <w:sz w:val="24"/>
                <w:szCs w:val="24"/>
              </w:rPr>
            </w:pPr>
            <w:r w:rsidRPr="00965842">
              <w:rPr>
                <w:sz w:val="24"/>
                <w:szCs w:val="24"/>
              </w:rPr>
              <w:t>Basic Academic Skills</w:t>
            </w:r>
          </w:p>
        </w:tc>
        <w:tc>
          <w:tcPr>
            <w:tcW w:w="4560" w:type="dxa"/>
            <w:vMerge/>
          </w:tcPr>
          <w:p w14:paraId="1EFE84EF" w14:textId="77777777" w:rsidR="00855B29" w:rsidRPr="00965842" w:rsidRDefault="00855B29" w:rsidP="007D364A">
            <w:pPr>
              <w:spacing w:after="0" w:line="240" w:lineRule="auto"/>
              <w:rPr>
                <w:sz w:val="24"/>
                <w:szCs w:val="24"/>
              </w:rPr>
            </w:pPr>
          </w:p>
        </w:tc>
      </w:tr>
      <w:tr w:rsidR="00855B29" w:rsidRPr="00965842" w14:paraId="50B70BE4" w14:textId="77777777" w:rsidTr="007D364A">
        <w:trPr>
          <w:trHeight w:val="440"/>
        </w:trPr>
        <w:tc>
          <w:tcPr>
            <w:tcW w:w="5520" w:type="dxa"/>
          </w:tcPr>
          <w:p w14:paraId="6BF56CF9" w14:textId="77777777" w:rsidR="00855B29" w:rsidRPr="00965842" w:rsidRDefault="00855B29" w:rsidP="0067606D">
            <w:pPr>
              <w:numPr>
                <w:ilvl w:val="0"/>
                <w:numId w:val="15"/>
              </w:numPr>
              <w:spacing w:after="0" w:line="240" w:lineRule="auto"/>
              <w:rPr>
                <w:sz w:val="24"/>
                <w:szCs w:val="24"/>
              </w:rPr>
            </w:pPr>
            <w:r>
              <w:rPr>
                <w:sz w:val="24"/>
                <w:szCs w:val="24"/>
              </w:rPr>
              <w:t>Classmate</w:t>
            </w:r>
            <w:r w:rsidRPr="00965842">
              <w:rPr>
                <w:sz w:val="24"/>
                <w:szCs w:val="24"/>
              </w:rPr>
              <w:t xml:space="preserve"> Support/Cooperative Grouping Activities</w:t>
            </w:r>
          </w:p>
        </w:tc>
        <w:tc>
          <w:tcPr>
            <w:tcW w:w="4080" w:type="dxa"/>
          </w:tcPr>
          <w:p w14:paraId="416287A4" w14:textId="77777777" w:rsidR="00855B29" w:rsidRPr="00965842" w:rsidRDefault="00855B29" w:rsidP="0067606D">
            <w:pPr>
              <w:numPr>
                <w:ilvl w:val="0"/>
                <w:numId w:val="15"/>
              </w:numPr>
              <w:spacing w:after="0" w:line="240" w:lineRule="auto"/>
              <w:rPr>
                <w:sz w:val="24"/>
                <w:szCs w:val="24"/>
              </w:rPr>
            </w:pPr>
            <w:r w:rsidRPr="00965842">
              <w:rPr>
                <w:sz w:val="24"/>
                <w:szCs w:val="24"/>
              </w:rPr>
              <w:t>Specific Social Skills Training</w:t>
            </w:r>
          </w:p>
        </w:tc>
        <w:tc>
          <w:tcPr>
            <w:tcW w:w="4560" w:type="dxa"/>
            <w:vMerge/>
          </w:tcPr>
          <w:p w14:paraId="7BFA69BA" w14:textId="77777777" w:rsidR="00855B29" w:rsidRPr="00965842" w:rsidRDefault="00855B29" w:rsidP="007D364A">
            <w:pPr>
              <w:spacing w:after="0" w:line="240" w:lineRule="auto"/>
              <w:rPr>
                <w:sz w:val="24"/>
                <w:szCs w:val="24"/>
              </w:rPr>
            </w:pPr>
          </w:p>
        </w:tc>
      </w:tr>
    </w:tbl>
    <w:tbl>
      <w:tblPr>
        <w:tblStyle w:val="TableGrid4"/>
        <w:tblW w:w="14197" w:type="dxa"/>
        <w:tblInd w:w="-252" w:type="dxa"/>
        <w:tblLook w:val="00A0" w:firstRow="1" w:lastRow="0" w:firstColumn="1" w:lastColumn="0" w:noHBand="0" w:noVBand="0"/>
      </w:tblPr>
      <w:tblGrid>
        <w:gridCol w:w="14197"/>
      </w:tblGrid>
      <w:tr w:rsidR="0067606D" w:rsidRPr="007476BB" w14:paraId="328B9A83" w14:textId="77777777" w:rsidTr="001D6CB1">
        <w:trPr>
          <w:trHeight w:val="721"/>
        </w:trPr>
        <w:tc>
          <w:tcPr>
            <w:tcW w:w="14197" w:type="dxa"/>
          </w:tcPr>
          <w:p w14:paraId="19500578" w14:textId="77777777" w:rsidR="0067606D" w:rsidRPr="007476BB" w:rsidRDefault="0067606D" w:rsidP="007D364A">
            <w:pPr>
              <w:spacing w:before="40" w:after="0" w:line="240" w:lineRule="auto"/>
              <w:rPr>
                <w:sz w:val="24"/>
                <w:szCs w:val="24"/>
              </w:rPr>
            </w:pPr>
            <w:r>
              <w:rPr>
                <w:sz w:val="24"/>
                <w:szCs w:val="24"/>
              </w:rPr>
              <w:t>When you do</w:t>
            </w:r>
            <w:r w:rsidRPr="007476BB">
              <w:rPr>
                <w:sz w:val="24"/>
                <w:szCs w:val="24"/>
              </w:rPr>
              <w:t xml:space="preserve"> </w:t>
            </w:r>
            <w:r w:rsidRPr="00F11518">
              <w:rPr>
                <w:sz w:val="24"/>
                <w:szCs w:val="24"/>
                <w:u w:val="single"/>
              </w:rPr>
              <w:t>(problem behavior)</w:t>
            </w:r>
            <w:r w:rsidRPr="007476BB">
              <w:rPr>
                <w:sz w:val="24"/>
                <w:szCs w:val="24"/>
              </w:rPr>
              <w:t xml:space="preserve"> </w:t>
            </w:r>
            <w:r>
              <w:rPr>
                <w:sz w:val="24"/>
                <w:szCs w:val="24"/>
              </w:rPr>
              <w:t>can it hurt you or others (teachers, classmates)?</w:t>
            </w:r>
            <w:r w:rsidRPr="007476BB">
              <w:rPr>
                <w:sz w:val="24"/>
                <w:szCs w:val="24"/>
              </w:rPr>
              <w:t xml:space="preserve">  </w:t>
            </w:r>
            <w:r w:rsidRPr="007476BB">
              <w:rPr>
                <w:sz w:val="24"/>
                <w:szCs w:val="24"/>
              </w:rPr>
              <w:fldChar w:fldCharType="begin">
                <w:ffData>
                  <w:name w:val="Check25"/>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6"/>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No</w:t>
            </w:r>
          </w:p>
          <w:p w14:paraId="2DEE85B1" w14:textId="77777777" w:rsidR="0067606D" w:rsidRPr="007476BB" w:rsidRDefault="0067606D" w:rsidP="007D364A">
            <w:pPr>
              <w:spacing w:before="40" w:after="0" w:line="240" w:lineRule="auto"/>
              <w:rPr>
                <w:sz w:val="24"/>
                <w:szCs w:val="24"/>
              </w:rPr>
            </w:pPr>
            <w:r>
              <w:rPr>
                <w:sz w:val="24"/>
                <w:szCs w:val="24"/>
              </w:rPr>
              <w:t>If yes, do you need a crisis management plan</w:t>
            </w:r>
            <w:r w:rsidRPr="007476BB">
              <w:rPr>
                <w:sz w:val="24"/>
                <w:szCs w:val="24"/>
              </w:rPr>
              <w:t xml:space="preserve">?   </w:t>
            </w:r>
            <w:r w:rsidRPr="007476BB">
              <w:rPr>
                <w:sz w:val="24"/>
                <w:szCs w:val="24"/>
              </w:rPr>
              <w:fldChar w:fldCharType="begin">
                <w:ffData>
                  <w:name w:val="Check27"/>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8"/>
                  <w:enabled/>
                  <w:calcOnExit w:val="0"/>
                  <w:checkBox>
                    <w:sizeAuto/>
                    <w:default w:val="0"/>
                  </w:checkBox>
                </w:ffData>
              </w:fldChar>
            </w:r>
            <w:r w:rsidRPr="007476BB">
              <w:rPr>
                <w:sz w:val="24"/>
                <w:szCs w:val="24"/>
              </w:rPr>
              <w:instrText xml:space="preserve"> FORMCHECKBOX </w:instrText>
            </w:r>
            <w:r w:rsidR="00325AD7">
              <w:rPr>
                <w:sz w:val="24"/>
                <w:szCs w:val="24"/>
              </w:rPr>
            </w:r>
            <w:r w:rsidR="00325AD7">
              <w:rPr>
                <w:sz w:val="24"/>
                <w:szCs w:val="24"/>
              </w:rPr>
              <w:fldChar w:fldCharType="separate"/>
            </w:r>
            <w:r w:rsidRPr="007476BB">
              <w:rPr>
                <w:sz w:val="24"/>
                <w:szCs w:val="24"/>
              </w:rPr>
              <w:fldChar w:fldCharType="end"/>
            </w:r>
            <w:r w:rsidRPr="007476BB">
              <w:rPr>
                <w:sz w:val="24"/>
                <w:szCs w:val="24"/>
              </w:rPr>
              <w:t xml:space="preserve"> No</w:t>
            </w:r>
          </w:p>
        </w:tc>
      </w:tr>
    </w:tbl>
    <w:p w14:paraId="454092EC" w14:textId="4B75FC50" w:rsidR="00CE7FF4" w:rsidRPr="001D6CB1" w:rsidRDefault="00CE7FF4" w:rsidP="001D6CB1">
      <w:pPr>
        <w:spacing w:after="0" w:line="240" w:lineRule="auto"/>
        <w:rPr>
          <w:rFonts w:ascii="Times New Roman" w:eastAsia="Times New Roman" w:hAnsi="Times New Roman" w:cs="Times New Roman"/>
          <w:sz w:val="24"/>
          <w:szCs w:val="24"/>
        </w:rPr>
        <w:sectPr w:rsidR="00CE7FF4" w:rsidRPr="001D6CB1">
          <w:pgSz w:w="15840" w:h="12240" w:orient="landscape"/>
          <w:pgMar w:top="576" w:right="720" w:bottom="576" w:left="720" w:header="720" w:footer="720" w:gutter="0"/>
          <w:cols w:space="720"/>
          <w:docGrid w:linePitch="360"/>
        </w:sectPr>
      </w:pPr>
    </w:p>
    <w:p w14:paraId="5951313D" w14:textId="14BCF591" w:rsidR="00CE7FF4" w:rsidRPr="00CE7FF4" w:rsidRDefault="00671FBD" w:rsidP="00CE7FF4">
      <w:pPr>
        <w:spacing w:after="0" w:line="240" w:lineRule="auto"/>
        <w:jc w:val="center"/>
        <w:rPr>
          <w:rFonts w:ascii="Times New Roman" w:eastAsia="Times New Roman" w:hAnsi="Times New Roman" w:cs="Times New Roman"/>
          <w:b/>
          <w:iCs/>
          <w:sz w:val="24"/>
          <w:szCs w:val="24"/>
          <w:lang w:val="en-GB" w:eastAsia="sv-SE"/>
        </w:rPr>
      </w:pPr>
      <w:bookmarkStart w:id="66" w:name="Intervention_scoring_elementary"/>
      <w:r>
        <w:rPr>
          <w:rFonts w:ascii="Times New Roman" w:eastAsia="Times New Roman" w:hAnsi="Times New Roman" w:cs="Times New Roman"/>
          <w:b/>
          <w:iCs/>
          <w:sz w:val="24"/>
          <w:szCs w:val="24"/>
          <w:lang w:val="en-GB" w:eastAsia="sv-SE"/>
        </w:rPr>
        <w:t>Step 3:</w:t>
      </w:r>
      <w:r w:rsidR="00F32FDA">
        <w:rPr>
          <w:rFonts w:ascii="Times New Roman" w:eastAsia="Times New Roman" w:hAnsi="Times New Roman" w:cs="Times New Roman"/>
          <w:b/>
          <w:iCs/>
          <w:sz w:val="24"/>
          <w:szCs w:val="24"/>
          <w:lang w:val="en-GB" w:eastAsia="sv-SE"/>
        </w:rPr>
        <w:t xml:space="preserve"> Intervention Scoring Table—Elementary </w:t>
      </w:r>
    </w:p>
    <w:bookmarkEnd w:id="66"/>
    <w:p w14:paraId="1ADAD245" w14:textId="77777777" w:rsidR="00CE7FF4" w:rsidRPr="00CE7FF4" w:rsidRDefault="00CE7FF4" w:rsidP="00CE7FF4">
      <w:pPr>
        <w:spacing w:after="0" w:line="240" w:lineRule="auto"/>
        <w:rPr>
          <w:rFonts w:ascii="Times New Roman" w:eastAsia="Times New Roman" w:hAnsi="Times New Roman" w:cs="Times New Roman"/>
          <w:b/>
          <w:iCs/>
          <w:sz w:val="24"/>
          <w:szCs w:val="24"/>
          <w:lang w:val="en-GB" w:eastAsia="sv-SE"/>
        </w:rPr>
      </w:pPr>
    </w:p>
    <w:p w14:paraId="57C16420" w14:textId="77777777" w:rsidR="00CE7FF4" w:rsidRPr="00CE7FF4" w:rsidRDefault="00CE7FF4" w:rsidP="00CE7FF4">
      <w:p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b/>
          <w:sz w:val="24"/>
          <w:szCs w:val="24"/>
        </w:rPr>
        <w:t>Directions:</w:t>
      </w:r>
      <w:r w:rsidRPr="00CE7FF4">
        <w:rPr>
          <w:rFonts w:ascii="Times New Roman" w:eastAsia="Times New Roman" w:hAnsi="Times New Roman" w:cs="Times New Roman"/>
          <w:sz w:val="24"/>
          <w:szCs w:val="24"/>
        </w:rPr>
        <w:t xml:space="preserve"> </w:t>
      </w:r>
    </w:p>
    <w:p w14:paraId="312B0F45"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Gather all completed PTR Intervention Checklists.</w:t>
      </w:r>
    </w:p>
    <w:p w14:paraId="5BF59644"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List the interventions selected number 1 by each team member.</w:t>
      </w:r>
    </w:p>
    <w:p w14:paraId="7792A47D"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List the intervention selected number 2 by each team member and so on until all interventions are listed. </w:t>
      </w:r>
    </w:p>
    <w:p w14:paraId="4FBD3DEE"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Determine the mean rank of all interventions selected.</w:t>
      </w:r>
    </w:p>
    <w:p w14:paraId="29FDAA4E"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List the interventions in order of rank.</w:t>
      </w:r>
    </w:p>
    <w:p w14:paraId="037B39D2"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Place an asterisk next to the interventions selected as number 1 by the teacher. </w:t>
      </w:r>
    </w:p>
    <w:p w14:paraId="2965EBB5" w14:textId="77777777" w:rsidR="00CE7FF4" w:rsidRPr="00CE7FF4" w:rsidRDefault="00CE7FF4" w:rsidP="00CE7FF4">
      <w:pPr>
        <w:numPr>
          <w:ilvl w:val="0"/>
          <w:numId w:val="2"/>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As a team, discuss the ranked interventions and come to a consensus on at least one Prevent, one Teach, and one Reinforce strategy.</w:t>
      </w:r>
    </w:p>
    <w:p w14:paraId="46103DFE" w14:textId="77777777" w:rsidR="00CE7FF4" w:rsidRPr="00CE7FF4" w:rsidRDefault="00CE7FF4" w:rsidP="00CE7FF4">
      <w:pPr>
        <w:spacing w:after="0" w:line="240" w:lineRule="auto"/>
        <w:rPr>
          <w:rFonts w:ascii="Times New Roman" w:eastAsia="Times New Roman" w:hAnsi="Times New Roman" w:cs="Times New Roman"/>
          <w:sz w:val="24"/>
          <w:szCs w:val="24"/>
        </w:rPr>
      </w:pPr>
    </w:p>
    <w:p w14:paraId="78271ECC" w14:textId="77777777" w:rsidR="00CE7FF4" w:rsidRPr="00CE7FF4" w:rsidRDefault="00CE7FF4" w:rsidP="00CE7FF4">
      <w:pPr>
        <w:spacing w:after="0" w:line="240" w:lineRule="auto"/>
        <w:rPr>
          <w:rFonts w:ascii="Times New Roman" w:eastAsia="Times New Roman" w:hAnsi="Times New Roman" w:cs="Times New Roman"/>
          <w:sz w:val="24"/>
          <w:szCs w:val="24"/>
        </w:rPr>
      </w:pPr>
    </w:p>
    <w:p w14:paraId="0FD57D09" w14:textId="432EDAE0" w:rsidR="00CE7FF4" w:rsidRPr="00CE7FF4" w:rsidRDefault="00CE7FF4" w:rsidP="00CE7FF4">
      <w:pPr>
        <w:spacing w:after="0" w:line="240" w:lineRule="auto"/>
        <w:jc w:val="center"/>
        <w:rPr>
          <w:rFonts w:ascii="Times New Roman" w:eastAsia="Times New Roman" w:hAnsi="Times New Roman" w:cs="Times New Roman"/>
          <w:b/>
          <w:iCs/>
          <w:sz w:val="24"/>
          <w:szCs w:val="24"/>
          <w:lang w:val="en-GB" w:eastAsia="sv-SE"/>
        </w:rPr>
      </w:pPr>
      <w:r w:rsidRPr="00CE7FF4">
        <w:rPr>
          <w:rFonts w:ascii="Times New Roman" w:eastAsia="Times New Roman" w:hAnsi="Times New Roman" w:cs="Times New Roman"/>
          <w:b/>
          <w:iCs/>
          <w:sz w:val="24"/>
          <w:szCs w:val="24"/>
          <w:lang w:val="en-GB" w:eastAsia="sv-SE"/>
        </w:rPr>
        <w:br w:type="page"/>
      </w:r>
      <w:r w:rsidR="00671FBD">
        <w:rPr>
          <w:rFonts w:ascii="Times New Roman" w:eastAsia="Times New Roman" w:hAnsi="Times New Roman" w:cs="Times New Roman"/>
          <w:b/>
          <w:iCs/>
          <w:sz w:val="24"/>
          <w:szCs w:val="24"/>
          <w:lang w:val="en-GB" w:eastAsia="sv-SE"/>
        </w:rPr>
        <w:t xml:space="preserve">Step 3: </w:t>
      </w:r>
      <w:r w:rsidRPr="00CE7FF4">
        <w:rPr>
          <w:rFonts w:ascii="Times New Roman" w:eastAsia="Times New Roman" w:hAnsi="Times New Roman" w:cs="Times New Roman"/>
          <w:b/>
          <w:iCs/>
          <w:sz w:val="24"/>
          <w:szCs w:val="24"/>
          <w:lang w:val="en-GB" w:eastAsia="sv-SE"/>
        </w:rPr>
        <w:t>Intervention Scoring Table</w:t>
      </w:r>
    </w:p>
    <w:p w14:paraId="0C2A7EBD" w14:textId="77777777" w:rsidR="00CE7FF4" w:rsidRDefault="00CE7FF4" w:rsidP="00CE7FF4">
      <w:pPr>
        <w:spacing w:after="0" w:line="240" w:lineRule="auto"/>
        <w:rPr>
          <w:rFonts w:ascii="Times New Roman" w:eastAsia="Times New Roman" w:hAnsi="Times New Roman" w:cs="Times New Roman"/>
          <w:bCs/>
          <w:sz w:val="24"/>
          <w:szCs w:val="24"/>
        </w:rPr>
      </w:pPr>
      <w:r w:rsidRPr="00CE7FF4">
        <w:rPr>
          <w:rFonts w:ascii="Times New Roman" w:eastAsia="Times New Roman" w:hAnsi="Times New Roman" w:cs="Times New Roman"/>
          <w:bCs/>
          <w:sz w:val="24"/>
          <w:szCs w:val="24"/>
        </w:rPr>
        <w:t>Student: ______________________ School:_______________________   D</w:t>
      </w:r>
      <w:r>
        <w:rPr>
          <w:rFonts w:ascii="Times New Roman" w:eastAsia="Times New Roman" w:hAnsi="Times New Roman" w:cs="Times New Roman"/>
          <w:bCs/>
          <w:sz w:val="24"/>
          <w:szCs w:val="24"/>
        </w:rPr>
        <w:t xml:space="preserve">ate:________ </w:t>
      </w:r>
      <w:r w:rsidRPr="00CE7FF4">
        <w:rPr>
          <w:rFonts w:ascii="Times New Roman" w:eastAsia="Times New Roman" w:hAnsi="Times New Roman" w:cs="Times New Roman"/>
          <w:bCs/>
          <w:sz w:val="24"/>
          <w:szCs w:val="24"/>
        </w:rPr>
        <w:t>Completed by: _____________________</w:t>
      </w:r>
      <w:r>
        <w:rPr>
          <w:rFonts w:ascii="Times New Roman" w:eastAsia="Times New Roman" w:hAnsi="Times New Roman" w:cs="Times New Roman"/>
          <w:bCs/>
          <w:sz w:val="24"/>
          <w:szCs w:val="24"/>
        </w:rPr>
        <w:t>_</w:t>
      </w:r>
      <w:r w:rsidRPr="00CE7FF4">
        <w:rPr>
          <w:rFonts w:ascii="Times New Roman" w:eastAsia="Times New Roman" w:hAnsi="Times New Roman" w:cs="Times New Roman"/>
          <w:bCs/>
          <w:sz w:val="24"/>
          <w:szCs w:val="24"/>
        </w:rPr>
        <w:t xml:space="preserve">  Hypothesis:______________________________________________________________________________________________________________________________________________________________________________________________________________</w:t>
      </w:r>
    </w:p>
    <w:p w14:paraId="554CE28A" w14:textId="77777777" w:rsidR="00CE7FF4" w:rsidRPr="00CE7FF4" w:rsidRDefault="00CE7FF4" w:rsidP="00CE7FF4">
      <w:p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 </w:t>
      </w:r>
    </w:p>
    <w:tbl>
      <w:tblPr>
        <w:tblStyle w:val="TableGrid5"/>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98"/>
        <w:gridCol w:w="540"/>
        <w:gridCol w:w="3960"/>
        <w:gridCol w:w="540"/>
        <w:gridCol w:w="4230"/>
        <w:gridCol w:w="540"/>
      </w:tblGrid>
      <w:tr w:rsidR="00CE7FF4" w:rsidRPr="00CE7FF4" w14:paraId="64543DF7" w14:textId="77777777">
        <w:trPr>
          <w:cantSplit/>
          <w:trHeight w:val="836"/>
        </w:trPr>
        <w:tc>
          <w:tcPr>
            <w:tcW w:w="3798" w:type="dxa"/>
          </w:tcPr>
          <w:p w14:paraId="019BA5B9" w14:textId="77777777" w:rsidR="00CE7FF4" w:rsidRPr="00CE7FF4" w:rsidRDefault="00CE7FF4" w:rsidP="00CE7FF4">
            <w:pPr>
              <w:spacing w:after="0" w:line="240" w:lineRule="auto"/>
              <w:jc w:val="center"/>
              <w:rPr>
                <w:b/>
                <w:sz w:val="24"/>
                <w:szCs w:val="24"/>
              </w:rPr>
            </w:pPr>
          </w:p>
          <w:p w14:paraId="4B3158AA" w14:textId="77777777" w:rsidR="00CE7FF4" w:rsidRPr="00CE7FF4" w:rsidRDefault="00CE7FF4" w:rsidP="00CE7FF4">
            <w:pPr>
              <w:spacing w:after="0" w:line="240" w:lineRule="auto"/>
              <w:jc w:val="center"/>
              <w:rPr>
                <w:b/>
                <w:sz w:val="32"/>
                <w:szCs w:val="32"/>
              </w:rPr>
            </w:pPr>
            <w:r w:rsidRPr="00CE7FF4">
              <w:rPr>
                <w:b/>
                <w:sz w:val="32"/>
                <w:szCs w:val="32"/>
              </w:rPr>
              <w:t>Prevent</w:t>
            </w:r>
          </w:p>
        </w:tc>
        <w:tc>
          <w:tcPr>
            <w:tcW w:w="540" w:type="dxa"/>
            <w:textDirection w:val="btLr"/>
          </w:tcPr>
          <w:p w14:paraId="3F233CEA" w14:textId="77777777" w:rsidR="00CE7FF4" w:rsidRPr="00CE7FF4" w:rsidRDefault="00CE7FF4" w:rsidP="00CE7FF4">
            <w:pPr>
              <w:spacing w:after="0" w:line="240" w:lineRule="auto"/>
              <w:ind w:left="113" w:right="113"/>
              <w:rPr>
                <w:b/>
                <w:sz w:val="24"/>
                <w:szCs w:val="24"/>
              </w:rPr>
            </w:pPr>
            <w:r w:rsidRPr="00CE7FF4">
              <w:rPr>
                <w:b/>
                <w:sz w:val="24"/>
                <w:szCs w:val="24"/>
              </w:rPr>
              <w:t>Rank</w:t>
            </w:r>
          </w:p>
          <w:p w14:paraId="45E4A311" w14:textId="77777777" w:rsidR="00CE7FF4" w:rsidRPr="00CE7FF4" w:rsidRDefault="00CE7FF4" w:rsidP="00CE7FF4">
            <w:pPr>
              <w:spacing w:after="0" w:line="240" w:lineRule="auto"/>
              <w:ind w:left="113" w:right="113"/>
              <w:rPr>
                <w:sz w:val="24"/>
                <w:szCs w:val="24"/>
              </w:rPr>
            </w:pPr>
          </w:p>
        </w:tc>
        <w:tc>
          <w:tcPr>
            <w:tcW w:w="3960" w:type="dxa"/>
          </w:tcPr>
          <w:p w14:paraId="6F5096A5" w14:textId="77777777" w:rsidR="00CE7FF4" w:rsidRPr="00CE7FF4" w:rsidRDefault="00CE7FF4" w:rsidP="00CE7FF4">
            <w:pPr>
              <w:spacing w:after="0" w:line="240" w:lineRule="auto"/>
              <w:jc w:val="center"/>
              <w:rPr>
                <w:b/>
                <w:sz w:val="24"/>
                <w:szCs w:val="24"/>
              </w:rPr>
            </w:pPr>
          </w:p>
          <w:p w14:paraId="01B01F1F" w14:textId="77777777" w:rsidR="00CE7FF4" w:rsidRPr="00CE7FF4" w:rsidRDefault="00CE7FF4" w:rsidP="00CE7FF4">
            <w:pPr>
              <w:spacing w:after="0" w:line="240" w:lineRule="auto"/>
              <w:jc w:val="center"/>
              <w:rPr>
                <w:b/>
                <w:sz w:val="32"/>
                <w:szCs w:val="32"/>
              </w:rPr>
            </w:pPr>
            <w:r w:rsidRPr="00CE7FF4">
              <w:rPr>
                <w:b/>
                <w:sz w:val="32"/>
                <w:szCs w:val="32"/>
              </w:rPr>
              <w:t>Teach</w:t>
            </w:r>
          </w:p>
        </w:tc>
        <w:tc>
          <w:tcPr>
            <w:tcW w:w="540" w:type="dxa"/>
            <w:textDirection w:val="btLr"/>
          </w:tcPr>
          <w:p w14:paraId="5CA6A062" w14:textId="77777777" w:rsidR="00CE7FF4" w:rsidRPr="00CE7FF4" w:rsidRDefault="00CE7FF4" w:rsidP="00CE7FF4">
            <w:pPr>
              <w:spacing w:after="0" w:line="240" w:lineRule="auto"/>
              <w:ind w:left="113" w:right="113"/>
              <w:rPr>
                <w:b/>
                <w:sz w:val="24"/>
                <w:szCs w:val="24"/>
              </w:rPr>
            </w:pPr>
            <w:r w:rsidRPr="00CE7FF4">
              <w:rPr>
                <w:b/>
                <w:sz w:val="24"/>
                <w:szCs w:val="24"/>
              </w:rPr>
              <w:t>Rank</w:t>
            </w:r>
          </w:p>
          <w:p w14:paraId="7F63AB50" w14:textId="77777777" w:rsidR="00CE7FF4" w:rsidRPr="00CE7FF4" w:rsidRDefault="00CE7FF4" w:rsidP="00CE7FF4">
            <w:pPr>
              <w:spacing w:after="0" w:line="240" w:lineRule="auto"/>
              <w:ind w:left="113" w:right="113"/>
              <w:rPr>
                <w:sz w:val="24"/>
                <w:szCs w:val="24"/>
              </w:rPr>
            </w:pPr>
          </w:p>
        </w:tc>
        <w:tc>
          <w:tcPr>
            <w:tcW w:w="4230" w:type="dxa"/>
          </w:tcPr>
          <w:p w14:paraId="2DB0197E" w14:textId="77777777" w:rsidR="00CE7FF4" w:rsidRPr="00CE7FF4" w:rsidRDefault="00CE7FF4" w:rsidP="00CE7FF4">
            <w:pPr>
              <w:spacing w:after="0" w:line="240" w:lineRule="auto"/>
              <w:jc w:val="center"/>
              <w:rPr>
                <w:b/>
                <w:sz w:val="24"/>
                <w:szCs w:val="24"/>
              </w:rPr>
            </w:pPr>
          </w:p>
          <w:p w14:paraId="57CED34F" w14:textId="77777777" w:rsidR="00CE7FF4" w:rsidRPr="00CE7FF4" w:rsidRDefault="00CE7FF4" w:rsidP="00CE7FF4">
            <w:pPr>
              <w:spacing w:after="0" w:line="240" w:lineRule="auto"/>
              <w:jc w:val="center"/>
              <w:rPr>
                <w:b/>
                <w:sz w:val="32"/>
                <w:szCs w:val="32"/>
              </w:rPr>
            </w:pPr>
            <w:r w:rsidRPr="00CE7FF4">
              <w:rPr>
                <w:b/>
                <w:sz w:val="32"/>
                <w:szCs w:val="32"/>
              </w:rPr>
              <w:t>Reinforce</w:t>
            </w:r>
          </w:p>
        </w:tc>
        <w:tc>
          <w:tcPr>
            <w:tcW w:w="540" w:type="dxa"/>
            <w:textDirection w:val="btLr"/>
          </w:tcPr>
          <w:p w14:paraId="348D640D" w14:textId="77777777" w:rsidR="00CE7FF4" w:rsidRPr="00CE7FF4" w:rsidRDefault="00CE7FF4" w:rsidP="00CE7FF4">
            <w:pPr>
              <w:spacing w:after="0" w:line="240" w:lineRule="auto"/>
              <w:ind w:left="113" w:right="113"/>
              <w:rPr>
                <w:b/>
                <w:sz w:val="24"/>
                <w:szCs w:val="24"/>
              </w:rPr>
            </w:pPr>
            <w:r w:rsidRPr="00CE7FF4">
              <w:rPr>
                <w:b/>
                <w:sz w:val="24"/>
                <w:szCs w:val="24"/>
              </w:rPr>
              <w:t>Rank</w:t>
            </w:r>
          </w:p>
          <w:p w14:paraId="2F442535" w14:textId="77777777" w:rsidR="00CE7FF4" w:rsidRPr="00CE7FF4" w:rsidRDefault="00CE7FF4" w:rsidP="00CE7FF4">
            <w:pPr>
              <w:spacing w:after="0" w:line="240" w:lineRule="auto"/>
              <w:ind w:left="113" w:right="113"/>
              <w:rPr>
                <w:sz w:val="24"/>
                <w:szCs w:val="24"/>
              </w:rPr>
            </w:pPr>
          </w:p>
        </w:tc>
      </w:tr>
      <w:tr w:rsidR="00CE7FF4" w:rsidRPr="00CE7FF4" w14:paraId="3C3A9542" w14:textId="77777777">
        <w:trPr>
          <w:trHeight w:val="867"/>
        </w:trPr>
        <w:tc>
          <w:tcPr>
            <w:tcW w:w="3798" w:type="dxa"/>
          </w:tcPr>
          <w:p w14:paraId="0EDA1329" w14:textId="32DF629A" w:rsidR="00CE7FF4" w:rsidRPr="00CE7FF4" w:rsidRDefault="00CE7FF4" w:rsidP="00AF1323">
            <w:pPr>
              <w:spacing w:after="0" w:line="240" w:lineRule="auto"/>
              <w:rPr>
                <w:sz w:val="24"/>
                <w:szCs w:val="24"/>
              </w:rPr>
            </w:pPr>
            <w:r w:rsidRPr="00CE7FF4">
              <w:rPr>
                <w:sz w:val="24"/>
                <w:szCs w:val="24"/>
              </w:rPr>
              <w:t>1.</w:t>
            </w:r>
            <w:r w:rsidR="003C12C4">
              <w:rPr>
                <w:sz w:val="24"/>
                <w:szCs w:val="24"/>
              </w:rPr>
              <w:t xml:space="preserve"> </w:t>
            </w:r>
          </w:p>
        </w:tc>
        <w:tc>
          <w:tcPr>
            <w:tcW w:w="540" w:type="dxa"/>
          </w:tcPr>
          <w:p w14:paraId="61FC0E84" w14:textId="77777777" w:rsidR="00CE7FF4" w:rsidRPr="00CE7FF4" w:rsidRDefault="00CE7FF4" w:rsidP="00AF1323">
            <w:pPr>
              <w:spacing w:after="0" w:line="240" w:lineRule="auto"/>
              <w:rPr>
                <w:sz w:val="24"/>
                <w:szCs w:val="24"/>
              </w:rPr>
            </w:pPr>
          </w:p>
        </w:tc>
        <w:tc>
          <w:tcPr>
            <w:tcW w:w="3960" w:type="dxa"/>
          </w:tcPr>
          <w:p w14:paraId="1DC5BFE3" w14:textId="77777777" w:rsidR="00CE7FF4" w:rsidRPr="00CE7FF4" w:rsidRDefault="00CE7FF4" w:rsidP="00CE7FF4">
            <w:pPr>
              <w:spacing w:after="0" w:line="240" w:lineRule="auto"/>
              <w:rPr>
                <w:sz w:val="24"/>
                <w:szCs w:val="24"/>
              </w:rPr>
            </w:pPr>
            <w:r w:rsidRPr="00CE7FF4">
              <w:rPr>
                <w:sz w:val="24"/>
                <w:szCs w:val="24"/>
              </w:rPr>
              <w:t xml:space="preserve">1. Replacement behavior                </w:t>
            </w:r>
          </w:p>
          <w:p w14:paraId="46C51FF6" w14:textId="77777777" w:rsidR="00AF1323" w:rsidRDefault="00CE7FF4" w:rsidP="00AF1323">
            <w:pPr>
              <w:spacing w:after="0" w:line="240" w:lineRule="auto"/>
              <w:ind w:left="432"/>
              <w:rPr>
                <w:sz w:val="24"/>
                <w:szCs w:val="24"/>
              </w:rPr>
            </w:pPr>
            <w:r w:rsidRPr="00CE7FF4">
              <w:rPr>
                <w:sz w:val="24"/>
                <w:szCs w:val="24"/>
              </w:rPr>
              <w:sym w:font="Wingdings" w:char="F071"/>
            </w:r>
            <w:r w:rsidRPr="00CE7FF4">
              <w:rPr>
                <w:sz w:val="24"/>
                <w:szCs w:val="24"/>
              </w:rPr>
              <w:t xml:space="preserve"> Functional </w:t>
            </w:r>
            <w:r w:rsidR="0067606D">
              <w:rPr>
                <w:sz w:val="24"/>
                <w:szCs w:val="24"/>
              </w:rPr>
              <w:t>Equivalent</w:t>
            </w:r>
          </w:p>
          <w:p w14:paraId="4BEC6674" w14:textId="18FF459F" w:rsidR="00CE7FF4" w:rsidRPr="00CE7FF4" w:rsidRDefault="00CE7FF4" w:rsidP="00AF1323">
            <w:pPr>
              <w:spacing w:after="0" w:line="240" w:lineRule="auto"/>
              <w:ind w:left="432"/>
              <w:rPr>
                <w:sz w:val="24"/>
                <w:szCs w:val="24"/>
              </w:rPr>
            </w:pPr>
            <w:r w:rsidRPr="00CE7FF4">
              <w:rPr>
                <w:sz w:val="24"/>
                <w:szCs w:val="24"/>
              </w:rPr>
              <w:sym w:font="Wingdings" w:char="F071"/>
            </w:r>
            <w:r w:rsidRPr="00CE7FF4">
              <w:rPr>
                <w:sz w:val="24"/>
                <w:szCs w:val="24"/>
              </w:rPr>
              <w:t xml:space="preserve"> </w:t>
            </w:r>
            <w:r w:rsidR="0067606D">
              <w:rPr>
                <w:sz w:val="24"/>
                <w:szCs w:val="24"/>
              </w:rPr>
              <w:t>Alternate Skill</w:t>
            </w:r>
          </w:p>
        </w:tc>
        <w:tc>
          <w:tcPr>
            <w:tcW w:w="540" w:type="dxa"/>
          </w:tcPr>
          <w:p w14:paraId="47234077" w14:textId="77777777" w:rsidR="00CE7FF4" w:rsidRPr="00CE7FF4" w:rsidRDefault="00CE7FF4" w:rsidP="00CE7FF4">
            <w:pPr>
              <w:spacing w:after="0" w:line="240" w:lineRule="auto"/>
              <w:rPr>
                <w:sz w:val="24"/>
                <w:szCs w:val="24"/>
              </w:rPr>
            </w:pPr>
          </w:p>
        </w:tc>
        <w:tc>
          <w:tcPr>
            <w:tcW w:w="4230" w:type="dxa"/>
          </w:tcPr>
          <w:p w14:paraId="2E6CE448" w14:textId="77777777" w:rsidR="00CE7FF4" w:rsidRPr="00CE7FF4" w:rsidRDefault="00CE7FF4" w:rsidP="00CE7FF4">
            <w:pPr>
              <w:spacing w:after="0" w:line="240" w:lineRule="auto"/>
              <w:rPr>
                <w:sz w:val="24"/>
                <w:szCs w:val="24"/>
              </w:rPr>
            </w:pPr>
            <w:r w:rsidRPr="00CE7FF4">
              <w:rPr>
                <w:sz w:val="24"/>
                <w:szCs w:val="24"/>
              </w:rPr>
              <w:t xml:space="preserve">1. Reinforce replacement behavior </w:t>
            </w:r>
          </w:p>
          <w:p w14:paraId="227E69D6" w14:textId="141EA62D" w:rsidR="00CE7FF4" w:rsidRPr="00CE7FF4" w:rsidRDefault="00CE7FF4" w:rsidP="00CE7FF4">
            <w:pPr>
              <w:spacing w:after="0" w:line="240" w:lineRule="auto"/>
              <w:ind w:left="432"/>
              <w:rPr>
                <w:sz w:val="24"/>
                <w:szCs w:val="24"/>
              </w:rPr>
            </w:pPr>
            <w:r w:rsidRPr="00CE7FF4">
              <w:rPr>
                <w:sz w:val="24"/>
                <w:szCs w:val="24"/>
              </w:rPr>
              <w:sym w:font="Wingdings" w:char="F071"/>
            </w:r>
            <w:r w:rsidRPr="00CE7FF4">
              <w:rPr>
                <w:sz w:val="24"/>
                <w:szCs w:val="24"/>
              </w:rPr>
              <w:t xml:space="preserve"> Functional</w:t>
            </w:r>
          </w:p>
          <w:p w14:paraId="66AEFBC0" w14:textId="373820D2" w:rsidR="00CE7FF4" w:rsidRPr="00CE7FF4" w:rsidRDefault="00CE7FF4" w:rsidP="0067606D">
            <w:pPr>
              <w:spacing w:after="0" w:line="240" w:lineRule="auto"/>
              <w:ind w:left="432"/>
              <w:rPr>
                <w:sz w:val="24"/>
                <w:szCs w:val="24"/>
              </w:rPr>
            </w:pPr>
            <w:r w:rsidRPr="00CE7FF4">
              <w:rPr>
                <w:sz w:val="24"/>
                <w:szCs w:val="24"/>
              </w:rPr>
              <w:sym w:font="Wingdings" w:char="F071"/>
            </w:r>
            <w:r w:rsidRPr="00CE7FF4">
              <w:rPr>
                <w:sz w:val="24"/>
                <w:szCs w:val="24"/>
              </w:rPr>
              <w:t xml:space="preserve"> </w:t>
            </w:r>
            <w:r w:rsidR="0067606D">
              <w:rPr>
                <w:sz w:val="24"/>
                <w:szCs w:val="24"/>
              </w:rPr>
              <w:t>Additional</w:t>
            </w:r>
          </w:p>
        </w:tc>
        <w:tc>
          <w:tcPr>
            <w:tcW w:w="540" w:type="dxa"/>
          </w:tcPr>
          <w:p w14:paraId="61FCD9C0" w14:textId="77777777" w:rsidR="00CE7FF4" w:rsidRPr="00CE7FF4" w:rsidRDefault="00CE7FF4" w:rsidP="00CE7FF4">
            <w:pPr>
              <w:spacing w:after="0" w:line="240" w:lineRule="auto"/>
              <w:rPr>
                <w:sz w:val="24"/>
                <w:szCs w:val="24"/>
              </w:rPr>
            </w:pPr>
          </w:p>
        </w:tc>
      </w:tr>
      <w:tr w:rsidR="00CE7FF4" w:rsidRPr="00CE7FF4" w14:paraId="5425D4D6" w14:textId="77777777">
        <w:tc>
          <w:tcPr>
            <w:tcW w:w="3798" w:type="dxa"/>
          </w:tcPr>
          <w:p w14:paraId="2E7CDE25" w14:textId="4925C238" w:rsidR="00CE7FF4" w:rsidRPr="00CE7FF4" w:rsidRDefault="00CE7FF4" w:rsidP="00AF1323">
            <w:pPr>
              <w:spacing w:after="0" w:line="240" w:lineRule="auto"/>
              <w:rPr>
                <w:sz w:val="24"/>
                <w:szCs w:val="24"/>
              </w:rPr>
            </w:pPr>
            <w:r w:rsidRPr="00CE7FF4">
              <w:rPr>
                <w:sz w:val="24"/>
                <w:szCs w:val="24"/>
              </w:rPr>
              <w:t>2.</w:t>
            </w:r>
            <w:r w:rsidR="003C12C4">
              <w:rPr>
                <w:sz w:val="24"/>
                <w:szCs w:val="24"/>
              </w:rPr>
              <w:t xml:space="preserve"> </w:t>
            </w:r>
          </w:p>
        </w:tc>
        <w:tc>
          <w:tcPr>
            <w:tcW w:w="540" w:type="dxa"/>
          </w:tcPr>
          <w:p w14:paraId="0762EAC4" w14:textId="1DEB0D6F" w:rsidR="00CE7FF4" w:rsidRPr="00CE7FF4" w:rsidRDefault="00CE7FF4" w:rsidP="00CE7FF4">
            <w:pPr>
              <w:spacing w:after="0" w:line="240" w:lineRule="auto"/>
              <w:rPr>
                <w:sz w:val="24"/>
                <w:szCs w:val="24"/>
              </w:rPr>
            </w:pPr>
          </w:p>
        </w:tc>
        <w:tc>
          <w:tcPr>
            <w:tcW w:w="3960" w:type="dxa"/>
          </w:tcPr>
          <w:p w14:paraId="78D512F4" w14:textId="6D47FAEB" w:rsidR="00CE7FF4" w:rsidRPr="00CE7FF4" w:rsidRDefault="00AF1323" w:rsidP="00CE7FF4">
            <w:pPr>
              <w:spacing w:after="0" w:line="240" w:lineRule="auto"/>
              <w:rPr>
                <w:sz w:val="24"/>
                <w:szCs w:val="24"/>
              </w:rPr>
            </w:pPr>
            <w:r>
              <w:rPr>
                <w:sz w:val="24"/>
                <w:szCs w:val="24"/>
              </w:rPr>
              <w:t>2.</w:t>
            </w:r>
          </w:p>
        </w:tc>
        <w:tc>
          <w:tcPr>
            <w:tcW w:w="540" w:type="dxa"/>
          </w:tcPr>
          <w:p w14:paraId="21450BDC" w14:textId="22926323" w:rsidR="00CE7FF4" w:rsidRPr="003C12C4" w:rsidRDefault="00CE7FF4" w:rsidP="00CE7FF4">
            <w:pPr>
              <w:spacing w:after="0" w:line="240" w:lineRule="auto"/>
              <w:rPr>
                <w:b/>
                <w:sz w:val="24"/>
                <w:szCs w:val="24"/>
              </w:rPr>
            </w:pPr>
          </w:p>
        </w:tc>
        <w:tc>
          <w:tcPr>
            <w:tcW w:w="4230" w:type="dxa"/>
          </w:tcPr>
          <w:p w14:paraId="70E4BC14" w14:textId="4F6136A9" w:rsidR="00CE7FF4" w:rsidRPr="003C12C4" w:rsidRDefault="00CE7FF4" w:rsidP="00CE7FF4">
            <w:pPr>
              <w:spacing w:after="0" w:line="240" w:lineRule="auto"/>
              <w:rPr>
                <w:b/>
                <w:sz w:val="24"/>
                <w:szCs w:val="24"/>
              </w:rPr>
            </w:pPr>
            <w:r w:rsidRPr="00CE7FF4">
              <w:rPr>
                <w:sz w:val="24"/>
                <w:szCs w:val="24"/>
              </w:rPr>
              <w:t>2.</w:t>
            </w:r>
            <w:r w:rsidR="003C12C4">
              <w:rPr>
                <w:sz w:val="24"/>
                <w:szCs w:val="24"/>
              </w:rPr>
              <w:t xml:space="preserve"> </w:t>
            </w:r>
          </w:p>
          <w:p w14:paraId="12103E35" w14:textId="77777777" w:rsidR="00CE7FF4" w:rsidRPr="003C12C4" w:rsidRDefault="00CE7FF4" w:rsidP="00CE7FF4">
            <w:pPr>
              <w:spacing w:after="0" w:line="240" w:lineRule="auto"/>
              <w:rPr>
                <w:b/>
                <w:sz w:val="24"/>
                <w:szCs w:val="24"/>
              </w:rPr>
            </w:pPr>
          </w:p>
          <w:p w14:paraId="142F434F" w14:textId="77777777" w:rsidR="00CE7FF4" w:rsidRPr="00CE7FF4" w:rsidRDefault="00CE7FF4" w:rsidP="00CE7FF4">
            <w:pPr>
              <w:spacing w:after="0" w:line="240" w:lineRule="auto"/>
              <w:rPr>
                <w:sz w:val="24"/>
                <w:szCs w:val="24"/>
              </w:rPr>
            </w:pPr>
          </w:p>
        </w:tc>
        <w:tc>
          <w:tcPr>
            <w:tcW w:w="540" w:type="dxa"/>
          </w:tcPr>
          <w:p w14:paraId="7435EF2F" w14:textId="08192ED1" w:rsidR="00CE7FF4" w:rsidRPr="00CE7FF4" w:rsidRDefault="00CE7FF4" w:rsidP="00CE7FF4">
            <w:pPr>
              <w:spacing w:after="0" w:line="240" w:lineRule="auto"/>
              <w:rPr>
                <w:sz w:val="24"/>
                <w:szCs w:val="24"/>
              </w:rPr>
            </w:pPr>
          </w:p>
        </w:tc>
      </w:tr>
      <w:tr w:rsidR="00CE7FF4" w:rsidRPr="00CE7FF4" w14:paraId="5430227F" w14:textId="77777777">
        <w:tc>
          <w:tcPr>
            <w:tcW w:w="3798" w:type="dxa"/>
          </w:tcPr>
          <w:p w14:paraId="4A62EBD6" w14:textId="4898C452" w:rsidR="00CE7FF4" w:rsidRPr="00CE7FF4" w:rsidRDefault="00CE7FF4" w:rsidP="00CE7FF4">
            <w:pPr>
              <w:spacing w:after="0" w:line="240" w:lineRule="auto"/>
              <w:rPr>
                <w:sz w:val="24"/>
                <w:szCs w:val="24"/>
              </w:rPr>
            </w:pPr>
            <w:r w:rsidRPr="00CE7FF4">
              <w:rPr>
                <w:sz w:val="24"/>
                <w:szCs w:val="24"/>
              </w:rPr>
              <w:t>3.</w:t>
            </w:r>
            <w:r w:rsidR="003C12C4">
              <w:rPr>
                <w:sz w:val="24"/>
                <w:szCs w:val="24"/>
              </w:rPr>
              <w:t xml:space="preserve"> </w:t>
            </w:r>
          </w:p>
          <w:p w14:paraId="4FFE3F44" w14:textId="77777777" w:rsidR="00CE7FF4" w:rsidRPr="00CE7FF4" w:rsidRDefault="00CE7FF4" w:rsidP="00CE7FF4">
            <w:pPr>
              <w:spacing w:after="0" w:line="240" w:lineRule="auto"/>
              <w:rPr>
                <w:sz w:val="24"/>
                <w:szCs w:val="24"/>
              </w:rPr>
            </w:pPr>
          </w:p>
        </w:tc>
        <w:tc>
          <w:tcPr>
            <w:tcW w:w="540" w:type="dxa"/>
          </w:tcPr>
          <w:p w14:paraId="67CDFB54" w14:textId="5D6F2294" w:rsidR="00CE7FF4" w:rsidRPr="00CE7FF4" w:rsidRDefault="00CE7FF4" w:rsidP="00CE7FF4">
            <w:pPr>
              <w:spacing w:after="0" w:line="240" w:lineRule="auto"/>
              <w:rPr>
                <w:sz w:val="24"/>
                <w:szCs w:val="24"/>
              </w:rPr>
            </w:pPr>
          </w:p>
        </w:tc>
        <w:tc>
          <w:tcPr>
            <w:tcW w:w="3960" w:type="dxa"/>
          </w:tcPr>
          <w:p w14:paraId="642FA75F" w14:textId="7D7205F9" w:rsidR="00CE7FF4" w:rsidRPr="00CE7FF4" w:rsidRDefault="00CE7FF4" w:rsidP="00AF1323">
            <w:pPr>
              <w:spacing w:after="0" w:line="240" w:lineRule="auto"/>
              <w:rPr>
                <w:sz w:val="24"/>
                <w:szCs w:val="24"/>
              </w:rPr>
            </w:pPr>
            <w:r w:rsidRPr="00CE7FF4">
              <w:rPr>
                <w:sz w:val="24"/>
                <w:szCs w:val="24"/>
              </w:rPr>
              <w:t>3.</w:t>
            </w:r>
            <w:r w:rsidR="003C12C4">
              <w:rPr>
                <w:sz w:val="24"/>
                <w:szCs w:val="24"/>
              </w:rPr>
              <w:t xml:space="preserve"> </w:t>
            </w:r>
          </w:p>
        </w:tc>
        <w:tc>
          <w:tcPr>
            <w:tcW w:w="540" w:type="dxa"/>
          </w:tcPr>
          <w:p w14:paraId="1334C9E5" w14:textId="31D63417" w:rsidR="00CE7FF4" w:rsidRPr="00CE7FF4" w:rsidRDefault="00CE7FF4" w:rsidP="00CE7FF4">
            <w:pPr>
              <w:spacing w:after="0" w:line="240" w:lineRule="auto"/>
              <w:rPr>
                <w:sz w:val="24"/>
                <w:szCs w:val="24"/>
              </w:rPr>
            </w:pPr>
          </w:p>
        </w:tc>
        <w:tc>
          <w:tcPr>
            <w:tcW w:w="4230" w:type="dxa"/>
          </w:tcPr>
          <w:p w14:paraId="6B321C9F" w14:textId="77777777" w:rsidR="00CE7FF4" w:rsidRPr="00CE7FF4" w:rsidRDefault="00CE7FF4" w:rsidP="00CE7FF4">
            <w:pPr>
              <w:spacing w:after="0" w:line="240" w:lineRule="auto"/>
              <w:rPr>
                <w:sz w:val="24"/>
                <w:szCs w:val="24"/>
              </w:rPr>
            </w:pPr>
            <w:r w:rsidRPr="00CE7FF4">
              <w:rPr>
                <w:sz w:val="24"/>
                <w:szCs w:val="24"/>
              </w:rPr>
              <w:t>3.</w:t>
            </w:r>
          </w:p>
          <w:p w14:paraId="7C80F612" w14:textId="77777777" w:rsidR="00CE7FF4" w:rsidRPr="00CE7FF4" w:rsidRDefault="00CE7FF4" w:rsidP="00CE7FF4">
            <w:pPr>
              <w:spacing w:after="0" w:line="240" w:lineRule="auto"/>
              <w:rPr>
                <w:sz w:val="24"/>
                <w:szCs w:val="24"/>
              </w:rPr>
            </w:pPr>
          </w:p>
          <w:p w14:paraId="7A6D098C" w14:textId="77777777" w:rsidR="00CE7FF4" w:rsidRPr="00CE7FF4" w:rsidRDefault="00CE7FF4" w:rsidP="00CE7FF4">
            <w:pPr>
              <w:spacing w:after="0" w:line="240" w:lineRule="auto"/>
              <w:rPr>
                <w:sz w:val="24"/>
                <w:szCs w:val="24"/>
              </w:rPr>
            </w:pPr>
          </w:p>
        </w:tc>
        <w:tc>
          <w:tcPr>
            <w:tcW w:w="540" w:type="dxa"/>
          </w:tcPr>
          <w:p w14:paraId="44142730" w14:textId="77777777" w:rsidR="00CE7FF4" w:rsidRPr="00CE7FF4" w:rsidRDefault="00CE7FF4" w:rsidP="00CE7FF4">
            <w:pPr>
              <w:spacing w:after="0" w:line="240" w:lineRule="auto"/>
              <w:rPr>
                <w:sz w:val="24"/>
                <w:szCs w:val="24"/>
              </w:rPr>
            </w:pPr>
          </w:p>
        </w:tc>
      </w:tr>
      <w:tr w:rsidR="00CE7FF4" w:rsidRPr="00CE7FF4" w14:paraId="11B07E72" w14:textId="77777777">
        <w:tc>
          <w:tcPr>
            <w:tcW w:w="3798" w:type="dxa"/>
          </w:tcPr>
          <w:p w14:paraId="311D627C" w14:textId="27B05FCC" w:rsidR="00CE7FF4" w:rsidRPr="00CE7FF4" w:rsidRDefault="00CE7FF4" w:rsidP="00AF1323">
            <w:pPr>
              <w:spacing w:after="0" w:line="240" w:lineRule="auto"/>
              <w:rPr>
                <w:sz w:val="24"/>
                <w:szCs w:val="24"/>
              </w:rPr>
            </w:pPr>
            <w:r w:rsidRPr="00CE7FF4">
              <w:rPr>
                <w:sz w:val="24"/>
                <w:szCs w:val="24"/>
              </w:rPr>
              <w:t>4.</w:t>
            </w:r>
            <w:r w:rsidR="003C12C4">
              <w:rPr>
                <w:sz w:val="24"/>
                <w:szCs w:val="24"/>
              </w:rPr>
              <w:t xml:space="preserve"> </w:t>
            </w:r>
          </w:p>
        </w:tc>
        <w:tc>
          <w:tcPr>
            <w:tcW w:w="540" w:type="dxa"/>
          </w:tcPr>
          <w:p w14:paraId="4F580D75" w14:textId="0B8E7E02" w:rsidR="00CE7FF4" w:rsidRPr="00CE7FF4" w:rsidRDefault="00CE7FF4" w:rsidP="00CE7FF4">
            <w:pPr>
              <w:spacing w:after="0" w:line="240" w:lineRule="auto"/>
              <w:rPr>
                <w:sz w:val="24"/>
                <w:szCs w:val="24"/>
              </w:rPr>
            </w:pPr>
          </w:p>
        </w:tc>
        <w:tc>
          <w:tcPr>
            <w:tcW w:w="3960" w:type="dxa"/>
          </w:tcPr>
          <w:p w14:paraId="00091641" w14:textId="1A5C2FE6" w:rsidR="00CE7FF4" w:rsidRPr="00CE7FF4" w:rsidRDefault="00CE7FF4" w:rsidP="00AF1323">
            <w:pPr>
              <w:spacing w:after="0" w:line="240" w:lineRule="auto"/>
              <w:rPr>
                <w:sz w:val="24"/>
                <w:szCs w:val="24"/>
              </w:rPr>
            </w:pPr>
            <w:r w:rsidRPr="00CE7FF4">
              <w:rPr>
                <w:sz w:val="24"/>
                <w:szCs w:val="24"/>
              </w:rPr>
              <w:t>4.</w:t>
            </w:r>
            <w:r w:rsidR="003C12C4">
              <w:rPr>
                <w:sz w:val="24"/>
                <w:szCs w:val="24"/>
              </w:rPr>
              <w:t xml:space="preserve"> </w:t>
            </w:r>
          </w:p>
        </w:tc>
        <w:tc>
          <w:tcPr>
            <w:tcW w:w="540" w:type="dxa"/>
          </w:tcPr>
          <w:p w14:paraId="77A7596F" w14:textId="0199330C" w:rsidR="00CE7FF4" w:rsidRPr="00CE7FF4" w:rsidRDefault="00CE7FF4" w:rsidP="00CE7FF4">
            <w:pPr>
              <w:spacing w:after="0" w:line="240" w:lineRule="auto"/>
              <w:rPr>
                <w:sz w:val="24"/>
                <w:szCs w:val="24"/>
              </w:rPr>
            </w:pPr>
          </w:p>
        </w:tc>
        <w:tc>
          <w:tcPr>
            <w:tcW w:w="4230" w:type="dxa"/>
          </w:tcPr>
          <w:p w14:paraId="6A1EDC67" w14:textId="77777777" w:rsidR="00CE7FF4" w:rsidRPr="00CE7FF4" w:rsidRDefault="00CE7FF4" w:rsidP="00CE7FF4">
            <w:pPr>
              <w:spacing w:after="0" w:line="240" w:lineRule="auto"/>
              <w:rPr>
                <w:sz w:val="24"/>
                <w:szCs w:val="24"/>
              </w:rPr>
            </w:pPr>
            <w:r w:rsidRPr="00CE7FF4">
              <w:rPr>
                <w:sz w:val="24"/>
                <w:szCs w:val="24"/>
              </w:rPr>
              <w:t>4.</w:t>
            </w:r>
          </w:p>
          <w:p w14:paraId="3CFA443E" w14:textId="77777777" w:rsidR="00CE7FF4" w:rsidRPr="00CE7FF4" w:rsidRDefault="00CE7FF4" w:rsidP="00CE7FF4">
            <w:pPr>
              <w:spacing w:after="0" w:line="240" w:lineRule="auto"/>
              <w:rPr>
                <w:sz w:val="24"/>
                <w:szCs w:val="24"/>
              </w:rPr>
            </w:pPr>
          </w:p>
          <w:p w14:paraId="6818DCC8" w14:textId="77777777" w:rsidR="00CE7FF4" w:rsidRPr="00CE7FF4" w:rsidRDefault="00CE7FF4" w:rsidP="00CE7FF4">
            <w:pPr>
              <w:spacing w:after="0" w:line="240" w:lineRule="auto"/>
              <w:rPr>
                <w:sz w:val="24"/>
                <w:szCs w:val="24"/>
              </w:rPr>
            </w:pPr>
          </w:p>
        </w:tc>
        <w:tc>
          <w:tcPr>
            <w:tcW w:w="540" w:type="dxa"/>
          </w:tcPr>
          <w:p w14:paraId="1CDAD1D4" w14:textId="77777777" w:rsidR="00CE7FF4" w:rsidRPr="00CE7FF4" w:rsidRDefault="00CE7FF4" w:rsidP="00CE7FF4">
            <w:pPr>
              <w:spacing w:after="0" w:line="240" w:lineRule="auto"/>
              <w:rPr>
                <w:sz w:val="24"/>
                <w:szCs w:val="24"/>
              </w:rPr>
            </w:pPr>
          </w:p>
        </w:tc>
      </w:tr>
      <w:tr w:rsidR="00CE7FF4" w:rsidRPr="00CE7FF4" w14:paraId="55CD56DB" w14:textId="77777777">
        <w:tc>
          <w:tcPr>
            <w:tcW w:w="3798" w:type="dxa"/>
          </w:tcPr>
          <w:p w14:paraId="14DC0066" w14:textId="2A154D5E" w:rsidR="00CE7FF4" w:rsidRPr="00CE7FF4" w:rsidRDefault="00CE7FF4" w:rsidP="00AF1323">
            <w:pPr>
              <w:spacing w:after="0" w:line="240" w:lineRule="auto"/>
              <w:rPr>
                <w:sz w:val="24"/>
                <w:szCs w:val="24"/>
              </w:rPr>
            </w:pPr>
            <w:r w:rsidRPr="00CE7FF4">
              <w:rPr>
                <w:sz w:val="24"/>
                <w:szCs w:val="24"/>
              </w:rPr>
              <w:t>5</w:t>
            </w:r>
            <w:r w:rsidR="00AF1323">
              <w:rPr>
                <w:sz w:val="24"/>
                <w:szCs w:val="24"/>
              </w:rPr>
              <w:t>.</w:t>
            </w:r>
          </w:p>
        </w:tc>
        <w:tc>
          <w:tcPr>
            <w:tcW w:w="540" w:type="dxa"/>
          </w:tcPr>
          <w:p w14:paraId="5707FA95" w14:textId="7484B7F7" w:rsidR="00CE7FF4" w:rsidRPr="00CE7FF4" w:rsidRDefault="00CE7FF4" w:rsidP="00CE7FF4">
            <w:pPr>
              <w:spacing w:after="0" w:line="240" w:lineRule="auto"/>
              <w:rPr>
                <w:sz w:val="24"/>
                <w:szCs w:val="24"/>
              </w:rPr>
            </w:pPr>
          </w:p>
        </w:tc>
        <w:tc>
          <w:tcPr>
            <w:tcW w:w="3960" w:type="dxa"/>
          </w:tcPr>
          <w:p w14:paraId="68250270" w14:textId="77777777" w:rsidR="00CE7FF4" w:rsidRPr="00CE7FF4" w:rsidRDefault="00CE7FF4" w:rsidP="00CE7FF4">
            <w:pPr>
              <w:spacing w:after="0" w:line="240" w:lineRule="auto"/>
              <w:rPr>
                <w:sz w:val="24"/>
                <w:szCs w:val="24"/>
              </w:rPr>
            </w:pPr>
            <w:r w:rsidRPr="00CE7FF4">
              <w:rPr>
                <w:sz w:val="24"/>
                <w:szCs w:val="24"/>
              </w:rPr>
              <w:t>5.</w:t>
            </w:r>
          </w:p>
        </w:tc>
        <w:tc>
          <w:tcPr>
            <w:tcW w:w="540" w:type="dxa"/>
          </w:tcPr>
          <w:p w14:paraId="6EDB7A7F" w14:textId="77777777" w:rsidR="00CE7FF4" w:rsidRPr="00CE7FF4" w:rsidRDefault="00CE7FF4" w:rsidP="00CE7FF4">
            <w:pPr>
              <w:spacing w:after="0" w:line="240" w:lineRule="auto"/>
              <w:rPr>
                <w:sz w:val="24"/>
                <w:szCs w:val="24"/>
              </w:rPr>
            </w:pPr>
          </w:p>
        </w:tc>
        <w:tc>
          <w:tcPr>
            <w:tcW w:w="4230" w:type="dxa"/>
          </w:tcPr>
          <w:p w14:paraId="74F744FB" w14:textId="77777777" w:rsidR="00CE7FF4" w:rsidRPr="00CE7FF4" w:rsidRDefault="00CE7FF4" w:rsidP="00CE7FF4">
            <w:pPr>
              <w:spacing w:after="0" w:line="240" w:lineRule="auto"/>
              <w:rPr>
                <w:sz w:val="24"/>
                <w:szCs w:val="24"/>
              </w:rPr>
            </w:pPr>
            <w:r w:rsidRPr="00CE7FF4">
              <w:rPr>
                <w:sz w:val="24"/>
                <w:szCs w:val="24"/>
              </w:rPr>
              <w:t>5.</w:t>
            </w:r>
          </w:p>
          <w:p w14:paraId="4D1E5249" w14:textId="77777777" w:rsidR="00CE7FF4" w:rsidRPr="00CE7FF4" w:rsidRDefault="00CE7FF4" w:rsidP="00CE7FF4">
            <w:pPr>
              <w:spacing w:after="0" w:line="240" w:lineRule="auto"/>
              <w:rPr>
                <w:sz w:val="24"/>
                <w:szCs w:val="24"/>
              </w:rPr>
            </w:pPr>
          </w:p>
          <w:p w14:paraId="1F479329" w14:textId="77777777" w:rsidR="00CE7FF4" w:rsidRPr="00CE7FF4" w:rsidRDefault="00CE7FF4" w:rsidP="00CE7FF4">
            <w:pPr>
              <w:spacing w:after="0" w:line="240" w:lineRule="auto"/>
              <w:rPr>
                <w:sz w:val="24"/>
                <w:szCs w:val="24"/>
              </w:rPr>
            </w:pPr>
          </w:p>
        </w:tc>
        <w:tc>
          <w:tcPr>
            <w:tcW w:w="540" w:type="dxa"/>
          </w:tcPr>
          <w:p w14:paraId="17E5612A" w14:textId="77777777" w:rsidR="00CE7FF4" w:rsidRPr="00CE7FF4" w:rsidRDefault="00CE7FF4" w:rsidP="00CE7FF4">
            <w:pPr>
              <w:spacing w:after="0" w:line="240" w:lineRule="auto"/>
              <w:rPr>
                <w:sz w:val="24"/>
                <w:szCs w:val="24"/>
              </w:rPr>
            </w:pPr>
          </w:p>
        </w:tc>
      </w:tr>
      <w:tr w:rsidR="00CE7FF4" w:rsidRPr="00CE7FF4" w14:paraId="5DAF4392" w14:textId="77777777">
        <w:tc>
          <w:tcPr>
            <w:tcW w:w="3798" w:type="dxa"/>
          </w:tcPr>
          <w:p w14:paraId="4189FE27" w14:textId="0E45DFD9" w:rsidR="00CE7FF4" w:rsidRPr="00CE7FF4" w:rsidRDefault="00CE7FF4" w:rsidP="00AF1323">
            <w:pPr>
              <w:spacing w:after="0" w:line="240" w:lineRule="auto"/>
              <w:rPr>
                <w:sz w:val="24"/>
                <w:szCs w:val="24"/>
              </w:rPr>
            </w:pPr>
            <w:r w:rsidRPr="00CE7FF4">
              <w:rPr>
                <w:sz w:val="24"/>
                <w:szCs w:val="24"/>
              </w:rPr>
              <w:t>6.</w:t>
            </w:r>
            <w:r w:rsidR="003C12C4">
              <w:rPr>
                <w:sz w:val="24"/>
                <w:szCs w:val="24"/>
              </w:rPr>
              <w:t xml:space="preserve"> </w:t>
            </w:r>
          </w:p>
        </w:tc>
        <w:tc>
          <w:tcPr>
            <w:tcW w:w="540" w:type="dxa"/>
          </w:tcPr>
          <w:p w14:paraId="65E7FBE7" w14:textId="28DB50DA" w:rsidR="00CE7FF4" w:rsidRPr="00CE7FF4" w:rsidRDefault="0095560E" w:rsidP="00CE7FF4">
            <w:pPr>
              <w:spacing w:after="0" w:line="240" w:lineRule="auto"/>
              <w:rPr>
                <w:sz w:val="24"/>
                <w:szCs w:val="24"/>
              </w:rPr>
            </w:pPr>
            <w:r>
              <w:rPr>
                <w:sz w:val="24"/>
                <w:szCs w:val="24"/>
              </w:rPr>
              <w:t>-</w:t>
            </w:r>
          </w:p>
        </w:tc>
        <w:tc>
          <w:tcPr>
            <w:tcW w:w="3960" w:type="dxa"/>
          </w:tcPr>
          <w:p w14:paraId="0FB7AFAD" w14:textId="77777777" w:rsidR="00CE7FF4" w:rsidRPr="00CE7FF4" w:rsidRDefault="00CE7FF4" w:rsidP="00CE7FF4">
            <w:pPr>
              <w:spacing w:after="0" w:line="240" w:lineRule="auto"/>
              <w:rPr>
                <w:sz w:val="24"/>
                <w:szCs w:val="24"/>
              </w:rPr>
            </w:pPr>
            <w:r w:rsidRPr="00CE7FF4">
              <w:rPr>
                <w:sz w:val="24"/>
                <w:szCs w:val="24"/>
              </w:rPr>
              <w:t>6.</w:t>
            </w:r>
          </w:p>
        </w:tc>
        <w:tc>
          <w:tcPr>
            <w:tcW w:w="540" w:type="dxa"/>
          </w:tcPr>
          <w:p w14:paraId="14DB42C3" w14:textId="77777777" w:rsidR="00CE7FF4" w:rsidRPr="00CE7FF4" w:rsidRDefault="00CE7FF4" w:rsidP="00CE7FF4">
            <w:pPr>
              <w:spacing w:after="0" w:line="240" w:lineRule="auto"/>
              <w:rPr>
                <w:sz w:val="24"/>
                <w:szCs w:val="24"/>
              </w:rPr>
            </w:pPr>
          </w:p>
        </w:tc>
        <w:tc>
          <w:tcPr>
            <w:tcW w:w="4230" w:type="dxa"/>
          </w:tcPr>
          <w:p w14:paraId="3A9CEE2F" w14:textId="77777777" w:rsidR="00CE7FF4" w:rsidRPr="00CE7FF4" w:rsidRDefault="00CE7FF4" w:rsidP="00CE7FF4">
            <w:pPr>
              <w:spacing w:after="0" w:line="240" w:lineRule="auto"/>
              <w:rPr>
                <w:sz w:val="24"/>
                <w:szCs w:val="24"/>
              </w:rPr>
            </w:pPr>
            <w:r w:rsidRPr="00CE7FF4">
              <w:rPr>
                <w:sz w:val="24"/>
                <w:szCs w:val="24"/>
              </w:rPr>
              <w:t>6.</w:t>
            </w:r>
          </w:p>
          <w:p w14:paraId="316A5585" w14:textId="77777777" w:rsidR="00CE7FF4" w:rsidRPr="00CE7FF4" w:rsidRDefault="00CE7FF4" w:rsidP="00CE7FF4">
            <w:pPr>
              <w:spacing w:after="0" w:line="240" w:lineRule="auto"/>
              <w:rPr>
                <w:sz w:val="24"/>
                <w:szCs w:val="24"/>
              </w:rPr>
            </w:pPr>
          </w:p>
          <w:p w14:paraId="575F9DFD" w14:textId="77777777" w:rsidR="00CE7FF4" w:rsidRPr="00CE7FF4" w:rsidRDefault="00CE7FF4" w:rsidP="00CE7FF4">
            <w:pPr>
              <w:spacing w:after="0" w:line="240" w:lineRule="auto"/>
              <w:rPr>
                <w:sz w:val="24"/>
                <w:szCs w:val="24"/>
              </w:rPr>
            </w:pPr>
          </w:p>
        </w:tc>
        <w:tc>
          <w:tcPr>
            <w:tcW w:w="540" w:type="dxa"/>
          </w:tcPr>
          <w:p w14:paraId="0A3CE87A" w14:textId="77777777" w:rsidR="00CE7FF4" w:rsidRPr="00CE7FF4" w:rsidRDefault="00CE7FF4" w:rsidP="00CE7FF4">
            <w:pPr>
              <w:spacing w:after="0" w:line="240" w:lineRule="auto"/>
              <w:rPr>
                <w:sz w:val="24"/>
                <w:szCs w:val="24"/>
              </w:rPr>
            </w:pPr>
          </w:p>
        </w:tc>
      </w:tr>
      <w:tr w:rsidR="00CE7FF4" w:rsidRPr="00CE7FF4" w14:paraId="402429DC" w14:textId="77777777">
        <w:tc>
          <w:tcPr>
            <w:tcW w:w="3798" w:type="dxa"/>
          </w:tcPr>
          <w:p w14:paraId="27C01B2C" w14:textId="77777777" w:rsidR="00CE7FF4" w:rsidRPr="00CE7FF4" w:rsidRDefault="00CE7FF4" w:rsidP="00CE7FF4">
            <w:pPr>
              <w:spacing w:after="0" w:line="240" w:lineRule="auto"/>
              <w:rPr>
                <w:sz w:val="24"/>
                <w:szCs w:val="24"/>
              </w:rPr>
            </w:pPr>
            <w:r w:rsidRPr="00CE7FF4">
              <w:rPr>
                <w:sz w:val="24"/>
                <w:szCs w:val="24"/>
              </w:rPr>
              <w:t>7.</w:t>
            </w:r>
          </w:p>
          <w:p w14:paraId="0FDF2661" w14:textId="77777777" w:rsidR="00CE7FF4" w:rsidRPr="00CE7FF4" w:rsidRDefault="00CE7FF4" w:rsidP="00CE7FF4">
            <w:pPr>
              <w:spacing w:after="0" w:line="240" w:lineRule="auto"/>
              <w:rPr>
                <w:sz w:val="24"/>
                <w:szCs w:val="24"/>
              </w:rPr>
            </w:pPr>
          </w:p>
          <w:p w14:paraId="7ECFFDF9" w14:textId="77777777" w:rsidR="00CE7FF4" w:rsidRPr="00CE7FF4" w:rsidRDefault="00CE7FF4" w:rsidP="00CE7FF4">
            <w:pPr>
              <w:spacing w:after="0" w:line="240" w:lineRule="auto"/>
              <w:rPr>
                <w:sz w:val="24"/>
                <w:szCs w:val="24"/>
              </w:rPr>
            </w:pPr>
          </w:p>
        </w:tc>
        <w:tc>
          <w:tcPr>
            <w:tcW w:w="540" w:type="dxa"/>
          </w:tcPr>
          <w:p w14:paraId="0C4F3624" w14:textId="77777777" w:rsidR="00CE7FF4" w:rsidRPr="00CE7FF4" w:rsidRDefault="00CE7FF4" w:rsidP="00CE7FF4">
            <w:pPr>
              <w:spacing w:after="0" w:line="240" w:lineRule="auto"/>
              <w:rPr>
                <w:sz w:val="24"/>
                <w:szCs w:val="24"/>
              </w:rPr>
            </w:pPr>
          </w:p>
        </w:tc>
        <w:tc>
          <w:tcPr>
            <w:tcW w:w="3960" w:type="dxa"/>
          </w:tcPr>
          <w:p w14:paraId="55DCC025" w14:textId="77777777" w:rsidR="00CE7FF4" w:rsidRPr="00CE7FF4" w:rsidRDefault="00CE7FF4" w:rsidP="00CE7FF4">
            <w:pPr>
              <w:spacing w:after="0" w:line="240" w:lineRule="auto"/>
              <w:rPr>
                <w:sz w:val="24"/>
                <w:szCs w:val="24"/>
              </w:rPr>
            </w:pPr>
            <w:r w:rsidRPr="00CE7FF4">
              <w:rPr>
                <w:sz w:val="24"/>
                <w:szCs w:val="24"/>
              </w:rPr>
              <w:t>7.</w:t>
            </w:r>
          </w:p>
        </w:tc>
        <w:tc>
          <w:tcPr>
            <w:tcW w:w="540" w:type="dxa"/>
          </w:tcPr>
          <w:p w14:paraId="10C426B5" w14:textId="77777777" w:rsidR="00CE7FF4" w:rsidRPr="00CE7FF4" w:rsidRDefault="00CE7FF4" w:rsidP="00CE7FF4">
            <w:pPr>
              <w:spacing w:after="0" w:line="240" w:lineRule="auto"/>
              <w:rPr>
                <w:sz w:val="24"/>
                <w:szCs w:val="24"/>
              </w:rPr>
            </w:pPr>
          </w:p>
        </w:tc>
        <w:tc>
          <w:tcPr>
            <w:tcW w:w="4230" w:type="dxa"/>
          </w:tcPr>
          <w:p w14:paraId="500DAA5F" w14:textId="77777777" w:rsidR="00CE7FF4" w:rsidRPr="00CE7FF4" w:rsidRDefault="00CE7FF4" w:rsidP="00CE7FF4">
            <w:pPr>
              <w:spacing w:after="0" w:line="240" w:lineRule="auto"/>
              <w:rPr>
                <w:sz w:val="24"/>
                <w:szCs w:val="24"/>
              </w:rPr>
            </w:pPr>
            <w:r w:rsidRPr="00CE7FF4">
              <w:rPr>
                <w:sz w:val="24"/>
                <w:szCs w:val="24"/>
              </w:rPr>
              <w:t>7.</w:t>
            </w:r>
          </w:p>
        </w:tc>
        <w:tc>
          <w:tcPr>
            <w:tcW w:w="540" w:type="dxa"/>
          </w:tcPr>
          <w:p w14:paraId="374DD654" w14:textId="77777777" w:rsidR="00CE7FF4" w:rsidRPr="00CE7FF4" w:rsidRDefault="00CE7FF4" w:rsidP="00CE7FF4">
            <w:pPr>
              <w:spacing w:after="0" w:line="240" w:lineRule="auto"/>
              <w:rPr>
                <w:sz w:val="24"/>
                <w:szCs w:val="24"/>
              </w:rPr>
            </w:pPr>
          </w:p>
        </w:tc>
      </w:tr>
    </w:tbl>
    <w:p w14:paraId="4666B27D" w14:textId="77777777" w:rsidR="00CE7FF4" w:rsidRPr="00CE7FF4" w:rsidRDefault="00CE7FF4" w:rsidP="00CE7FF4">
      <w:pPr>
        <w:spacing w:after="0" w:line="240" w:lineRule="auto"/>
        <w:ind w:left="360"/>
        <w:rPr>
          <w:rFonts w:ascii="Times New Roman" w:eastAsia="Times New Roman" w:hAnsi="Times New Roman" w:cs="Times New Roman"/>
          <w:b/>
          <w:sz w:val="24"/>
          <w:szCs w:val="24"/>
        </w:rPr>
      </w:pPr>
      <w:r w:rsidRPr="00CE7FF4">
        <w:rPr>
          <w:rFonts w:ascii="Times New Roman" w:eastAsia="Times New Roman" w:hAnsi="Times New Roman" w:cs="Times New Roman"/>
          <w:b/>
          <w:sz w:val="24"/>
          <w:szCs w:val="24"/>
        </w:rPr>
        <w:t xml:space="preserve">A replacement behavior must be included in the student’s behavior intervention plan. </w:t>
      </w:r>
    </w:p>
    <w:p w14:paraId="6CDA4FE1" w14:textId="77777777" w:rsidR="00CE7FF4" w:rsidRPr="00CE7FF4" w:rsidRDefault="00CE7FF4" w:rsidP="00CE7FF4">
      <w:pPr>
        <w:spacing w:after="0" w:line="240" w:lineRule="auto"/>
        <w:ind w:left="360"/>
        <w:rPr>
          <w:rFonts w:ascii="Times New Roman" w:eastAsia="Times New Roman" w:hAnsi="Times New Roman" w:cs="Times New Roman"/>
          <w:b/>
          <w:sz w:val="24"/>
          <w:szCs w:val="24"/>
        </w:rPr>
      </w:pPr>
    </w:p>
    <w:p w14:paraId="0E376F37" w14:textId="77777777" w:rsidR="00CE7FF4" w:rsidRPr="00CE7FF4" w:rsidRDefault="00CE7FF4" w:rsidP="00CE7FF4">
      <w:pPr>
        <w:spacing w:after="0" w:line="240" w:lineRule="auto"/>
        <w:ind w:left="360"/>
        <w:rPr>
          <w:rFonts w:ascii="Times New Roman" w:eastAsia="Times New Roman" w:hAnsi="Times New Roman" w:cs="Times New Roman"/>
          <w:b/>
          <w:sz w:val="24"/>
          <w:szCs w:val="24"/>
        </w:rPr>
      </w:pPr>
    </w:p>
    <w:p w14:paraId="5FC33F4B" w14:textId="77777777" w:rsidR="00F32FDA" w:rsidRDefault="00F32FDA">
      <w:pPr>
        <w:sectPr w:rsidR="00F32FDA">
          <w:headerReference w:type="default" r:id="rId15"/>
          <w:pgSz w:w="15840" w:h="12240" w:orient="landscape"/>
          <w:pgMar w:top="1440" w:right="1440" w:bottom="1440" w:left="1440" w:header="720" w:footer="720" w:gutter="0"/>
          <w:cols w:space="720"/>
          <w:docGrid w:linePitch="360"/>
        </w:sectPr>
      </w:pPr>
    </w:p>
    <w:p w14:paraId="61260054" w14:textId="6227B9F5" w:rsidR="00F32FDA" w:rsidRPr="00CE7FF4" w:rsidRDefault="00F32FDA" w:rsidP="00F32FDA">
      <w:pPr>
        <w:spacing w:after="0" w:line="240" w:lineRule="auto"/>
        <w:jc w:val="center"/>
        <w:rPr>
          <w:rFonts w:ascii="Times New Roman" w:eastAsia="Times New Roman" w:hAnsi="Times New Roman" w:cs="Times New Roman"/>
          <w:b/>
          <w:iCs/>
          <w:sz w:val="24"/>
          <w:szCs w:val="24"/>
          <w:lang w:val="en-GB" w:eastAsia="sv-SE"/>
        </w:rPr>
      </w:pPr>
      <w:bookmarkStart w:id="67" w:name="Intervention_scoring_secondary"/>
      <w:r>
        <w:rPr>
          <w:rFonts w:ascii="Times New Roman" w:eastAsia="Times New Roman" w:hAnsi="Times New Roman" w:cs="Times New Roman"/>
          <w:b/>
          <w:iCs/>
          <w:sz w:val="24"/>
          <w:szCs w:val="24"/>
          <w:lang w:val="en-GB" w:eastAsia="sv-SE"/>
        </w:rPr>
        <w:t>Step 3: Intervention Scoring Table—Secondary</w:t>
      </w:r>
    </w:p>
    <w:bookmarkEnd w:id="67"/>
    <w:p w14:paraId="09E78A22" w14:textId="77777777" w:rsidR="00F32FDA" w:rsidRPr="00CE7FF4" w:rsidRDefault="00F32FDA" w:rsidP="00F32FDA">
      <w:p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b/>
          <w:sz w:val="24"/>
          <w:szCs w:val="24"/>
        </w:rPr>
        <w:t>Directions:</w:t>
      </w:r>
      <w:r w:rsidRPr="00CE7FF4">
        <w:rPr>
          <w:rFonts w:ascii="Times New Roman" w:eastAsia="Times New Roman" w:hAnsi="Times New Roman" w:cs="Times New Roman"/>
          <w:sz w:val="24"/>
          <w:szCs w:val="24"/>
        </w:rPr>
        <w:t xml:space="preserve"> </w:t>
      </w:r>
    </w:p>
    <w:p w14:paraId="12AAF83F" w14:textId="2598B9FB"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Gather all comple</w:t>
      </w:r>
      <w:r>
        <w:rPr>
          <w:rFonts w:ascii="Times New Roman" w:eastAsia="Times New Roman" w:hAnsi="Times New Roman" w:cs="Times New Roman"/>
          <w:sz w:val="24"/>
          <w:szCs w:val="24"/>
        </w:rPr>
        <w:t>ted PTR Intervention Checklists (Teacher(s), student)</w:t>
      </w:r>
    </w:p>
    <w:p w14:paraId="44023DB6" w14:textId="69D8342A"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List the interventions selected number 1</w:t>
      </w:r>
      <w:r>
        <w:rPr>
          <w:rFonts w:ascii="Times New Roman" w:eastAsia="Times New Roman" w:hAnsi="Times New Roman" w:cs="Times New Roman"/>
          <w:sz w:val="24"/>
          <w:szCs w:val="24"/>
        </w:rPr>
        <w:t xml:space="preserve"> in each category</w:t>
      </w:r>
      <w:r w:rsidRPr="00CE7FF4">
        <w:rPr>
          <w:rFonts w:ascii="Times New Roman" w:eastAsia="Times New Roman" w:hAnsi="Times New Roman" w:cs="Times New Roman"/>
          <w:sz w:val="24"/>
          <w:szCs w:val="24"/>
        </w:rPr>
        <w:t xml:space="preserve"> by each team member.</w:t>
      </w:r>
    </w:p>
    <w:p w14:paraId="25064B22" w14:textId="26562127"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List the intervention selected number 2 </w:t>
      </w:r>
      <w:r>
        <w:rPr>
          <w:rFonts w:ascii="Times New Roman" w:eastAsia="Times New Roman" w:hAnsi="Times New Roman" w:cs="Times New Roman"/>
          <w:sz w:val="24"/>
          <w:szCs w:val="24"/>
        </w:rPr>
        <w:t xml:space="preserve">in each category </w:t>
      </w:r>
      <w:r w:rsidRPr="00CE7FF4">
        <w:rPr>
          <w:rFonts w:ascii="Times New Roman" w:eastAsia="Times New Roman" w:hAnsi="Times New Roman" w:cs="Times New Roman"/>
          <w:sz w:val="24"/>
          <w:szCs w:val="24"/>
        </w:rPr>
        <w:t xml:space="preserve">by each team member and so on until all interventions are listed. </w:t>
      </w:r>
    </w:p>
    <w:p w14:paraId="7D7D0CEC" w14:textId="51428C3D"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interventions ranked by the primary/core teacher and the student.</w:t>
      </w:r>
    </w:p>
    <w:p w14:paraId="4165B511" w14:textId="71D59C7D"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Highlight/mark the highest ranked intervention that is on both the teacher’s and the student’s list (i.e., in common with both).</w:t>
      </w:r>
    </w:p>
    <w:p w14:paraId="75E0266A" w14:textId="2DA56F19" w:rsidR="00F32FDA" w:rsidRPr="00CE7FF4" w:rsidRDefault="00F32FDA" w:rsidP="00F32FDA">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the intervention selected is linked with the hypothesis.</w:t>
      </w:r>
    </w:p>
    <w:p w14:paraId="7FB249D9" w14:textId="51FCC9D8" w:rsidR="00CE7FF4" w:rsidRPr="00F32FDA" w:rsidRDefault="00F32FDA" w:rsidP="00623AC8">
      <w:pPr>
        <w:numPr>
          <w:ilvl w:val="0"/>
          <w:numId w:val="43"/>
        </w:numPr>
        <w:spacing w:after="0" w:line="240" w:lineRule="auto"/>
      </w:pPr>
      <w:r w:rsidRPr="00F32FDA">
        <w:rPr>
          <w:rFonts w:ascii="Times New Roman" w:eastAsia="Times New Roman" w:hAnsi="Times New Roman" w:cs="Times New Roman"/>
          <w:sz w:val="24"/>
          <w:szCs w:val="24"/>
        </w:rPr>
        <w:t>As a team, discuss the interventions in agreement with the teacher and the student and come to a consensus.</w:t>
      </w:r>
    </w:p>
    <w:p w14:paraId="010AED69" w14:textId="6770A5F2" w:rsidR="00F32FDA" w:rsidRDefault="00F32FDA" w:rsidP="00623AC8">
      <w:pPr>
        <w:numPr>
          <w:ilvl w:val="0"/>
          <w:numId w:val="43"/>
        </w:numPr>
        <w:spacing w:after="0" w:line="240" w:lineRule="auto"/>
        <w:sectPr w:rsidR="00F32FDA">
          <w:pgSz w:w="15840" w:h="12240" w:orient="landscape"/>
          <w:pgMar w:top="1440" w:right="1440" w:bottom="1440" w:left="1440" w:header="720" w:footer="720" w:gutter="0"/>
          <w:cols w:space="720"/>
          <w:docGrid w:linePitch="360"/>
        </w:sectPr>
      </w:pPr>
      <w:r>
        <w:rPr>
          <w:rFonts w:ascii="Times New Roman" w:eastAsia="Times New Roman" w:hAnsi="Times New Roman" w:cs="Times New Roman"/>
          <w:sz w:val="24"/>
          <w:szCs w:val="24"/>
        </w:rPr>
        <w:t>Develop the strategy into a task analyzed sequence of steps.</w:t>
      </w:r>
    </w:p>
    <w:p w14:paraId="75C804DD" w14:textId="68A6B516" w:rsidR="00CE7FF4" w:rsidRPr="00CE7FF4" w:rsidRDefault="000C1997" w:rsidP="00CE7FF4">
      <w:pPr>
        <w:spacing w:after="0" w:line="240" w:lineRule="auto"/>
        <w:jc w:val="center"/>
        <w:outlineLvl w:val="0"/>
        <w:rPr>
          <w:rFonts w:ascii="Arial Narrow" w:eastAsia="Times New Roman" w:hAnsi="Arial Narrow" w:cs="Times New Roman"/>
          <w:b/>
          <w:sz w:val="24"/>
          <w:szCs w:val="24"/>
        </w:rPr>
      </w:pPr>
      <w:bookmarkStart w:id="68" w:name="Behavior_intervention_plan"/>
      <w:r>
        <w:rPr>
          <w:rFonts w:ascii="Arial Narrow" w:eastAsia="Times New Roman" w:hAnsi="Arial Narrow" w:cs="Times New Roman"/>
          <w:b/>
          <w:sz w:val="24"/>
          <w:szCs w:val="24"/>
        </w:rPr>
        <w:t xml:space="preserve">Step </w:t>
      </w:r>
      <w:r w:rsidR="00FD5D37">
        <w:rPr>
          <w:rFonts w:ascii="Arial Narrow" w:eastAsia="Times New Roman" w:hAnsi="Arial Narrow" w:cs="Times New Roman"/>
          <w:b/>
          <w:sz w:val="24"/>
          <w:szCs w:val="24"/>
        </w:rPr>
        <w:t>3</w:t>
      </w:r>
      <w:r>
        <w:rPr>
          <w:rFonts w:ascii="Arial Narrow" w:eastAsia="Times New Roman" w:hAnsi="Arial Narrow" w:cs="Times New Roman"/>
          <w:b/>
          <w:sz w:val="24"/>
          <w:szCs w:val="24"/>
        </w:rPr>
        <w:t xml:space="preserve">: </w:t>
      </w:r>
      <w:r w:rsidR="00CE7FF4" w:rsidRPr="00CE7FF4">
        <w:rPr>
          <w:rFonts w:ascii="Arial Narrow" w:eastAsia="Times New Roman" w:hAnsi="Arial Narrow" w:cs="Times New Roman"/>
          <w:b/>
          <w:sz w:val="24"/>
          <w:szCs w:val="24"/>
        </w:rPr>
        <w:t xml:space="preserve">Behavior Intervention Plan </w:t>
      </w:r>
    </w:p>
    <w:bookmarkEnd w:id="68"/>
    <w:p w14:paraId="156F7605" w14:textId="77777777" w:rsidR="00CE7FF4" w:rsidRPr="00CE7FF4" w:rsidRDefault="00CE7FF4" w:rsidP="00CE7FF4">
      <w:pPr>
        <w:spacing w:after="0" w:line="240" w:lineRule="auto"/>
        <w:ind w:hanging="540"/>
        <w:rPr>
          <w:rFonts w:ascii="Arial Narrow" w:eastAsia="Times New Roman" w:hAnsi="Arial Narrow" w:cs="Times New Roman"/>
          <w:b/>
          <w:sz w:val="24"/>
          <w:szCs w:val="24"/>
        </w:rPr>
      </w:pPr>
    </w:p>
    <w:p w14:paraId="700F484C" w14:textId="77777777" w:rsidR="00CE7FF4" w:rsidRPr="00CE7FF4" w:rsidRDefault="00CE7FF4" w:rsidP="00CE7FF4">
      <w:pPr>
        <w:spacing w:after="0" w:line="240" w:lineRule="auto"/>
        <w:jc w:val="both"/>
        <w:rPr>
          <w:rFonts w:ascii="Arial Narrow" w:eastAsia="Times New Roman" w:hAnsi="Arial Narrow" w:cs="Times New Roman"/>
          <w:sz w:val="24"/>
          <w:szCs w:val="24"/>
        </w:rPr>
      </w:pPr>
      <w:r w:rsidRPr="00CE7FF4">
        <w:rPr>
          <w:rFonts w:ascii="Arial Narrow" w:eastAsia="Times New Roman" w:hAnsi="Arial Narrow" w:cs="Times New Roman"/>
          <w:sz w:val="24"/>
          <w:szCs w:val="24"/>
        </w:rPr>
        <w:t xml:space="preserve">Hypothesis: </w:t>
      </w:r>
    </w:p>
    <w:p w14:paraId="15558B71" w14:textId="77777777" w:rsidR="00CE7FF4" w:rsidRPr="00CE7FF4" w:rsidRDefault="00CE7FF4" w:rsidP="00CE7FF4">
      <w:pPr>
        <w:spacing w:after="0" w:line="240" w:lineRule="auto"/>
        <w:rPr>
          <w:rFonts w:ascii="Arial Narrow" w:eastAsia="Times New Roman" w:hAnsi="Arial Narrow" w:cs="Times New Roman"/>
          <w:sz w:val="24"/>
          <w:szCs w:val="24"/>
          <w:u w:val="single"/>
        </w:rPr>
      </w:pPr>
    </w:p>
    <w:tbl>
      <w:tblPr>
        <w:tblStyle w:val="TableGrid6"/>
        <w:tblW w:w="0" w:type="auto"/>
        <w:tblLook w:val="04A0" w:firstRow="1" w:lastRow="0" w:firstColumn="1" w:lastColumn="0" w:noHBand="0" w:noVBand="1"/>
      </w:tblPr>
      <w:tblGrid>
        <w:gridCol w:w="1982"/>
        <w:gridCol w:w="7579"/>
        <w:gridCol w:w="1455"/>
      </w:tblGrid>
      <w:tr w:rsidR="00CE7FF4" w:rsidRPr="00CE7FF4" w14:paraId="770D9179" w14:textId="77777777">
        <w:tc>
          <w:tcPr>
            <w:tcW w:w="11016" w:type="dxa"/>
            <w:gridSpan w:val="3"/>
            <w:tcBorders>
              <w:top w:val="nil"/>
              <w:left w:val="nil"/>
              <w:right w:val="nil"/>
            </w:tcBorders>
          </w:tcPr>
          <w:p w14:paraId="0DD31D09" w14:textId="77777777" w:rsidR="00CE7FF4" w:rsidRPr="00CE7FF4" w:rsidRDefault="00CE7FF4" w:rsidP="00CE7FF4">
            <w:pPr>
              <w:spacing w:after="0" w:line="240" w:lineRule="auto"/>
              <w:rPr>
                <w:rFonts w:ascii="Arial Narrow" w:eastAsia="Times New Roman" w:hAnsi="Arial Narrow" w:cs="Times New Roman"/>
                <w:sz w:val="24"/>
                <w:szCs w:val="24"/>
              </w:rPr>
            </w:pPr>
            <w:r w:rsidRPr="00CE7FF4">
              <w:rPr>
                <w:rFonts w:ascii="Arial Narrow" w:eastAsia="Times New Roman" w:hAnsi="Arial Narrow" w:cs="Times New Roman"/>
                <w:b/>
                <w:sz w:val="24"/>
                <w:szCs w:val="24"/>
              </w:rPr>
              <w:t>PREVENT Interventions</w:t>
            </w:r>
          </w:p>
        </w:tc>
      </w:tr>
      <w:tr w:rsidR="00CE7FF4" w:rsidRPr="00CE7FF4" w14:paraId="3D81DE7D" w14:textId="77777777">
        <w:tc>
          <w:tcPr>
            <w:tcW w:w="1982" w:type="dxa"/>
          </w:tcPr>
          <w:p w14:paraId="5E92B96E"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Intervention Strategy</w:t>
            </w:r>
          </w:p>
        </w:tc>
        <w:tc>
          <w:tcPr>
            <w:tcW w:w="7579" w:type="dxa"/>
          </w:tcPr>
          <w:p w14:paraId="3DE08F25"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455" w:type="dxa"/>
          </w:tcPr>
          <w:p w14:paraId="6AE064A4" w14:textId="77777777" w:rsidR="00CE7FF4" w:rsidRPr="00CE7FF4" w:rsidRDefault="00CE7FF4" w:rsidP="00CE7FF4">
            <w:pPr>
              <w:spacing w:after="0" w:line="240" w:lineRule="auto"/>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434C2C1D" w14:textId="77777777">
        <w:tc>
          <w:tcPr>
            <w:tcW w:w="1982" w:type="dxa"/>
          </w:tcPr>
          <w:p w14:paraId="3A414571"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579" w:type="dxa"/>
          </w:tcPr>
          <w:p w14:paraId="7511C655"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1455" w:type="dxa"/>
          </w:tcPr>
          <w:p w14:paraId="45F29341" w14:textId="77777777" w:rsidR="00CE7FF4" w:rsidRPr="00CE7FF4" w:rsidRDefault="00CE7FF4" w:rsidP="00CE7FF4">
            <w:pPr>
              <w:spacing w:after="0" w:line="240" w:lineRule="auto"/>
              <w:rPr>
                <w:rFonts w:ascii="Arial Narrow" w:eastAsia="Times New Roman" w:hAnsi="Arial Narrow" w:cs="Times New Roman"/>
                <w:sz w:val="24"/>
                <w:szCs w:val="24"/>
              </w:rPr>
            </w:pPr>
          </w:p>
          <w:p w14:paraId="0607FF81" w14:textId="77777777" w:rsidR="00CE7FF4" w:rsidRPr="00CE7FF4" w:rsidRDefault="00CE7FF4" w:rsidP="00CE7FF4">
            <w:pPr>
              <w:spacing w:after="0" w:line="240" w:lineRule="auto"/>
              <w:rPr>
                <w:rFonts w:ascii="Arial Narrow" w:eastAsia="Times New Roman" w:hAnsi="Arial Narrow" w:cs="Times New Roman"/>
                <w:sz w:val="24"/>
                <w:szCs w:val="24"/>
              </w:rPr>
            </w:pPr>
          </w:p>
          <w:p w14:paraId="7BE1B800" w14:textId="77777777" w:rsidR="00CE7FF4" w:rsidRPr="00CE7FF4" w:rsidRDefault="00CE7FF4" w:rsidP="00CE7FF4">
            <w:pPr>
              <w:spacing w:after="0" w:line="240" w:lineRule="auto"/>
              <w:rPr>
                <w:rFonts w:ascii="Arial Narrow" w:eastAsia="Times New Roman" w:hAnsi="Arial Narrow" w:cs="Times New Roman"/>
                <w:sz w:val="24"/>
                <w:szCs w:val="24"/>
              </w:rPr>
            </w:pPr>
          </w:p>
          <w:p w14:paraId="1D5CC46C" w14:textId="77777777" w:rsidR="00CE7FF4" w:rsidRPr="00CE7FF4" w:rsidRDefault="00CE7FF4" w:rsidP="00CE7FF4">
            <w:pPr>
              <w:spacing w:after="0" w:line="240" w:lineRule="auto"/>
              <w:rPr>
                <w:rFonts w:ascii="Arial Narrow" w:eastAsia="Times New Roman" w:hAnsi="Arial Narrow" w:cs="Times New Roman"/>
                <w:sz w:val="24"/>
                <w:szCs w:val="24"/>
              </w:rPr>
            </w:pPr>
          </w:p>
          <w:p w14:paraId="0AE836C8" w14:textId="77777777" w:rsidR="00CE7FF4" w:rsidRPr="00CE7FF4" w:rsidRDefault="00CE7FF4" w:rsidP="00CE7FF4">
            <w:pPr>
              <w:spacing w:after="0" w:line="240" w:lineRule="auto"/>
              <w:rPr>
                <w:rFonts w:ascii="Arial Narrow" w:eastAsia="Times New Roman" w:hAnsi="Arial Narrow" w:cs="Times New Roman"/>
                <w:sz w:val="24"/>
                <w:szCs w:val="24"/>
              </w:rPr>
            </w:pPr>
          </w:p>
          <w:p w14:paraId="098A5E71" w14:textId="77777777" w:rsidR="00CE7FF4" w:rsidRPr="00CE7FF4" w:rsidRDefault="00CE7FF4" w:rsidP="00CE7FF4">
            <w:pPr>
              <w:spacing w:after="0" w:line="240" w:lineRule="auto"/>
              <w:rPr>
                <w:rFonts w:ascii="Arial Narrow" w:eastAsia="Times New Roman" w:hAnsi="Arial Narrow" w:cs="Times New Roman"/>
                <w:sz w:val="24"/>
                <w:szCs w:val="24"/>
              </w:rPr>
            </w:pPr>
          </w:p>
          <w:p w14:paraId="1C55C8FB" w14:textId="77777777" w:rsidR="00CE7FF4" w:rsidRPr="00CE7FF4" w:rsidRDefault="00CE7FF4" w:rsidP="00CE7FF4">
            <w:pPr>
              <w:spacing w:after="0" w:line="240" w:lineRule="auto"/>
              <w:rPr>
                <w:rFonts w:ascii="Arial Narrow" w:eastAsia="Times New Roman" w:hAnsi="Arial Narrow" w:cs="Times New Roman"/>
                <w:sz w:val="24"/>
                <w:szCs w:val="24"/>
              </w:rPr>
            </w:pPr>
          </w:p>
          <w:p w14:paraId="220BF3F1" w14:textId="77777777" w:rsidR="00CE7FF4" w:rsidRPr="00CE7FF4" w:rsidRDefault="00CE7FF4" w:rsidP="00CE7FF4">
            <w:pPr>
              <w:spacing w:after="0" w:line="240" w:lineRule="auto"/>
              <w:rPr>
                <w:rFonts w:ascii="Arial Narrow" w:eastAsia="Times New Roman" w:hAnsi="Arial Narrow" w:cs="Times New Roman"/>
                <w:sz w:val="24"/>
                <w:szCs w:val="24"/>
              </w:rPr>
            </w:pPr>
          </w:p>
          <w:p w14:paraId="3F9A2537" w14:textId="77777777" w:rsidR="00CE7FF4" w:rsidRPr="00CE7FF4" w:rsidRDefault="00CE7FF4" w:rsidP="00CE7FF4">
            <w:pPr>
              <w:spacing w:after="0" w:line="240" w:lineRule="auto"/>
              <w:rPr>
                <w:rFonts w:ascii="Arial Narrow" w:eastAsia="Times New Roman" w:hAnsi="Arial Narrow" w:cs="Times New Roman"/>
                <w:sz w:val="24"/>
                <w:szCs w:val="24"/>
              </w:rPr>
            </w:pPr>
          </w:p>
          <w:p w14:paraId="17927F75" w14:textId="77777777" w:rsidR="00CE7FF4" w:rsidRPr="00CE7FF4" w:rsidRDefault="00CE7FF4" w:rsidP="00CE7FF4">
            <w:pPr>
              <w:spacing w:after="0" w:line="240" w:lineRule="auto"/>
              <w:rPr>
                <w:rFonts w:ascii="Arial Narrow" w:eastAsia="Times New Roman" w:hAnsi="Arial Narrow" w:cs="Times New Roman"/>
                <w:sz w:val="24"/>
                <w:szCs w:val="24"/>
              </w:rPr>
            </w:pPr>
          </w:p>
          <w:p w14:paraId="6A306220" w14:textId="77777777" w:rsidR="00CE7FF4" w:rsidRPr="00CE7FF4" w:rsidRDefault="00CE7FF4" w:rsidP="00CE7FF4">
            <w:pPr>
              <w:spacing w:after="0" w:line="240" w:lineRule="auto"/>
              <w:rPr>
                <w:rFonts w:ascii="Arial Narrow" w:eastAsia="Times New Roman" w:hAnsi="Arial Narrow" w:cs="Times New Roman"/>
                <w:sz w:val="24"/>
                <w:szCs w:val="24"/>
              </w:rPr>
            </w:pPr>
          </w:p>
          <w:p w14:paraId="5D314F6C" w14:textId="77777777" w:rsidR="00CE7FF4" w:rsidRPr="00CE7FF4" w:rsidRDefault="00CE7FF4" w:rsidP="00CE7FF4">
            <w:pPr>
              <w:spacing w:after="0" w:line="240" w:lineRule="auto"/>
              <w:rPr>
                <w:rFonts w:ascii="Arial Narrow" w:eastAsia="Times New Roman" w:hAnsi="Arial Narrow" w:cs="Times New Roman"/>
                <w:sz w:val="24"/>
                <w:szCs w:val="24"/>
              </w:rPr>
            </w:pPr>
          </w:p>
          <w:p w14:paraId="47C0CE5B" w14:textId="77777777" w:rsidR="00CE7FF4" w:rsidRPr="00CE7FF4" w:rsidRDefault="00CE7FF4" w:rsidP="00CE7FF4">
            <w:pPr>
              <w:spacing w:after="0" w:line="240" w:lineRule="auto"/>
              <w:rPr>
                <w:rFonts w:ascii="Arial Narrow" w:eastAsia="Times New Roman" w:hAnsi="Arial Narrow" w:cs="Times New Roman"/>
                <w:sz w:val="24"/>
                <w:szCs w:val="24"/>
              </w:rPr>
            </w:pPr>
          </w:p>
          <w:p w14:paraId="4AB95705" w14:textId="77777777" w:rsidR="00CE7FF4" w:rsidRPr="00CE7FF4" w:rsidRDefault="00CE7FF4" w:rsidP="00CE7FF4">
            <w:pPr>
              <w:spacing w:after="0" w:line="240" w:lineRule="auto"/>
              <w:rPr>
                <w:rFonts w:ascii="Arial Narrow" w:eastAsia="Times New Roman" w:hAnsi="Arial Narrow" w:cs="Times New Roman"/>
                <w:sz w:val="24"/>
                <w:szCs w:val="24"/>
              </w:rPr>
            </w:pPr>
          </w:p>
        </w:tc>
      </w:tr>
    </w:tbl>
    <w:p w14:paraId="5C453172" w14:textId="77777777" w:rsidR="00CE7FF4" w:rsidRPr="00CE7FF4" w:rsidRDefault="00CE7FF4" w:rsidP="00CE7FF4">
      <w:pPr>
        <w:spacing w:after="0" w:line="240" w:lineRule="auto"/>
        <w:rPr>
          <w:rFonts w:ascii="Arial Narrow" w:eastAsia="Times New Roman" w:hAnsi="Arial Narrow" w:cs="Times New Roman"/>
          <w:sz w:val="24"/>
          <w:szCs w:val="24"/>
        </w:rPr>
      </w:pPr>
    </w:p>
    <w:tbl>
      <w:tblPr>
        <w:tblStyle w:val="TableGrid6"/>
        <w:tblW w:w="0" w:type="auto"/>
        <w:tblLook w:val="04A0" w:firstRow="1" w:lastRow="0" w:firstColumn="1" w:lastColumn="0" w:noHBand="0" w:noVBand="1"/>
      </w:tblPr>
      <w:tblGrid>
        <w:gridCol w:w="1803"/>
        <w:gridCol w:w="179"/>
        <w:gridCol w:w="7405"/>
        <w:gridCol w:w="174"/>
        <w:gridCol w:w="1455"/>
      </w:tblGrid>
      <w:tr w:rsidR="00CE7FF4" w:rsidRPr="00CE7FF4" w14:paraId="7E49CBC3" w14:textId="77777777">
        <w:tc>
          <w:tcPr>
            <w:tcW w:w="11016" w:type="dxa"/>
            <w:gridSpan w:val="5"/>
            <w:tcBorders>
              <w:top w:val="nil"/>
              <w:left w:val="nil"/>
              <w:right w:val="nil"/>
            </w:tcBorders>
          </w:tcPr>
          <w:p w14:paraId="6586C53E" w14:textId="77777777" w:rsidR="00CE7FF4" w:rsidRPr="00CE7FF4" w:rsidRDefault="00CE7FF4" w:rsidP="00CE7FF4">
            <w:pPr>
              <w:spacing w:after="0" w:line="240" w:lineRule="auto"/>
              <w:rPr>
                <w:rFonts w:ascii="Arial Narrow" w:eastAsia="Times New Roman" w:hAnsi="Arial Narrow" w:cs="Times New Roman"/>
                <w:b/>
                <w:sz w:val="24"/>
                <w:szCs w:val="24"/>
              </w:rPr>
            </w:pPr>
            <w:r w:rsidRPr="00CE7FF4">
              <w:rPr>
                <w:rFonts w:ascii="Arial Narrow" w:eastAsia="Times New Roman" w:hAnsi="Arial Narrow" w:cs="Times New Roman"/>
                <w:b/>
                <w:sz w:val="24"/>
                <w:szCs w:val="24"/>
              </w:rPr>
              <w:t>TEACH Interventions</w:t>
            </w:r>
          </w:p>
        </w:tc>
      </w:tr>
      <w:tr w:rsidR="00CE7FF4" w:rsidRPr="00CE7FF4" w14:paraId="04DBE416" w14:textId="77777777">
        <w:tc>
          <w:tcPr>
            <w:tcW w:w="1982" w:type="dxa"/>
            <w:gridSpan w:val="2"/>
          </w:tcPr>
          <w:p w14:paraId="701AFBC9"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br/>
              <w:t>Intervention Strategy</w:t>
            </w:r>
          </w:p>
        </w:tc>
        <w:tc>
          <w:tcPr>
            <w:tcW w:w="7405" w:type="dxa"/>
          </w:tcPr>
          <w:p w14:paraId="563A4947" w14:textId="77777777" w:rsidR="00CE7FF4" w:rsidRPr="00CE7FF4" w:rsidRDefault="00CE7FF4" w:rsidP="00CE7FF4">
            <w:pPr>
              <w:spacing w:after="0" w:line="240" w:lineRule="auto"/>
              <w:jc w:val="center"/>
              <w:rPr>
                <w:rFonts w:ascii="Arial Narrow" w:eastAsia="Times New Roman" w:hAnsi="Arial Narrow" w:cs="Times New Roman"/>
                <w:sz w:val="24"/>
                <w:szCs w:val="24"/>
              </w:rPr>
            </w:pPr>
          </w:p>
          <w:p w14:paraId="1519FAFE"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629" w:type="dxa"/>
            <w:gridSpan w:val="2"/>
          </w:tcPr>
          <w:p w14:paraId="20BE9FB8" w14:textId="77777777" w:rsidR="00CE7FF4" w:rsidRPr="00CE7FF4" w:rsidRDefault="00CE7FF4" w:rsidP="00CE7FF4">
            <w:pPr>
              <w:spacing w:after="0" w:line="240" w:lineRule="auto"/>
              <w:jc w:val="center"/>
              <w:rPr>
                <w:rFonts w:ascii="Arial Narrow" w:eastAsia="Times New Roman" w:hAnsi="Arial Narrow" w:cs="Times New Roman"/>
                <w:sz w:val="24"/>
                <w:szCs w:val="24"/>
              </w:rPr>
            </w:pPr>
          </w:p>
          <w:p w14:paraId="4C020739"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60A6509A" w14:textId="77777777">
        <w:tc>
          <w:tcPr>
            <w:tcW w:w="1982" w:type="dxa"/>
            <w:gridSpan w:val="2"/>
          </w:tcPr>
          <w:p w14:paraId="02C9D352" w14:textId="77777777" w:rsidR="00CE7FF4" w:rsidRPr="00CE7FF4" w:rsidRDefault="00CE7FF4" w:rsidP="00CE7FF4">
            <w:pPr>
              <w:spacing w:after="0" w:line="240" w:lineRule="auto"/>
              <w:rPr>
                <w:rFonts w:ascii="Arial Narrow" w:eastAsia="Times New Roman" w:hAnsi="Arial Narrow" w:cs="Times New Roman"/>
                <w:sz w:val="24"/>
                <w:szCs w:val="24"/>
              </w:rPr>
            </w:pPr>
          </w:p>
          <w:p w14:paraId="13BCB487" w14:textId="77777777" w:rsidR="00CE7FF4" w:rsidRPr="00CE7FF4" w:rsidRDefault="00CE7FF4" w:rsidP="00CE7FF4">
            <w:pPr>
              <w:spacing w:after="0" w:line="240" w:lineRule="auto"/>
              <w:rPr>
                <w:rFonts w:ascii="Arial Narrow" w:eastAsia="Times New Roman" w:hAnsi="Arial Narrow" w:cs="Times New Roman"/>
                <w:sz w:val="24"/>
                <w:szCs w:val="24"/>
              </w:rPr>
            </w:pPr>
          </w:p>
          <w:p w14:paraId="49665A50" w14:textId="77777777" w:rsidR="00CE7FF4" w:rsidRPr="00CE7FF4" w:rsidRDefault="00CE7FF4" w:rsidP="00CE7FF4">
            <w:pPr>
              <w:spacing w:after="0" w:line="240" w:lineRule="auto"/>
              <w:rPr>
                <w:rFonts w:ascii="Arial Narrow" w:eastAsia="Times New Roman" w:hAnsi="Arial Narrow" w:cs="Times New Roman"/>
                <w:sz w:val="24"/>
                <w:szCs w:val="24"/>
              </w:rPr>
            </w:pPr>
          </w:p>
          <w:p w14:paraId="76A3938A" w14:textId="77777777" w:rsidR="00CE7FF4" w:rsidRPr="00CE7FF4" w:rsidRDefault="00CE7FF4" w:rsidP="00CE7FF4">
            <w:pPr>
              <w:spacing w:after="0" w:line="240" w:lineRule="auto"/>
              <w:rPr>
                <w:rFonts w:ascii="Arial Narrow" w:eastAsia="Times New Roman" w:hAnsi="Arial Narrow" w:cs="Times New Roman"/>
                <w:sz w:val="24"/>
                <w:szCs w:val="24"/>
              </w:rPr>
            </w:pPr>
          </w:p>
          <w:p w14:paraId="7C600539" w14:textId="77777777" w:rsidR="00CE7FF4" w:rsidRPr="00CE7FF4" w:rsidRDefault="00CE7FF4" w:rsidP="00CE7FF4">
            <w:pPr>
              <w:spacing w:after="0" w:line="240" w:lineRule="auto"/>
              <w:rPr>
                <w:rFonts w:ascii="Arial Narrow" w:eastAsia="Times New Roman" w:hAnsi="Arial Narrow" w:cs="Times New Roman"/>
                <w:sz w:val="24"/>
                <w:szCs w:val="24"/>
              </w:rPr>
            </w:pPr>
          </w:p>
          <w:p w14:paraId="0AB551B9" w14:textId="77777777" w:rsidR="00CE7FF4" w:rsidRPr="00CE7FF4" w:rsidRDefault="00CE7FF4" w:rsidP="00CE7FF4">
            <w:pPr>
              <w:spacing w:after="0" w:line="240" w:lineRule="auto"/>
              <w:rPr>
                <w:rFonts w:ascii="Arial Narrow" w:eastAsia="Times New Roman" w:hAnsi="Arial Narrow" w:cs="Times New Roman"/>
                <w:sz w:val="24"/>
                <w:szCs w:val="24"/>
              </w:rPr>
            </w:pPr>
          </w:p>
          <w:p w14:paraId="690CDCFA" w14:textId="77777777" w:rsidR="00CE7FF4" w:rsidRPr="00CE7FF4" w:rsidRDefault="00CE7FF4" w:rsidP="00CE7FF4">
            <w:pPr>
              <w:spacing w:after="0" w:line="240" w:lineRule="auto"/>
              <w:rPr>
                <w:rFonts w:ascii="Arial Narrow" w:eastAsia="Times New Roman" w:hAnsi="Arial Narrow" w:cs="Times New Roman"/>
                <w:sz w:val="24"/>
                <w:szCs w:val="24"/>
              </w:rPr>
            </w:pPr>
          </w:p>
          <w:p w14:paraId="2D865A8F" w14:textId="77777777" w:rsidR="00CE7FF4" w:rsidRPr="00CE7FF4" w:rsidRDefault="00CE7FF4" w:rsidP="00CE7FF4">
            <w:pPr>
              <w:spacing w:after="0" w:line="240" w:lineRule="auto"/>
              <w:rPr>
                <w:rFonts w:ascii="Arial Narrow" w:eastAsia="Times New Roman" w:hAnsi="Arial Narrow" w:cs="Times New Roman"/>
                <w:sz w:val="24"/>
                <w:szCs w:val="24"/>
              </w:rPr>
            </w:pPr>
          </w:p>
          <w:p w14:paraId="164CDD78" w14:textId="77777777" w:rsidR="00CE7FF4" w:rsidRPr="00CE7FF4" w:rsidRDefault="00CE7FF4" w:rsidP="00CE7FF4">
            <w:pPr>
              <w:spacing w:after="0" w:line="240" w:lineRule="auto"/>
              <w:rPr>
                <w:rFonts w:ascii="Arial Narrow" w:eastAsia="Times New Roman" w:hAnsi="Arial Narrow" w:cs="Times New Roman"/>
                <w:sz w:val="24"/>
                <w:szCs w:val="24"/>
              </w:rPr>
            </w:pPr>
          </w:p>
          <w:p w14:paraId="1DD8FCF1" w14:textId="77777777" w:rsidR="00CE7FF4" w:rsidRPr="00CE7FF4" w:rsidRDefault="00CE7FF4" w:rsidP="00CE7FF4">
            <w:pPr>
              <w:spacing w:after="0" w:line="240" w:lineRule="auto"/>
              <w:rPr>
                <w:rFonts w:ascii="Arial Narrow" w:eastAsia="Times New Roman" w:hAnsi="Arial Narrow" w:cs="Times New Roman"/>
                <w:sz w:val="24"/>
                <w:szCs w:val="24"/>
              </w:rPr>
            </w:pPr>
          </w:p>
          <w:p w14:paraId="286C73CE" w14:textId="77777777" w:rsidR="00CE7FF4" w:rsidRPr="00CE7FF4" w:rsidRDefault="00CE7FF4" w:rsidP="00CE7FF4">
            <w:pPr>
              <w:spacing w:after="0" w:line="240" w:lineRule="auto"/>
              <w:rPr>
                <w:rFonts w:ascii="Arial Narrow" w:eastAsia="Times New Roman" w:hAnsi="Arial Narrow" w:cs="Times New Roman"/>
                <w:sz w:val="24"/>
                <w:szCs w:val="24"/>
              </w:rPr>
            </w:pPr>
          </w:p>
          <w:p w14:paraId="63A37FE6" w14:textId="77777777" w:rsidR="00CE7FF4" w:rsidRPr="00CE7FF4" w:rsidRDefault="00CE7FF4" w:rsidP="00CE7FF4">
            <w:pPr>
              <w:spacing w:after="0" w:line="240" w:lineRule="auto"/>
              <w:rPr>
                <w:rFonts w:ascii="Arial Narrow" w:eastAsia="Times New Roman" w:hAnsi="Arial Narrow" w:cs="Times New Roman"/>
                <w:sz w:val="24"/>
                <w:szCs w:val="24"/>
              </w:rPr>
            </w:pPr>
          </w:p>
          <w:p w14:paraId="126E8122" w14:textId="77777777" w:rsidR="00CE7FF4" w:rsidRPr="00CE7FF4" w:rsidRDefault="00CE7FF4" w:rsidP="00CE7FF4">
            <w:pPr>
              <w:spacing w:after="0" w:line="240" w:lineRule="auto"/>
              <w:rPr>
                <w:rFonts w:ascii="Arial Narrow" w:eastAsia="Times New Roman" w:hAnsi="Arial Narrow" w:cs="Times New Roman"/>
                <w:sz w:val="24"/>
                <w:szCs w:val="24"/>
              </w:rPr>
            </w:pPr>
          </w:p>
          <w:p w14:paraId="345CC261" w14:textId="77777777" w:rsidR="00CE7FF4" w:rsidRPr="00CE7FF4" w:rsidRDefault="00CE7FF4" w:rsidP="00CE7FF4">
            <w:pPr>
              <w:spacing w:after="0" w:line="240" w:lineRule="auto"/>
              <w:rPr>
                <w:rFonts w:ascii="Arial Narrow" w:eastAsia="Times New Roman" w:hAnsi="Arial Narrow" w:cs="Times New Roman"/>
                <w:sz w:val="24"/>
                <w:szCs w:val="24"/>
              </w:rPr>
            </w:pPr>
          </w:p>
          <w:p w14:paraId="6599D296"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405" w:type="dxa"/>
          </w:tcPr>
          <w:p w14:paraId="5930AC0B"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1629" w:type="dxa"/>
            <w:gridSpan w:val="2"/>
          </w:tcPr>
          <w:p w14:paraId="3B44FCE2" w14:textId="77777777" w:rsidR="00CE7FF4" w:rsidRPr="00CE7FF4" w:rsidRDefault="00CE7FF4" w:rsidP="00CE7FF4">
            <w:pPr>
              <w:spacing w:after="0" w:line="240" w:lineRule="auto"/>
              <w:rPr>
                <w:rFonts w:ascii="Arial Narrow" w:eastAsia="Times New Roman" w:hAnsi="Arial Narrow" w:cs="Times New Roman"/>
                <w:sz w:val="24"/>
                <w:szCs w:val="24"/>
              </w:rPr>
            </w:pPr>
          </w:p>
        </w:tc>
      </w:tr>
      <w:tr w:rsidR="00CE7FF4" w:rsidRPr="00CE7FF4" w14:paraId="7C2566CC" w14:textId="77777777">
        <w:tc>
          <w:tcPr>
            <w:tcW w:w="11016" w:type="dxa"/>
            <w:gridSpan w:val="5"/>
            <w:tcBorders>
              <w:left w:val="nil"/>
              <w:right w:val="nil"/>
            </w:tcBorders>
          </w:tcPr>
          <w:p w14:paraId="676F105D"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2AD3B99F"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1784C994"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5C35EAD0"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1B7E024F"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4C2B54E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3564472E"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630B8AD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4CD995B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5250ADB9" w14:textId="77777777" w:rsidR="00CE7FF4" w:rsidRPr="00CE7FF4" w:rsidRDefault="00CE7FF4" w:rsidP="00CE7FF4">
            <w:pPr>
              <w:spacing w:after="0" w:line="240" w:lineRule="auto"/>
              <w:rPr>
                <w:rFonts w:ascii="Arial Narrow" w:eastAsia="Times New Roman" w:hAnsi="Arial Narrow" w:cs="Times New Roman"/>
                <w:b/>
                <w:sz w:val="24"/>
                <w:szCs w:val="24"/>
              </w:rPr>
            </w:pPr>
            <w:r w:rsidRPr="00CE7FF4">
              <w:rPr>
                <w:rFonts w:ascii="Arial Narrow" w:eastAsia="Times New Roman" w:hAnsi="Arial Narrow" w:cs="Times New Roman"/>
                <w:b/>
                <w:sz w:val="24"/>
                <w:szCs w:val="24"/>
              </w:rPr>
              <w:t>REINFORCE Intervention</w:t>
            </w:r>
          </w:p>
        </w:tc>
      </w:tr>
      <w:tr w:rsidR="00CE7FF4" w:rsidRPr="00CE7FF4" w14:paraId="60DF74AA" w14:textId="77777777">
        <w:tc>
          <w:tcPr>
            <w:tcW w:w="1803" w:type="dxa"/>
          </w:tcPr>
          <w:p w14:paraId="41E5A316"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Intervention Strategy</w:t>
            </w:r>
          </w:p>
        </w:tc>
        <w:tc>
          <w:tcPr>
            <w:tcW w:w="7758" w:type="dxa"/>
            <w:gridSpan w:val="3"/>
          </w:tcPr>
          <w:p w14:paraId="21AE49F4"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455" w:type="dxa"/>
          </w:tcPr>
          <w:p w14:paraId="3657C9A4"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65FA5C7D" w14:textId="77777777">
        <w:tc>
          <w:tcPr>
            <w:tcW w:w="1803" w:type="dxa"/>
          </w:tcPr>
          <w:p w14:paraId="778B80A9" w14:textId="77777777" w:rsidR="00CE7FF4" w:rsidRPr="00CE7FF4" w:rsidRDefault="00CE7FF4" w:rsidP="00CE7FF4">
            <w:pPr>
              <w:spacing w:after="0" w:line="240" w:lineRule="auto"/>
              <w:rPr>
                <w:rFonts w:ascii="Arial Narrow" w:eastAsia="Times New Roman" w:hAnsi="Arial Narrow" w:cs="Times New Roman"/>
                <w:sz w:val="24"/>
                <w:szCs w:val="24"/>
              </w:rPr>
            </w:pPr>
          </w:p>
          <w:p w14:paraId="3DD3CA9B" w14:textId="77777777" w:rsidR="00CE7FF4" w:rsidRPr="00CE7FF4" w:rsidRDefault="00CE7FF4" w:rsidP="00CE7FF4">
            <w:pPr>
              <w:spacing w:after="0" w:line="240" w:lineRule="auto"/>
              <w:rPr>
                <w:rFonts w:ascii="Arial Narrow" w:eastAsia="Times New Roman" w:hAnsi="Arial Narrow" w:cs="Times New Roman"/>
                <w:sz w:val="24"/>
                <w:szCs w:val="24"/>
              </w:rPr>
            </w:pPr>
          </w:p>
          <w:p w14:paraId="011075DA" w14:textId="77777777" w:rsidR="00CE7FF4" w:rsidRPr="00CE7FF4" w:rsidRDefault="00CE7FF4" w:rsidP="00CE7FF4">
            <w:pPr>
              <w:spacing w:after="0" w:line="240" w:lineRule="auto"/>
              <w:rPr>
                <w:rFonts w:ascii="Arial Narrow" w:eastAsia="Times New Roman" w:hAnsi="Arial Narrow" w:cs="Times New Roman"/>
                <w:sz w:val="24"/>
                <w:szCs w:val="24"/>
              </w:rPr>
            </w:pPr>
          </w:p>
          <w:p w14:paraId="6F85E1FE" w14:textId="77777777" w:rsidR="00CE7FF4" w:rsidRPr="00CE7FF4" w:rsidRDefault="00CE7FF4" w:rsidP="00CE7FF4">
            <w:pPr>
              <w:spacing w:after="0" w:line="240" w:lineRule="auto"/>
              <w:rPr>
                <w:rFonts w:ascii="Arial Narrow" w:eastAsia="Times New Roman" w:hAnsi="Arial Narrow" w:cs="Times New Roman"/>
                <w:sz w:val="24"/>
                <w:szCs w:val="24"/>
              </w:rPr>
            </w:pPr>
          </w:p>
          <w:p w14:paraId="7E3BB725" w14:textId="77777777" w:rsidR="00CE7FF4" w:rsidRPr="00CE7FF4" w:rsidRDefault="00CE7FF4" w:rsidP="00CE7FF4">
            <w:pPr>
              <w:spacing w:after="0" w:line="240" w:lineRule="auto"/>
              <w:rPr>
                <w:rFonts w:ascii="Arial Narrow" w:eastAsia="Times New Roman" w:hAnsi="Arial Narrow" w:cs="Times New Roman"/>
                <w:sz w:val="24"/>
                <w:szCs w:val="24"/>
              </w:rPr>
            </w:pPr>
          </w:p>
          <w:p w14:paraId="53EE0525" w14:textId="77777777" w:rsidR="00CE7FF4" w:rsidRPr="00CE7FF4" w:rsidRDefault="00CE7FF4" w:rsidP="00CE7FF4">
            <w:pPr>
              <w:spacing w:after="0" w:line="240" w:lineRule="auto"/>
              <w:rPr>
                <w:rFonts w:ascii="Arial Narrow" w:eastAsia="Times New Roman" w:hAnsi="Arial Narrow" w:cs="Times New Roman"/>
                <w:sz w:val="24"/>
                <w:szCs w:val="24"/>
              </w:rPr>
            </w:pPr>
          </w:p>
          <w:p w14:paraId="6D483C46" w14:textId="77777777" w:rsidR="00CE7FF4" w:rsidRPr="00CE7FF4" w:rsidRDefault="00CE7FF4" w:rsidP="00CE7FF4">
            <w:pPr>
              <w:spacing w:after="0" w:line="240" w:lineRule="auto"/>
              <w:rPr>
                <w:rFonts w:ascii="Arial Narrow" w:eastAsia="Times New Roman" w:hAnsi="Arial Narrow" w:cs="Times New Roman"/>
                <w:sz w:val="24"/>
                <w:szCs w:val="24"/>
              </w:rPr>
            </w:pPr>
          </w:p>
          <w:p w14:paraId="073D2F7C" w14:textId="77777777" w:rsidR="00CE7FF4" w:rsidRPr="00CE7FF4" w:rsidRDefault="00CE7FF4" w:rsidP="00CE7FF4">
            <w:pPr>
              <w:spacing w:after="0" w:line="240" w:lineRule="auto"/>
              <w:rPr>
                <w:rFonts w:ascii="Arial Narrow" w:eastAsia="Times New Roman" w:hAnsi="Arial Narrow" w:cs="Times New Roman"/>
                <w:sz w:val="24"/>
                <w:szCs w:val="24"/>
              </w:rPr>
            </w:pPr>
          </w:p>
          <w:p w14:paraId="51536ACF" w14:textId="77777777" w:rsidR="00CE7FF4" w:rsidRPr="00CE7FF4" w:rsidRDefault="00CE7FF4" w:rsidP="00CE7FF4">
            <w:pPr>
              <w:spacing w:after="0" w:line="240" w:lineRule="auto"/>
              <w:rPr>
                <w:rFonts w:ascii="Arial Narrow" w:eastAsia="Times New Roman" w:hAnsi="Arial Narrow" w:cs="Times New Roman"/>
                <w:sz w:val="24"/>
                <w:szCs w:val="24"/>
              </w:rPr>
            </w:pPr>
          </w:p>
          <w:p w14:paraId="08355AF9" w14:textId="77777777" w:rsidR="00CE7FF4" w:rsidRPr="00CE7FF4" w:rsidRDefault="00CE7FF4" w:rsidP="00CE7FF4">
            <w:pPr>
              <w:spacing w:after="0" w:line="240" w:lineRule="auto"/>
              <w:rPr>
                <w:rFonts w:ascii="Arial Narrow" w:eastAsia="Times New Roman" w:hAnsi="Arial Narrow" w:cs="Times New Roman"/>
                <w:sz w:val="24"/>
                <w:szCs w:val="24"/>
              </w:rPr>
            </w:pPr>
          </w:p>
          <w:p w14:paraId="01EFB8C9" w14:textId="77777777" w:rsidR="00CE7FF4" w:rsidRPr="00CE7FF4" w:rsidRDefault="00CE7FF4" w:rsidP="00CE7FF4">
            <w:pPr>
              <w:spacing w:after="0" w:line="240" w:lineRule="auto"/>
              <w:rPr>
                <w:rFonts w:ascii="Arial Narrow" w:eastAsia="Times New Roman" w:hAnsi="Arial Narrow" w:cs="Times New Roman"/>
                <w:sz w:val="24"/>
                <w:szCs w:val="24"/>
              </w:rPr>
            </w:pPr>
          </w:p>
          <w:p w14:paraId="64909E94" w14:textId="77777777" w:rsidR="00CE7FF4" w:rsidRPr="00CE7FF4" w:rsidRDefault="00CE7FF4" w:rsidP="00CE7FF4">
            <w:pPr>
              <w:spacing w:after="0" w:line="240" w:lineRule="auto"/>
              <w:rPr>
                <w:rFonts w:ascii="Arial Narrow" w:eastAsia="Times New Roman" w:hAnsi="Arial Narrow" w:cs="Times New Roman"/>
                <w:sz w:val="24"/>
                <w:szCs w:val="24"/>
              </w:rPr>
            </w:pPr>
          </w:p>
          <w:p w14:paraId="1B209060" w14:textId="77777777" w:rsidR="00CE7FF4" w:rsidRPr="00CE7FF4" w:rsidRDefault="00CE7FF4" w:rsidP="00CE7FF4">
            <w:pPr>
              <w:spacing w:after="0" w:line="240" w:lineRule="auto"/>
              <w:rPr>
                <w:rFonts w:ascii="Arial Narrow" w:eastAsia="Times New Roman" w:hAnsi="Arial Narrow" w:cs="Times New Roman"/>
                <w:sz w:val="24"/>
                <w:szCs w:val="24"/>
              </w:rPr>
            </w:pPr>
          </w:p>
          <w:p w14:paraId="4B4F7FFA" w14:textId="77777777" w:rsidR="00CE7FF4" w:rsidRPr="00CE7FF4" w:rsidRDefault="00CE7FF4" w:rsidP="00CE7FF4">
            <w:pPr>
              <w:spacing w:after="0" w:line="240" w:lineRule="auto"/>
              <w:rPr>
                <w:rFonts w:ascii="Arial Narrow" w:eastAsia="Times New Roman" w:hAnsi="Arial Narrow" w:cs="Times New Roman"/>
                <w:sz w:val="24"/>
                <w:szCs w:val="24"/>
              </w:rPr>
            </w:pPr>
          </w:p>
          <w:p w14:paraId="43ED7023" w14:textId="77777777" w:rsidR="00CE7FF4" w:rsidRPr="00CE7FF4" w:rsidRDefault="00CE7FF4" w:rsidP="00CE7FF4">
            <w:pPr>
              <w:spacing w:after="0" w:line="240" w:lineRule="auto"/>
              <w:rPr>
                <w:rFonts w:ascii="Arial Narrow" w:eastAsia="Times New Roman" w:hAnsi="Arial Narrow" w:cs="Times New Roman"/>
                <w:sz w:val="24"/>
                <w:szCs w:val="24"/>
              </w:rPr>
            </w:pPr>
          </w:p>
          <w:p w14:paraId="06F3D226" w14:textId="77777777" w:rsidR="00CE7FF4" w:rsidRPr="00CE7FF4" w:rsidRDefault="00CE7FF4" w:rsidP="00CE7FF4">
            <w:pPr>
              <w:spacing w:after="0" w:line="240" w:lineRule="auto"/>
              <w:rPr>
                <w:rFonts w:ascii="Arial Narrow" w:eastAsia="Times New Roman" w:hAnsi="Arial Narrow" w:cs="Times New Roman"/>
                <w:sz w:val="24"/>
                <w:szCs w:val="24"/>
              </w:rPr>
            </w:pPr>
          </w:p>
          <w:p w14:paraId="52D1B0B4" w14:textId="77777777" w:rsidR="00CE7FF4" w:rsidRPr="00CE7FF4" w:rsidRDefault="00CE7FF4" w:rsidP="00CE7FF4">
            <w:pPr>
              <w:spacing w:after="0" w:line="240" w:lineRule="auto"/>
              <w:rPr>
                <w:rFonts w:ascii="Arial Narrow" w:eastAsia="Times New Roman" w:hAnsi="Arial Narrow" w:cs="Times New Roman"/>
                <w:sz w:val="24"/>
                <w:szCs w:val="24"/>
              </w:rPr>
            </w:pPr>
          </w:p>
          <w:p w14:paraId="5174CC5F"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758" w:type="dxa"/>
            <w:gridSpan w:val="3"/>
          </w:tcPr>
          <w:p w14:paraId="08D13055" w14:textId="77777777" w:rsidR="00CE7FF4" w:rsidRPr="00CE7FF4" w:rsidRDefault="00CE7FF4" w:rsidP="00CE7FF4">
            <w:pPr>
              <w:spacing w:after="0" w:line="240" w:lineRule="auto"/>
              <w:contextualSpacing/>
              <w:rPr>
                <w:rFonts w:ascii="Arial Narrow" w:eastAsia="Times New Roman" w:hAnsi="Arial Narrow" w:cs="Times New Roman"/>
                <w:sz w:val="24"/>
                <w:szCs w:val="24"/>
              </w:rPr>
            </w:pPr>
          </w:p>
        </w:tc>
        <w:tc>
          <w:tcPr>
            <w:tcW w:w="1455" w:type="dxa"/>
          </w:tcPr>
          <w:p w14:paraId="5C37DBDC" w14:textId="77777777" w:rsidR="00CE7FF4" w:rsidRPr="00CE7FF4" w:rsidRDefault="00CE7FF4" w:rsidP="00CE7FF4">
            <w:pPr>
              <w:spacing w:after="0" w:line="240" w:lineRule="auto"/>
              <w:rPr>
                <w:rFonts w:ascii="Arial Narrow" w:eastAsia="Times New Roman" w:hAnsi="Arial Narrow" w:cs="Times New Roman"/>
                <w:sz w:val="24"/>
                <w:szCs w:val="24"/>
              </w:rPr>
            </w:pPr>
          </w:p>
        </w:tc>
      </w:tr>
    </w:tbl>
    <w:p w14:paraId="50BB11E2" w14:textId="77777777" w:rsidR="00CE7FF4" w:rsidRPr="00CE7FF4" w:rsidRDefault="00CE7FF4" w:rsidP="00CE7FF4">
      <w:pPr>
        <w:spacing w:after="0" w:line="240" w:lineRule="auto"/>
        <w:rPr>
          <w:rFonts w:ascii="Arial Narrow" w:eastAsia="Times New Roman" w:hAnsi="Arial Narrow" w:cs="Times New Roman"/>
          <w:sz w:val="24"/>
          <w:szCs w:val="24"/>
        </w:rPr>
      </w:pPr>
    </w:p>
    <w:p w14:paraId="33A9E936" w14:textId="77777777" w:rsidR="00CE7FF4" w:rsidRDefault="00CE7FF4">
      <w:pPr>
        <w:sectPr w:rsidR="00CE7FF4">
          <w:headerReference w:type="default" r:id="rId16"/>
          <w:pgSz w:w="12240" w:h="15840"/>
          <w:pgMar w:top="720" w:right="720" w:bottom="720" w:left="720" w:header="720" w:footer="720" w:gutter="0"/>
          <w:cols w:space="720"/>
          <w:docGrid w:linePitch="360"/>
        </w:sectPr>
      </w:pPr>
    </w:p>
    <w:p w14:paraId="18649BDB" w14:textId="667DCA86" w:rsidR="00CE7FF4" w:rsidRPr="00CE7FF4" w:rsidRDefault="00FD5D37" w:rsidP="00CE7FF4">
      <w:pPr>
        <w:spacing w:after="0" w:line="240" w:lineRule="auto"/>
        <w:jc w:val="center"/>
        <w:rPr>
          <w:rFonts w:ascii="Times New Roman" w:eastAsia="Times New Roman" w:hAnsi="Times New Roman" w:cs="Times New Roman"/>
          <w:b/>
          <w:sz w:val="24"/>
          <w:szCs w:val="24"/>
        </w:rPr>
      </w:pPr>
      <w:bookmarkStart w:id="69" w:name="Coaching_checklist"/>
      <w:r>
        <w:rPr>
          <w:rFonts w:ascii="Times New Roman" w:eastAsia="Times New Roman" w:hAnsi="Times New Roman" w:cs="Times New Roman"/>
          <w:b/>
          <w:sz w:val="24"/>
          <w:szCs w:val="24"/>
        </w:rPr>
        <w:t>Step 3</w:t>
      </w:r>
      <w:r w:rsidR="00671FBD">
        <w:rPr>
          <w:rFonts w:ascii="Times New Roman" w:eastAsia="Times New Roman" w:hAnsi="Times New Roman" w:cs="Times New Roman"/>
          <w:b/>
          <w:sz w:val="24"/>
          <w:szCs w:val="24"/>
        </w:rPr>
        <w:t>:  Coaching/</w:t>
      </w:r>
      <w:r w:rsidR="00CE7FF4" w:rsidRPr="00CE7FF4">
        <w:rPr>
          <w:rFonts w:ascii="Times New Roman" w:eastAsia="Times New Roman" w:hAnsi="Times New Roman" w:cs="Times New Roman"/>
          <w:b/>
          <w:sz w:val="24"/>
          <w:szCs w:val="24"/>
        </w:rPr>
        <w:t>Training Checklist</w:t>
      </w:r>
    </w:p>
    <w:bookmarkEnd w:id="69"/>
    <w:p w14:paraId="66BBCEDD" w14:textId="77777777" w:rsidR="00CE7FF4" w:rsidRPr="00CE7FF4" w:rsidRDefault="00CE7FF4" w:rsidP="00CE7FF4">
      <w:pPr>
        <w:spacing w:after="0" w:line="240" w:lineRule="auto"/>
        <w:ind w:left="-900" w:right="-540"/>
        <w:rPr>
          <w:rFonts w:ascii="Times New Roman" w:eastAsia="Times New Roman" w:hAnsi="Times New Roman" w:cs="Times New Roman"/>
          <w:b/>
        </w:rPr>
      </w:pPr>
    </w:p>
    <w:p w14:paraId="4DFBD7DD" w14:textId="77777777" w:rsidR="00CE7FF4" w:rsidRPr="00CE7FF4" w:rsidRDefault="00CE7FF4" w:rsidP="00CE7FF4">
      <w:pPr>
        <w:spacing w:after="0" w:line="240" w:lineRule="auto"/>
        <w:ind w:left="-900" w:right="-540"/>
        <w:rPr>
          <w:rFonts w:ascii="Times New Roman" w:eastAsia="Times New Roman" w:hAnsi="Times New Roman" w:cs="Times New Roman"/>
          <w:b/>
        </w:rPr>
      </w:pPr>
    </w:p>
    <w:p w14:paraId="5195227C" w14:textId="77777777" w:rsidR="00CE7FF4" w:rsidRPr="00CE7FF4" w:rsidRDefault="00CE7FF4" w:rsidP="00CE7FF4">
      <w:p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b/>
          <w:sz w:val="24"/>
          <w:szCs w:val="24"/>
        </w:rPr>
        <w:t>Directions for developing the form:</w:t>
      </w:r>
      <w:r w:rsidRPr="00CE7FF4">
        <w:rPr>
          <w:rFonts w:ascii="Times New Roman" w:eastAsia="Times New Roman" w:hAnsi="Times New Roman" w:cs="Times New Roman"/>
          <w:sz w:val="24"/>
          <w:szCs w:val="24"/>
        </w:rPr>
        <w:t xml:space="preserve"> </w:t>
      </w:r>
    </w:p>
    <w:p w14:paraId="6158C9C9" w14:textId="215F527D" w:rsidR="00CE7FF4" w:rsidRPr="00CE7FF4" w:rsidRDefault="00CE7FF4" w:rsidP="00CE7FF4">
      <w:pPr>
        <w:numPr>
          <w:ilvl w:val="0"/>
          <w:numId w:val="4"/>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Sele</w:t>
      </w:r>
      <w:r w:rsidR="00671FBD">
        <w:rPr>
          <w:rFonts w:ascii="Times New Roman" w:eastAsia="Times New Roman" w:hAnsi="Times New Roman" w:cs="Times New Roman"/>
          <w:sz w:val="24"/>
          <w:szCs w:val="24"/>
        </w:rPr>
        <w:t xml:space="preserve">ct an intervention and write its name under the appropriate category (e.g., Prevent, Teach, </w:t>
      </w:r>
      <w:proofErr w:type="gramStart"/>
      <w:r w:rsidR="00671FBD">
        <w:rPr>
          <w:rFonts w:ascii="Times New Roman" w:eastAsia="Times New Roman" w:hAnsi="Times New Roman" w:cs="Times New Roman"/>
          <w:sz w:val="24"/>
          <w:szCs w:val="24"/>
        </w:rPr>
        <w:t>Reinforce</w:t>
      </w:r>
      <w:proofErr w:type="gramEnd"/>
      <w:r w:rsidR="00671FBD">
        <w:rPr>
          <w:rFonts w:ascii="Times New Roman" w:eastAsia="Times New Roman" w:hAnsi="Times New Roman" w:cs="Times New Roman"/>
          <w:sz w:val="24"/>
          <w:szCs w:val="24"/>
        </w:rPr>
        <w:t>)</w:t>
      </w:r>
      <w:r w:rsidRPr="00CE7FF4">
        <w:rPr>
          <w:rFonts w:ascii="Times New Roman" w:eastAsia="Times New Roman" w:hAnsi="Times New Roman" w:cs="Times New Roman"/>
          <w:sz w:val="24"/>
          <w:szCs w:val="24"/>
        </w:rPr>
        <w:t>.</w:t>
      </w:r>
    </w:p>
    <w:p w14:paraId="2641FC96" w14:textId="75FBDF4C" w:rsidR="00CE7FF4" w:rsidRPr="00CE7FF4" w:rsidRDefault="00CE7FF4" w:rsidP="00CE7FF4">
      <w:pPr>
        <w:numPr>
          <w:ilvl w:val="0"/>
          <w:numId w:val="4"/>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As a team, use the specific, step-by-step behavior intervention plan to identify the</w:t>
      </w:r>
      <w:r w:rsidR="00671FBD">
        <w:rPr>
          <w:rFonts w:ascii="Times New Roman" w:eastAsia="Times New Roman" w:hAnsi="Times New Roman" w:cs="Times New Roman"/>
          <w:sz w:val="24"/>
          <w:szCs w:val="24"/>
        </w:rPr>
        <w:t xml:space="preserve"> core adult behaviors that would be observed during implementation of the intervention. </w:t>
      </w:r>
      <w:r w:rsidRPr="00CE7FF4">
        <w:rPr>
          <w:rFonts w:ascii="Times New Roman" w:eastAsia="Times New Roman" w:hAnsi="Times New Roman" w:cs="Times New Roman"/>
          <w:sz w:val="24"/>
          <w:szCs w:val="24"/>
        </w:rPr>
        <w:t xml:space="preserve">Write one step in each </w:t>
      </w:r>
      <w:r w:rsidR="00671FBD">
        <w:rPr>
          <w:rFonts w:ascii="Times New Roman" w:eastAsia="Times New Roman" w:hAnsi="Times New Roman" w:cs="Times New Roman"/>
          <w:sz w:val="24"/>
          <w:szCs w:val="24"/>
        </w:rPr>
        <w:t xml:space="preserve">line under the correct category (e.g., Prevent, Teach, </w:t>
      </w:r>
      <w:proofErr w:type="gramStart"/>
      <w:r w:rsidR="00671FBD">
        <w:rPr>
          <w:rFonts w:ascii="Times New Roman" w:eastAsia="Times New Roman" w:hAnsi="Times New Roman" w:cs="Times New Roman"/>
          <w:sz w:val="24"/>
          <w:szCs w:val="24"/>
        </w:rPr>
        <w:t>Reinforce</w:t>
      </w:r>
      <w:proofErr w:type="gramEnd"/>
      <w:r w:rsidR="00671FBD">
        <w:rPr>
          <w:rFonts w:ascii="Times New Roman" w:eastAsia="Times New Roman" w:hAnsi="Times New Roman" w:cs="Times New Roman"/>
          <w:sz w:val="24"/>
          <w:szCs w:val="24"/>
        </w:rPr>
        <w:t>).</w:t>
      </w:r>
    </w:p>
    <w:p w14:paraId="4C83D4CB" w14:textId="77777777" w:rsidR="00CE7FF4" w:rsidRPr="00CE7FF4" w:rsidRDefault="00CE7FF4" w:rsidP="00CE7FF4">
      <w:pPr>
        <w:numPr>
          <w:ilvl w:val="0"/>
          <w:numId w:val="4"/>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 xml:space="preserve">Repeat steps 1 &amp; 2 for the remaining interventions. </w:t>
      </w:r>
    </w:p>
    <w:p w14:paraId="78874277" w14:textId="77777777" w:rsidR="00CE7FF4" w:rsidRPr="00CE7FF4" w:rsidRDefault="00CE7FF4" w:rsidP="00CE7FF4">
      <w:pPr>
        <w:spacing w:after="0" w:line="240" w:lineRule="auto"/>
        <w:rPr>
          <w:rFonts w:ascii="Times New Roman" w:eastAsia="Times New Roman" w:hAnsi="Times New Roman" w:cs="Times New Roman"/>
          <w:b/>
          <w:sz w:val="24"/>
          <w:szCs w:val="24"/>
        </w:rPr>
      </w:pPr>
    </w:p>
    <w:p w14:paraId="780DBD72" w14:textId="77777777" w:rsidR="00CE7FF4" w:rsidRPr="00CE7FF4" w:rsidRDefault="00CE7FF4" w:rsidP="00CE7FF4">
      <w:p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b/>
          <w:sz w:val="24"/>
          <w:szCs w:val="24"/>
        </w:rPr>
        <w:t>Directions for completing the form:</w:t>
      </w:r>
    </w:p>
    <w:p w14:paraId="4229C61C" w14:textId="77777777"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Conduct training during a time when students are not present.</w:t>
      </w:r>
    </w:p>
    <w:p w14:paraId="57A1F836" w14:textId="77777777"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As a team, discuss the steps of implementation</w:t>
      </w:r>
    </w:p>
    <w:p w14:paraId="7BBC19DD" w14:textId="431A4A4A" w:rsidR="00CE7FF4" w:rsidRPr="00CE7FF4" w:rsidRDefault="00671FBD" w:rsidP="00CE7FF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select methods that will be used to have teachers </w:t>
      </w:r>
      <w:r w:rsidR="00CE7FF4" w:rsidRPr="00CE7FF4">
        <w:rPr>
          <w:rFonts w:ascii="Times New Roman" w:eastAsia="Times New Roman" w:hAnsi="Times New Roman" w:cs="Times New Roman"/>
          <w:sz w:val="24"/>
          <w:szCs w:val="24"/>
        </w:rPr>
        <w:t>practice each step (</w:t>
      </w:r>
      <w:r>
        <w:rPr>
          <w:rFonts w:ascii="Times New Roman" w:eastAsia="Times New Roman" w:hAnsi="Times New Roman" w:cs="Times New Roman"/>
          <w:sz w:val="24"/>
          <w:szCs w:val="24"/>
        </w:rPr>
        <w:t>e.g., discussion, Q &amp; A, role play</w:t>
      </w:r>
      <w:r w:rsidR="00CE7FF4" w:rsidRPr="00CE7FF4">
        <w:rPr>
          <w:rFonts w:ascii="Times New Roman" w:eastAsia="Times New Roman" w:hAnsi="Times New Roman" w:cs="Times New Roman"/>
          <w:sz w:val="24"/>
          <w:szCs w:val="24"/>
        </w:rPr>
        <w:t xml:space="preserve">). </w:t>
      </w:r>
    </w:p>
    <w:p w14:paraId="7A3922DA" w14:textId="6D4CF3D9"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Circle the Y if the </w:t>
      </w:r>
      <w:r w:rsidR="00671FBD">
        <w:rPr>
          <w:rFonts w:ascii="Times New Roman" w:eastAsia="Times New Roman" w:hAnsi="Times New Roman" w:cs="Times New Roman"/>
          <w:sz w:val="24"/>
          <w:szCs w:val="24"/>
        </w:rPr>
        <w:t xml:space="preserve">teacher/person implementing the plan </w:t>
      </w:r>
      <w:r w:rsidRPr="00CE7FF4">
        <w:rPr>
          <w:rFonts w:ascii="Times New Roman" w:eastAsia="Times New Roman" w:hAnsi="Times New Roman" w:cs="Times New Roman"/>
          <w:sz w:val="24"/>
          <w:szCs w:val="24"/>
        </w:rPr>
        <w:t>correctly implements step(s).</w:t>
      </w:r>
    </w:p>
    <w:p w14:paraId="7CFAF0DD" w14:textId="16F135B8"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Circle the N if the </w:t>
      </w:r>
      <w:r w:rsidR="00671FBD">
        <w:rPr>
          <w:rFonts w:ascii="Times New Roman" w:eastAsia="Times New Roman" w:hAnsi="Times New Roman" w:cs="Times New Roman"/>
          <w:sz w:val="24"/>
          <w:szCs w:val="24"/>
        </w:rPr>
        <w:t xml:space="preserve">teacher/person implementing the plan </w:t>
      </w:r>
      <w:r w:rsidRPr="00CE7FF4">
        <w:rPr>
          <w:rFonts w:ascii="Times New Roman" w:eastAsia="Times New Roman" w:hAnsi="Times New Roman" w:cs="Times New Roman"/>
          <w:sz w:val="24"/>
          <w:szCs w:val="24"/>
        </w:rPr>
        <w:t>does not correctly implement step(s).</w:t>
      </w:r>
    </w:p>
    <w:p w14:paraId="41F74F3D" w14:textId="77777777"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Calculate the percent score.</w:t>
      </w:r>
    </w:p>
    <w:p w14:paraId="47A7A1DD" w14:textId="77777777" w:rsidR="00CE7FF4" w:rsidRPr="00CE7FF4" w:rsidRDefault="00CE7FF4" w:rsidP="00CE7FF4">
      <w:pPr>
        <w:numPr>
          <w:ilvl w:val="0"/>
          <w:numId w:val="5"/>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If the percent score is less than 100%, the team should discuss if further training is needed or develop a plan to ensure the weak steps are addressed during technical assistance. </w:t>
      </w:r>
    </w:p>
    <w:p w14:paraId="04F978CD" w14:textId="77777777" w:rsidR="00CE7FF4" w:rsidRPr="00CE7FF4" w:rsidRDefault="00CE7FF4" w:rsidP="00CE7FF4">
      <w:pPr>
        <w:spacing w:after="0" w:line="240" w:lineRule="auto"/>
        <w:rPr>
          <w:rFonts w:ascii="Times New Roman" w:eastAsia="Times New Roman" w:hAnsi="Times New Roman" w:cs="Times New Roman"/>
          <w:b/>
        </w:rPr>
      </w:pPr>
    </w:p>
    <w:p w14:paraId="719BF7F5" w14:textId="77777777" w:rsidR="00CE7FF4" w:rsidRPr="00CE7FF4" w:rsidRDefault="00CE7FF4" w:rsidP="00CE7FF4">
      <w:pPr>
        <w:spacing w:after="0" w:line="240" w:lineRule="auto"/>
        <w:rPr>
          <w:rFonts w:ascii="Times New Roman" w:eastAsia="Times New Roman" w:hAnsi="Times New Roman" w:cs="Times New Roman"/>
          <w:b/>
        </w:rPr>
      </w:pPr>
    </w:p>
    <w:p w14:paraId="078467A5" w14:textId="77777777" w:rsidR="00CE7FF4" w:rsidRPr="00CE7FF4" w:rsidRDefault="00CE7FF4" w:rsidP="00CE7FF4">
      <w:pPr>
        <w:spacing w:after="0" w:line="240" w:lineRule="auto"/>
        <w:jc w:val="center"/>
        <w:rPr>
          <w:rFonts w:ascii="Times New Roman" w:eastAsia="Times New Roman" w:hAnsi="Times New Roman" w:cs="Times New Roman"/>
          <w:b/>
          <w:sz w:val="24"/>
          <w:szCs w:val="24"/>
        </w:rPr>
      </w:pPr>
    </w:p>
    <w:p w14:paraId="7D88DF4F" w14:textId="46D8C21E" w:rsidR="00CE7FF4" w:rsidRPr="008A4ADE" w:rsidRDefault="00CE7FF4" w:rsidP="00CE7FF4">
      <w:pPr>
        <w:spacing w:after="0" w:line="240" w:lineRule="auto"/>
        <w:jc w:val="center"/>
        <w:rPr>
          <w:rFonts w:ascii="Times New Roman" w:eastAsia="Times New Roman" w:hAnsi="Times New Roman" w:cs="Times New Roman"/>
          <w:b/>
          <w:sz w:val="28"/>
          <w:szCs w:val="28"/>
        </w:rPr>
      </w:pPr>
      <w:r w:rsidRPr="00CE7FF4">
        <w:rPr>
          <w:rFonts w:ascii="Times New Roman" w:eastAsia="Times New Roman" w:hAnsi="Times New Roman" w:cs="Times New Roman"/>
          <w:b/>
          <w:sz w:val="24"/>
          <w:szCs w:val="24"/>
        </w:rPr>
        <w:br w:type="page"/>
      </w:r>
      <w:r w:rsidR="00FD5D37">
        <w:rPr>
          <w:rFonts w:ascii="Times New Roman" w:eastAsia="Times New Roman" w:hAnsi="Times New Roman" w:cs="Times New Roman"/>
          <w:b/>
          <w:sz w:val="24"/>
          <w:szCs w:val="24"/>
        </w:rPr>
        <w:t>Step 3</w:t>
      </w:r>
      <w:r w:rsidR="0085031E">
        <w:rPr>
          <w:rFonts w:ascii="Times New Roman" w:eastAsia="Times New Roman" w:hAnsi="Times New Roman" w:cs="Times New Roman"/>
          <w:b/>
          <w:sz w:val="24"/>
          <w:szCs w:val="24"/>
        </w:rPr>
        <w:t>: Coaching/</w:t>
      </w:r>
      <w:r w:rsidR="008A4ADE" w:rsidRPr="008A4ADE">
        <w:rPr>
          <w:rFonts w:ascii="Times New Roman" w:eastAsia="Times New Roman" w:hAnsi="Times New Roman" w:cs="Times New Roman"/>
          <w:b/>
          <w:sz w:val="28"/>
          <w:szCs w:val="28"/>
        </w:rPr>
        <w:t xml:space="preserve">Intervention </w:t>
      </w:r>
      <w:r w:rsidRPr="008A4ADE">
        <w:rPr>
          <w:rFonts w:ascii="Times New Roman" w:eastAsia="Times New Roman" w:hAnsi="Times New Roman" w:cs="Times New Roman"/>
          <w:b/>
          <w:sz w:val="28"/>
          <w:szCs w:val="28"/>
        </w:rPr>
        <w:t>Training Checklist</w:t>
      </w:r>
    </w:p>
    <w:p w14:paraId="06EBC6A6" w14:textId="77777777" w:rsidR="00CE7FF4" w:rsidRPr="00CE7FF4" w:rsidRDefault="00CE7FF4" w:rsidP="00CE7FF4">
      <w:pPr>
        <w:spacing w:after="0" w:line="240" w:lineRule="auto"/>
        <w:rPr>
          <w:rFonts w:ascii="Times New Roman" w:eastAsia="Times New Roman" w:hAnsi="Times New Roman" w:cs="Times New Roman"/>
          <w:b/>
          <w:sz w:val="24"/>
          <w:szCs w:val="24"/>
        </w:rPr>
      </w:pPr>
    </w:p>
    <w:p w14:paraId="1E3085FB" w14:textId="77777777" w:rsidR="00CE7FF4" w:rsidRPr="00CE7FF4" w:rsidRDefault="00CE7FF4" w:rsidP="00CE7FF4">
      <w:pPr>
        <w:tabs>
          <w:tab w:val="left" w:leader="underscore" w:pos="9360"/>
        </w:tabs>
        <w:spacing w:after="0" w:line="36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Student: </w:t>
      </w:r>
      <w:r w:rsidRPr="00CE7FF4">
        <w:rPr>
          <w:rFonts w:ascii="Times New Roman" w:eastAsia="Times New Roman" w:hAnsi="Times New Roman" w:cs="Times New Roman"/>
          <w:sz w:val="24"/>
          <w:szCs w:val="24"/>
        </w:rPr>
        <w:tab/>
      </w:r>
    </w:p>
    <w:p w14:paraId="4690A016" w14:textId="5B9EBCA8" w:rsidR="00CE7FF4" w:rsidRPr="00CE7FF4" w:rsidRDefault="00042D06" w:rsidP="00CE7FF4">
      <w:pPr>
        <w:tabs>
          <w:tab w:val="lef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person(s) implementing intervention</w:t>
      </w:r>
      <w:r w:rsidR="00CE7FF4" w:rsidRPr="00CE7FF4">
        <w:rPr>
          <w:rFonts w:ascii="Times New Roman" w:eastAsia="Times New Roman" w:hAnsi="Times New Roman" w:cs="Times New Roman"/>
          <w:sz w:val="24"/>
          <w:szCs w:val="24"/>
        </w:rPr>
        <w:t xml:space="preserve">: </w:t>
      </w:r>
      <w:r w:rsidR="00CE7FF4" w:rsidRPr="00CE7FF4">
        <w:rPr>
          <w:rFonts w:ascii="Times New Roman" w:eastAsia="Times New Roman" w:hAnsi="Times New Roman" w:cs="Times New Roman"/>
          <w:sz w:val="24"/>
          <w:szCs w:val="24"/>
        </w:rPr>
        <w:tab/>
      </w:r>
    </w:p>
    <w:p w14:paraId="355A44C8" w14:textId="73B86E11" w:rsidR="00CE7FF4" w:rsidRPr="00CE7FF4" w:rsidRDefault="00CE7FF4" w:rsidP="00CE7FF4">
      <w:pPr>
        <w:tabs>
          <w:tab w:val="left" w:leader="underscore" w:pos="9360"/>
        </w:tabs>
        <w:spacing w:after="0" w:line="36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Date of Training: </w:t>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p>
    <w:p w14:paraId="630D8FDC" w14:textId="77777777" w:rsidR="00CE7FF4" w:rsidRPr="00CE7FF4" w:rsidRDefault="00CE7FF4" w:rsidP="00CE7FF4">
      <w:pPr>
        <w:spacing w:after="0" w:line="240" w:lineRule="auto"/>
        <w:ind w:hanging="360"/>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p>
    <w:p w14:paraId="1A54D7A5" w14:textId="77777777" w:rsidR="00CE7FF4" w:rsidRPr="00CE7FF4" w:rsidRDefault="00CE7FF4" w:rsidP="00CE7FF4">
      <w:pPr>
        <w:spacing w:after="0" w:line="240" w:lineRule="auto"/>
        <w:rPr>
          <w:rFonts w:ascii="Times New Roman" w:eastAsia="Times New Roman" w:hAnsi="Times New Roman" w:cs="Times New Roman"/>
          <w:sz w:val="24"/>
          <w:szCs w:val="24"/>
        </w:rPr>
      </w:pPr>
    </w:p>
    <w:tbl>
      <w:tblPr>
        <w:tblStyle w:val="TableProfessional"/>
        <w:tblW w:w="9570" w:type="dxa"/>
        <w:jc w:val="center"/>
        <w:tblLayout w:type="fixed"/>
        <w:tblLook w:val="0120" w:firstRow="1" w:lastRow="0" w:firstColumn="0" w:lastColumn="1" w:noHBand="0" w:noVBand="0"/>
      </w:tblPr>
      <w:tblGrid>
        <w:gridCol w:w="7840"/>
        <w:gridCol w:w="1730"/>
      </w:tblGrid>
      <w:tr w:rsidR="00CE7FF4" w:rsidRPr="00CE7FF4" w14:paraId="070E8A69" w14:textId="77777777">
        <w:trPr>
          <w:cnfStyle w:val="100000000000" w:firstRow="1" w:lastRow="0" w:firstColumn="0" w:lastColumn="0" w:oddVBand="0" w:evenVBand="0" w:oddHBand="0" w:evenHBand="0" w:firstRowFirstColumn="0" w:firstRowLastColumn="0" w:lastRowFirstColumn="0" w:lastRowLastColumn="0"/>
          <w:cantSplit/>
          <w:trHeight w:val="1101"/>
          <w:jc w:val="center"/>
        </w:trPr>
        <w:tc>
          <w:tcPr>
            <w:tcW w:w="7840" w:type="dxa"/>
            <w:tcBorders>
              <w:bottom w:val="single" w:sz="6" w:space="0" w:color="000000"/>
            </w:tcBorders>
            <w:shd w:val="clear" w:color="000000" w:fill="E0E0E0"/>
          </w:tcPr>
          <w:p w14:paraId="43E19DEC" w14:textId="77777777" w:rsidR="00CE7FF4" w:rsidRPr="00CE7FF4" w:rsidRDefault="00CE7FF4" w:rsidP="00CE7FF4">
            <w:pPr>
              <w:spacing w:after="0" w:line="240" w:lineRule="auto"/>
              <w:jc w:val="center"/>
              <w:rPr>
                <w:sz w:val="24"/>
                <w:szCs w:val="24"/>
              </w:rPr>
            </w:pPr>
          </w:p>
          <w:p w14:paraId="41743D6D" w14:textId="77777777" w:rsidR="00CE7FF4" w:rsidRPr="00CE7FF4" w:rsidRDefault="00CE7FF4" w:rsidP="00CE7FF4">
            <w:pPr>
              <w:spacing w:after="0" w:line="240" w:lineRule="auto"/>
              <w:rPr>
                <w:sz w:val="24"/>
                <w:szCs w:val="24"/>
              </w:rPr>
            </w:pPr>
          </w:p>
          <w:p w14:paraId="23655E82" w14:textId="77777777" w:rsidR="00CE7FF4" w:rsidRPr="00CE7FF4" w:rsidRDefault="00CE7FF4" w:rsidP="00CE7FF4">
            <w:pPr>
              <w:spacing w:after="0" w:line="240" w:lineRule="auto"/>
              <w:rPr>
                <w:sz w:val="24"/>
                <w:szCs w:val="24"/>
              </w:rPr>
            </w:pPr>
          </w:p>
          <w:p w14:paraId="02E767E3" w14:textId="3A82E65F" w:rsidR="00CE7FF4" w:rsidRPr="00CE7FF4" w:rsidRDefault="008A4ADE" w:rsidP="00CE7FF4">
            <w:pPr>
              <w:spacing w:after="0" w:line="240" w:lineRule="auto"/>
              <w:jc w:val="center"/>
              <w:rPr>
                <w:sz w:val="28"/>
                <w:szCs w:val="28"/>
              </w:rPr>
            </w:pPr>
            <w:r>
              <w:rPr>
                <w:sz w:val="28"/>
                <w:szCs w:val="28"/>
              </w:rPr>
              <w:t>Core Adult Behavior Components</w:t>
            </w:r>
            <w:r w:rsidR="00CE7FF4" w:rsidRPr="00CE7FF4">
              <w:rPr>
                <w:sz w:val="28"/>
                <w:szCs w:val="28"/>
              </w:rPr>
              <w:t xml:space="preserve"> of Intervention</w:t>
            </w:r>
          </w:p>
          <w:p w14:paraId="02892DF6" w14:textId="77777777" w:rsidR="00CE7FF4" w:rsidRPr="00CE7FF4" w:rsidRDefault="00CE7FF4" w:rsidP="00CE7FF4">
            <w:pPr>
              <w:spacing w:after="0" w:line="240" w:lineRule="auto"/>
              <w:rPr>
                <w:sz w:val="24"/>
                <w:szCs w:val="24"/>
              </w:rPr>
            </w:pPr>
          </w:p>
        </w:tc>
        <w:tc>
          <w:tcPr>
            <w:tcW w:w="1730" w:type="dxa"/>
            <w:tcBorders>
              <w:bottom w:val="single" w:sz="6" w:space="0" w:color="000000"/>
            </w:tcBorders>
            <w:shd w:val="clear" w:color="000000" w:fill="E0E0E0"/>
          </w:tcPr>
          <w:p w14:paraId="63B4D636" w14:textId="77777777" w:rsidR="00CE7FF4" w:rsidRPr="00CE7FF4" w:rsidRDefault="00CE7FF4" w:rsidP="00CE7FF4">
            <w:pPr>
              <w:spacing w:after="0" w:line="240" w:lineRule="auto"/>
              <w:jc w:val="center"/>
              <w:rPr>
                <w:szCs w:val="22"/>
              </w:rPr>
            </w:pPr>
          </w:p>
          <w:p w14:paraId="2B8ACE06" w14:textId="77777777" w:rsidR="00CE7FF4" w:rsidRPr="00CE7FF4" w:rsidRDefault="00CE7FF4" w:rsidP="00CE7FF4">
            <w:pPr>
              <w:spacing w:after="0" w:line="240" w:lineRule="auto"/>
              <w:jc w:val="center"/>
              <w:rPr>
                <w:szCs w:val="22"/>
              </w:rPr>
            </w:pPr>
            <w:r w:rsidRPr="00CE7FF4">
              <w:rPr>
                <w:sz w:val="24"/>
                <w:szCs w:val="24"/>
              </w:rPr>
              <w:t>Did the implementer complete the step?</w:t>
            </w:r>
          </w:p>
        </w:tc>
      </w:tr>
      <w:tr w:rsidR="00CE7FF4" w:rsidRPr="00CE7FF4" w14:paraId="41948245" w14:textId="77777777">
        <w:trPr>
          <w:jc w:val="center"/>
        </w:trPr>
        <w:tc>
          <w:tcPr>
            <w:tcW w:w="7840" w:type="dxa"/>
            <w:shd w:val="clear" w:color="auto" w:fill="E0E0E0"/>
          </w:tcPr>
          <w:p w14:paraId="53E08388" w14:textId="77777777" w:rsidR="00CE7FF4" w:rsidRPr="00CE7FF4" w:rsidRDefault="00CE7FF4" w:rsidP="00CE7FF4">
            <w:pPr>
              <w:spacing w:after="0" w:line="240" w:lineRule="auto"/>
              <w:jc w:val="center"/>
              <w:rPr>
                <w:b/>
                <w:sz w:val="24"/>
                <w:szCs w:val="24"/>
              </w:rPr>
            </w:pPr>
            <w:r w:rsidRPr="00CE7FF4">
              <w:rPr>
                <w:b/>
                <w:sz w:val="24"/>
                <w:szCs w:val="24"/>
              </w:rPr>
              <w:t>PREVENT Component</w:t>
            </w:r>
          </w:p>
        </w:tc>
        <w:tc>
          <w:tcPr>
            <w:tcW w:w="1730" w:type="dxa"/>
            <w:shd w:val="clear" w:color="auto" w:fill="E0E0E0"/>
          </w:tcPr>
          <w:p w14:paraId="6722EABF" w14:textId="77777777" w:rsidR="00CE7FF4" w:rsidRPr="00CE7FF4" w:rsidRDefault="00CE7FF4" w:rsidP="00CE7FF4">
            <w:pPr>
              <w:spacing w:after="0" w:line="240" w:lineRule="auto"/>
              <w:rPr>
                <w:sz w:val="24"/>
                <w:szCs w:val="24"/>
              </w:rPr>
            </w:pPr>
          </w:p>
        </w:tc>
      </w:tr>
      <w:tr w:rsidR="00CE7FF4" w:rsidRPr="00CE7FF4" w14:paraId="1D2C66DF" w14:textId="77777777">
        <w:trPr>
          <w:jc w:val="center"/>
        </w:trPr>
        <w:tc>
          <w:tcPr>
            <w:tcW w:w="7840" w:type="dxa"/>
          </w:tcPr>
          <w:p w14:paraId="79566595"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02840124"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CF187EE" w14:textId="77777777">
        <w:trPr>
          <w:jc w:val="center"/>
        </w:trPr>
        <w:tc>
          <w:tcPr>
            <w:tcW w:w="7840" w:type="dxa"/>
          </w:tcPr>
          <w:p w14:paraId="4B73339C"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1D8FB3CD"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16730B20" w14:textId="77777777">
        <w:trPr>
          <w:jc w:val="center"/>
        </w:trPr>
        <w:tc>
          <w:tcPr>
            <w:tcW w:w="7840" w:type="dxa"/>
          </w:tcPr>
          <w:p w14:paraId="48F881BD"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0096060F"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39771956" w14:textId="77777777">
        <w:trPr>
          <w:jc w:val="center"/>
        </w:trPr>
        <w:tc>
          <w:tcPr>
            <w:tcW w:w="7840" w:type="dxa"/>
          </w:tcPr>
          <w:p w14:paraId="567E7B67"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4D510D4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E275D7C" w14:textId="77777777">
        <w:trPr>
          <w:jc w:val="center"/>
        </w:trPr>
        <w:tc>
          <w:tcPr>
            <w:tcW w:w="7840" w:type="dxa"/>
          </w:tcPr>
          <w:p w14:paraId="2913C917" w14:textId="77777777" w:rsidR="00CE7FF4" w:rsidRPr="00CE7FF4" w:rsidRDefault="00CE7FF4" w:rsidP="00CE7FF4">
            <w:pPr>
              <w:spacing w:after="0" w:line="240" w:lineRule="auto"/>
              <w:rPr>
                <w:sz w:val="24"/>
                <w:szCs w:val="24"/>
              </w:rPr>
            </w:pPr>
            <w:r w:rsidRPr="00CE7FF4">
              <w:rPr>
                <w:sz w:val="24"/>
                <w:szCs w:val="24"/>
              </w:rPr>
              <w:t>5.</w:t>
            </w:r>
          </w:p>
        </w:tc>
        <w:tc>
          <w:tcPr>
            <w:tcW w:w="1730" w:type="dxa"/>
          </w:tcPr>
          <w:p w14:paraId="771650D1"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1099EB91" w14:textId="77777777">
        <w:trPr>
          <w:jc w:val="center"/>
        </w:trPr>
        <w:tc>
          <w:tcPr>
            <w:tcW w:w="7840" w:type="dxa"/>
            <w:tcBorders>
              <w:bottom w:val="single" w:sz="6" w:space="0" w:color="000000"/>
            </w:tcBorders>
          </w:tcPr>
          <w:p w14:paraId="373A25C1"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6" w:space="0" w:color="000000"/>
            </w:tcBorders>
          </w:tcPr>
          <w:p w14:paraId="4CC7306F"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DEB26DF" w14:textId="77777777">
        <w:trPr>
          <w:jc w:val="center"/>
        </w:trPr>
        <w:tc>
          <w:tcPr>
            <w:tcW w:w="7840" w:type="dxa"/>
            <w:shd w:val="clear" w:color="auto" w:fill="E0E0E0"/>
          </w:tcPr>
          <w:p w14:paraId="7BEED9F6" w14:textId="77777777" w:rsidR="00CE7FF4" w:rsidRPr="00CE7FF4" w:rsidRDefault="00CE7FF4" w:rsidP="00CE7FF4">
            <w:pPr>
              <w:spacing w:after="0" w:line="240" w:lineRule="auto"/>
              <w:jc w:val="center"/>
              <w:rPr>
                <w:b/>
                <w:sz w:val="24"/>
                <w:szCs w:val="24"/>
              </w:rPr>
            </w:pPr>
            <w:r w:rsidRPr="00CE7FF4">
              <w:rPr>
                <w:b/>
                <w:sz w:val="24"/>
                <w:szCs w:val="24"/>
              </w:rPr>
              <w:t>TEACH Component</w:t>
            </w:r>
          </w:p>
        </w:tc>
        <w:tc>
          <w:tcPr>
            <w:tcW w:w="1730" w:type="dxa"/>
            <w:shd w:val="clear" w:color="auto" w:fill="E0E0E0"/>
          </w:tcPr>
          <w:p w14:paraId="152CACBA" w14:textId="77777777" w:rsidR="00CE7FF4" w:rsidRPr="00CE7FF4" w:rsidRDefault="00CE7FF4" w:rsidP="00CE7FF4">
            <w:pPr>
              <w:spacing w:after="0" w:line="240" w:lineRule="auto"/>
              <w:rPr>
                <w:sz w:val="24"/>
                <w:szCs w:val="24"/>
              </w:rPr>
            </w:pPr>
          </w:p>
        </w:tc>
      </w:tr>
      <w:tr w:rsidR="00CE7FF4" w:rsidRPr="00CE7FF4" w14:paraId="2F358764" w14:textId="77777777">
        <w:trPr>
          <w:jc w:val="center"/>
        </w:trPr>
        <w:tc>
          <w:tcPr>
            <w:tcW w:w="7840" w:type="dxa"/>
          </w:tcPr>
          <w:p w14:paraId="713F27E7"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1EEAC28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C5041BD" w14:textId="77777777">
        <w:trPr>
          <w:jc w:val="center"/>
        </w:trPr>
        <w:tc>
          <w:tcPr>
            <w:tcW w:w="7840" w:type="dxa"/>
          </w:tcPr>
          <w:p w14:paraId="3397D2B5"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627B3940"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B748CE0" w14:textId="77777777">
        <w:trPr>
          <w:jc w:val="center"/>
        </w:trPr>
        <w:tc>
          <w:tcPr>
            <w:tcW w:w="7840" w:type="dxa"/>
          </w:tcPr>
          <w:p w14:paraId="1DF6C24F"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1E89119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575697D" w14:textId="77777777">
        <w:trPr>
          <w:jc w:val="center"/>
        </w:trPr>
        <w:tc>
          <w:tcPr>
            <w:tcW w:w="7840" w:type="dxa"/>
          </w:tcPr>
          <w:p w14:paraId="114D17A3"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55908CC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AED5155" w14:textId="77777777">
        <w:trPr>
          <w:jc w:val="center"/>
        </w:trPr>
        <w:tc>
          <w:tcPr>
            <w:tcW w:w="7840" w:type="dxa"/>
          </w:tcPr>
          <w:p w14:paraId="245CA6EB" w14:textId="77777777" w:rsidR="00CE7FF4" w:rsidRPr="00CE7FF4" w:rsidRDefault="00CE7FF4" w:rsidP="00CE7FF4">
            <w:pPr>
              <w:spacing w:after="0" w:line="240" w:lineRule="auto"/>
              <w:rPr>
                <w:sz w:val="24"/>
                <w:szCs w:val="24"/>
              </w:rPr>
            </w:pPr>
            <w:r w:rsidRPr="00CE7FF4">
              <w:rPr>
                <w:sz w:val="24"/>
                <w:szCs w:val="24"/>
              </w:rPr>
              <w:t>5.</w:t>
            </w:r>
          </w:p>
        </w:tc>
        <w:tc>
          <w:tcPr>
            <w:tcW w:w="1730" w:type="dxa"/>
          </w:tcPr>
          <w:p w14:paraId="117C5C4B"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071B423" w14:textId="77777777">
        <w:trPr>
          <w:jc w:val="center"/>
        </w:trPr>
        <w:tc>
          <w:tcPr>
            <w:tcW w:w="7840" w:type="dxa"/>
            <w:tcBorders>
              <w:bottom w:val="single" w:sz="6" w:space="0" w:color="000000"/>
            </w:tcBorders>
          </w:tcPr>
          <w:p w14:paraId="2D560A8A"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6" w:space="0" w:color="000000"/>
            </w:tcBorders>
          </w:tcPr>
          <w:p w14:paraId="58DF0FE5"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9640914" w14:textId="77777777">
        <w:trPr>
          <w:jc w:val="center"/>
        </w:trPr>
        <w:tc>
          <w:tcPr>
            <w:tcW w:w="7840" w:type="dxa"/>
            <w:shd w:val="clear" w:color="auto" w:fill="E0E0E0"/>
          </w:tcPr>
          <w:p w14:paraId="2518646E" w14:textId="77777777" w:rsidR="00CE7FF4" w:rsidRPr="00CE7FF4" w:rsidRDefault="00CE7FF4" w:rsidP="00CE7FF4">
            <w:pPr>
              <w:spacing w:after="0" w:line="240" w:lineRule="auto"/>
              <w:jc w:val="center"/>
              <w:rPr>
                <w:b/>
                <w:sz w:val="24"/>
                <w:szCs w:val="24"/>
              </w:rPr>
            </w:pPr>
            <w:r w:rsidRPr="00CE7FF4">
              <w:rPr>
                <w:b/>
                <w:sz w:val="24"/>
                <w:szCs w:val="24"/>
              </w:rPr>
              <w:t>REINFORCE Component</w:t>
            </w:r>
          </w:p>
        </w:tc>
        <w:tc>
          <w:tcPr>
            <w:tcW w:w="1730" w:type="dxa"/>
            <w:shd w:val="clear" w:color="auto" w:fill="E0E0E0"/>
          </w:tcPr>
          <w:p w14:paraId="33D18EE7" w14:textId="77777777" w:rsidR="00CE7FF4" w:rsidRPr="00CE7FF4" w:rsidRDefault="00CE7FF4" w:rsidP="00CE7FF4">
            <w:pPr>
              <w:spacing w:after="0" w:line="240" w:lineRule="auto"/>
              <w:rPr>
                <w:sz w:val="24"/>
                <w:szCs w:val="24"/>
              </w:rPr>
            </w:pPr>
          </w:p>
        </w:tc>
      </w:tr>
      <w:tr w:rsidR="00CE7FF4" w:rsidRPr="00CE7FF4" w14:paraId="10A57BC2" w14:textId="77777777">
        <w:trPr>
          <w:jc w:val="center"/>
        </w:trPr>
        <w:tc>
          <w:tcPr>
            <w:tcW w:w="7840" w:type="dxa"/>
          </w:tcPr>
          <w:p w14:paraId="5DBCF53B"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3518BA0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54A53EA3" w14:textId="77777777">
        <w:trPr>
          <w:jc w:val="center"/>
        </w:trPr>
        <w:tc>
          <w:tcPr>
            <w:tcW w:w="7840" w:type="dxa"/>
          </w:tcPr>
          <w:p w14:paraId="37897374"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2F1F08E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35B30C5" w14:textId="77777777">
        <w:trPr>
          <w:jc w:val="center"/>
        </w:trPr>
        <w:tc>
          <w:tcPr>
            <w:tcW w:w="7840" w:type="dxa"/>
          </w:tcPr>
          <w:p w14:paraId="6260E04F"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398A228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3BD3DEC" w14:textId="77777777">
        <w:trPr>
          <w:jc w:val="center"/>
        </w:trPr>
        <w:tc>
          <w:tcPr>
            <w:tcW w:w="7840" w:type="dxa"/>
          </w:tcPr>
          <w:p w14:paraId="5C6AB0FC"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04148EF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B103C45" w14:textId="77777777">
        <w:trPr>
          <w:jc w:val="center"/>
        </w:trPr>
        <w:tc>
          <w:tcPr>
            <w:tcW w:w="7840" w:type="dxa"/>
            <w:tcBorders>
              <w:bottom w:val="single" w:sz="6" w:space="0" w:color="000000"/>
            </w:tcBorders>
          </w:tcPr>
          <w:p w14:paraId="2DFD564F" w14:textId="77777777" w:rsidR="00CE7FF4" w:rsidRPr="00CE7FF4" w:rsidRDefault="00CE7FF4" w:rsidP="00CE7FF4">
            <w:pPr>
              <w:spacing w:after="0" w:line="240" w:lineRule="auto"/>
              <w:rPr>
                <w:sz w:val="24"/>
                <w:szCs w:val="24"/>
              </w:rPr>
            </w:pPr>
            <w:r w:rsidRPr="00CE7FF4">
              <w:rPr>
                <w:sz w:val="24"/>
                <w:szCs w:val="24"/>
              </w:rPr>
              <w:t>5.</w:t>
            </w:r>
          </w:p>
        </w:tc>
        <w:tc>
          <w:tcPr>
            <w:tcW w:w="1730" w:type="dxa"/>
            <w:tcBorders>
              <w:bottom w:val="single" w:sz="6" w:space="0" w:color="000000"/>
            </w:tcBorders>
          </w:tcPr>
          <w:p w14:paraId="6AE4EACA"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3C0D62C9" w14:textId="77777777">
        <w:trPr>
          <w:jc w:val="center"/>
        </w:trPr>
        <w:tc>
          <w:tcPr>
            <w:tcW w:w="7840" w:type="dxa"/>
            <w:tcBorders>
              <w:bottom w:val="single" w:sz="18" w:space="0" w:color="000000"/>
            </w:tcBorders>
          </w:tcPr>
          <w:p w14:paraId="68E50AB1"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18" w:space="0" w:color="000000"/>
            </w:tcBorders>
          </w:tcPr>
          <w:p w14:paraId="35D80A3C"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7B849A4D" w14:textId="77777777">
        <w:trPr>
          <w:jc w:val="center"/>
        </w:trPr>
        <w:tc>
          <w:tcPr>
            <w:tcW w:w="7840" w:type="dxa"/>
            <w:tcBorders>
              <w:top w:val="single" w:sz="18" w:space="0" w:color="000000"/>
            </w:tcBorders>
          </w:tcPr>
          <w:p w14:paraId="68937B54" w14:textId="77777777" w:rsidR="00CE7FF4" w:rsidRPr="00CE7FF4" w:rsidRDefault="00CE7FF4" w:rsidP="00CE7FF4">
            <w:pPr>
              <w:spacing w:after="0" w:line="240" w:lineRule="auto"/>
              <w:jc w:val="right"/>
              <w:rPr>
                <w:b/>
                <w:sz w:val="24"/>
                <w:szCs w:val="24"/>
              </w:rPr>
            </w:pPr>
          </w:p>
          <w:p w14:paraId="7CEF3C33" w14:textId="77777777" w:rsidR="00CE7FF4" w:rsidRPr="00CE7FF4" w:rsidRDefault="00CE7FF4" w:rsidP="00CE7FF4">
            <w:pPr>
              <w:spacing w:after="0" w:line="240" w:lineRule="auto"/>
              <w:jc w:val="right"/>
              <w:rPr>
                <w:sz w:val="24"/>
                <w:szCs w:val="24"/>
              </w:rPr>
            </w:pPr>
            <w:r w:rsidRPr="00CE7FF4">
              <w:rPr>
                <w:b/>
                <w:sz w:val="24"/>
                <w:szCs w:val="24"/>
              </w:rPr>
              <w:t>TOTAL</w:t>
            </w:r>
            <w:r w:rsidRPr="00CE7FF4">
              <w:rPr>
                <w:sz w:val="24"/>
                <w:szCs w:val="24"/>
              </w:rPr>
              <w:t xml:space="preserve"> (# Yes </w:t>
            </w:r>
            <w:r w:rsidRPr="00CE7FF4">
              <w:rPr>
                <w:b/>
                <w:sz w:val="24"/>
                <w:szCs w:val="24"/>
              </w:rPr>
              <w:t>/</w:t>
            </w:r>
            <w:r w:rsidRPr="00CE7FF4">
              <w:rPr>
                <w:sz w:val="24"/>
                <w:szCs w:val="24"/>
              </w:rPr>
              <w:t xml:space="preserve"> # Total)</w:t>
            </w:r>
          </w:p>
        </w:tc>
        <w:tc>
          <w:tcPr>
            <w:tcW w:w="1730" w:type="dxa"/>
            <w:tcBorders>
              <w:top w:val="single" w:sz="18" w:space="0" w:color="000000"/>
            </w:tcBorders>
          </w:tcPr>
          <w:p w14:paraId="00E565F2" w14:textId="77777777" w:rsidR="00CE7FF4" w:rsidRPr="00CE7FF4" w:rsidRDefault="00CE7FF4" w:rsidP="00CE7FF4">
            <w:pPr>
              <w:spacing w:after="0" w:line="240" w:lineRule="auto"/>
              <w:rPr>
                <w:sz w:val="24"/>
                <w:szCs w:val="24"/>
              </w:rPr>
            </w:pPr>
          </w:p>
        </w:tc>
      </w:tr>
      <w:tr w:rsidR="00CE7FF4" w:rsidRPr="00CE7FF4" w14:paraId="4B9C6679" w14:textId="77777777">
        <w:trPr>
          <w:trHeight w:val="282"/>
          <w:jc w:val="center"/>
        </w:trPr>
        <w:tc>
          <w:tcPr>
            <w:tcW w:w="7840" w:type="dxa"/>
          </w:tcPr>
          <w:p w14:paraId="29206E51" w14:textId="77777777" w:rsidR="00CE7FF4" w:rsidRPr="00CE7FF4" w:rsidRDefault="00CE7FF4" w:rsidP="00CE7FF4">
            <w:pPr>
              <w:spacing w:after="0" w:line="240" w:lineRule="auto"/>
              <w:jc w:val="right"/>
              <w:rPr>
                <w:b/>
                <w:sz w:val="24"/>
                <w:szCs w:val="24"/>
              </w:rPr>
            </w:pPr>
          </w:p>
          <w:p w14:paraId="5C34DF7B" w14:textId="77777777" w:rsidR="00CE7FF4" w:rsidRPr="00CE7FF4" w:rsidRDefault="00CE7FF4" w:rsidP="00CE7FF4">
            <w:pPr>
              <w:spacing w:after="0" w:line="240" w:lineRule="auto"/>
              <w:jc w:val="right"/>
              <w:rPr>
                <w:sz w:val="24"/>
                <w:szCs w:val="24"/>
              </w:rPr>
            </w:pPr>
            <w:r w:rsidRPr="00CE7FF4">
              <w:rPr>
                <w:b/>
                <w:sz w:val="24"/>
                <w:szCs w:val="24"/>
              </w:rPr>
              <w:t>Percent Score</w:t>
            </w:r>
          </w:p>
        </w:tc>
        <w:tc>
          <w:tcPr>
            <w:tcW w:w="1730" w:type="dxa"/>
          </w:tcPr>
          <w:p w14:paraId="736E6B84" w14:textId="77777777" w:rsidR="00CE7FF4" w:rsidRPr="00CE7FF4" w:rsidRDefault="00CE7FF4" w:rsidP="00CE7FF4">
            <w:pPr>
              <w:spacing w:after="0" w:line="240" w:lineRule="auto"/>
              <w:rPr>
                <w:sz w:val="24"/>
                <w:szCs w:val="24"/>
              </w:rPr>
            </w:pPr>
          </w:p>
          <w:p w14:paraId="6E1F8E20" w14:textId="77777777" w:rsidR="00CE7FF4" w:rsidRPr="00CE7FF4" w:rsidRDefault="00CE7FF4" w:rsidP="00CE7FF4">
            <w:pPr>
              <w:spacing w:after="0" w:line="240" w:lineRule="auto"/>
              <w:rPr>
                <w:sz w:val="24"/>
                <w:szCs w:val="24"/>
              </w:rPr>
            </w:pPr>
          </w:p>
        </w:tc>
      </w:tr>
    </w:tbl>
    <w:p w14:paraId="4A140BBE"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7E13656A"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49269B34" w14:textId="77777777" w:rsidR="00B44619" w:rsidRDefault="00B44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1CF1EE" w14:textId="65DE8234" w:rsidR="00B44619" w:rsidRPr="00B44619" w:rsidRDefault="00FD5D37" w:rsidP="00B44619">
      <w:pPr>
        <w:spacing w:after="0" w:line="240" w:lineRule="auto"/>
        <w:jc w:val="center"/>
        <w:rPr>
          <w:rFonts w:ascii="Times New Roman" w:eastAsia="Times New Roman" w:hAnsi="Times New Roman" w:cs="Times New Roman"/>
          <w:b/>
          <w:bCs/>
          <w:sz w:val="24"/>
          <w:szCs w:val="24"/>
        </w:rPr>
      </w:pPr>
      <w:bookmarkStart w:id="70" w:name="Fidelity_sample"/>
      <w:r>
        <w:rPr>
          <w:rFonts w:ascii="Times New Roman" w:eastAsia="Times New Roman" w:hAnsi="Times New Roman" w:cs="Times New Roman"/>
          <w:b/>
          <w:bCs/>
          <w:sz w:val="24"/>
          <w:szCs w:val="24"/>
        </w:rPr>
        <w:t>Step 3</w:t>
      </w:r>
      <w:r w:rsidR="0085031E">
        <w:rPr>
          <w:rFonts w:ascii="Times New Roman" w:eastAsia="Times New Roman" w:hAnsi="Times New Roman" w:cs="Times New Roman"/>
          <w:b/>
          <w:bCs/>
          <w:sz w:val="24"/>
          <w:szCs w:val="24"/>
        </w:rPr>
        <w:t xml:space="preserve">: </w:t>
      </w:r>
      <w:r w:rsidR="00B44619" w:rsidRPr="00B44619">
        <w:rPr>
          <w:rFonts w:ascii="Times New Roman" w:eastAsia="Times New Roman" w:hAnsi="Times New Roman" w:cs="Times New Roman"/>
          <w:b/>
          <w:bCs/>
          <w:sz w:val="24"/>
          <w:szCs w:val="24"/>
        </w:rPr>
        <w:t>PTR Plan Assessment</w:t>
      </w:r>
      <w:r w:rsidR="00775F31">
        <w:rPr>
          <w:rFonts w:ascii="Times New Roman" w:eastAsia="Times New Roman" w:hAnsi="Times New Roman" w:cs="Times New Roman"/>
          <w:b/>
          <w:bCs/>
          <w:sz w:val="24"/>
          <w:szCs w:val="24"/>
        </w:rPr>
        <w:t xml:space="preserve"> (Fidelity)—Example </w:t>
      </w:r>
    </w:p>
    <w:bookmarkEnd w:id="70"/>
    <w:p w14:paraId="167A21B6"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p w14:paraId="666C0C52" w14:textId="5398247C" w:rsidR="00B44619" w:rsidRPr="00B44619" w:rsidRDefault="00B44619" w:rsidP="0010479C">
      <w:pPr>
        <w:spacing w:after="0" w:line="240" w:lineRule="auto"/>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Teacher:</w:t>
      </w:r>
      <w:r w:rsidRPr="00B44619">
        <w:rPr>
          <w:rFonts w:ascii="Times New Roman" w:eastAsia="Times New Roman" w:hAnsi="Times New Roman" w:cs="Times New Roman"/>
          <w:b/>
          <w:sz w:val="24"/>
          <w:szCs w:val="24"/>
        </w:rPr>
        <w:tab/>
      </w:r>
      <w:r w:rsidRPr="00B44619">
        <w:rPr>
          <w:rFonts w:ascii="Times New Roman" w:eastAsia="Times New Roman" w:hAnsi="Times New Roman" w:cs="Times New Roman"/>
          <w:b/>
          <w:sz w:val="24"/>
          <w:szCs w:val="24"/>
        </w:rPr>
        <w:tab/>
        <w:t>Student:</w:t>
      </w:r>
      <w:r w:rsidRPr="00B44619">
        <w:rPr>
          <w:rFonts w:ascii="Times New Roman" w:eastAsia="Times New Roman" w:hAnsi="Times New Roman" w:cs="Times New Roman"/>
          <w:b/>
          <w:sz w:val="24"/>
          <w:szCs w:val="24"/>
        </w:rPr>
        <w:tab/>
      </w:r>
      <w:r w:rsidR="0010479C">
        <w:rPr>
          <w:rFonts w:ascii="Times New Roman" w:eastAsia="Times New Roman" w:hAnsi="Times New Roman" w:cs="Times New Roman"/>
          <w:b/>
          <w:sz w:val="24"/>
          <w:szCs w:val="24"/>
        </w:rPr>
        <w:tab/>
      </w:r>
      <w:r w:rsidRPr="00B44619">
        <w:rPr>
          <w:rFonts w:ascii="Times New Roman" w:eastAsia="Times New Roman" w:hAnsi="Times New Roman" w:cs="Times New Roman"/>
          <w:b/>
          <w:sz w:val="24"/>
          <w:szCs w:val="24"/>
        </w:rPr>
        <w:t xml:space="preserve">Date:                     </w:t>
      </w:r>
      <w:r w:rsidR="0085031E">
        <w:rPr>
          <w:rFonts w:ascii="Arial" w:eastAsia="Times New Roman" w:hAnsi="Arial" w:cs="Arial"/>
          <w:b/>
        </w:rPr>
        <w:t xml:space="preserve">Observation </w:t>
      </w:r>
      <w:r w:rsidR="0085031E">
        <w:rPr>
          <w:rFonts w:ascii="Arial" w:eastAsia="Times New Roman" w:hAnsi="Arial" w:cs="Arial"/>
          <w:b/>
        </w:rPr>
        <w:fldChar w:fldCharType="begin">
          <w:ffData>
            <w:name w:val="Check34"/>
            <w:enabled/>
            <w:calcOnExit w:val="0"/>
            <w:checkBox>
              <w:sizeAuto/>
              <w:default w:val="0"/>
            </w:checkBox>
          </w:ffData>
        </w:fldChar>
      </w:r>
      <w:r w:rsidR="0085031E">
        <w:rPr>
          <w:rFonts w:ascii="Arial" w:eastAsia="Times New Roman" w:hAnsi="Arial" w:cs="Arial"/>
          <w:b/>
        </w:rPr>
        <w:instrText xml:space="preserve"> FORMCHECKBOX </w:instrText>
      </w:r>
      <w:r w:rsidR="00325AD7">
        <w:rPr>
          <w:rFonts w:ascii="Arial" w:eastAsia="Times New Roman" w:hAnsi="Arial" w:cs="Arial"/>
          <w:b/>
        </w:rPr>
      </w:r>
      <w:r w:rsidR="00325AD7">
        <w:rPr>
          <w:rFonts w:ascii="Arial" w:eastAsia="Times New Roman" w:hAnsi="Arial" w:cs="Arial"/>
          <w:b/>
        </w:rPr>
        <w:fldChar w:fldCharType="separate"/>
      </w:r>
      <w:r w:rsidR="0085031E">
        <w:rPr>
          <w:rFonts w:ascii="Arial" w:eastAsia="Times New Roman" w:hAnsi="Arial" w:cs="Arial"/>
          <w:b/>
        </w:rPr>
        <w:fldChar w:fldCharType="end"/>
      </w:r>
      <w:r w:rsidR="0085031E">
        <w:rPr>
          <w:rFonts w:ascii="Arial" w:eastAsia="Times New Roman" w:hAnsi="Arial" w:cs="Arial"/>
          <w:b/>
        </w:rPr>
        <w:tab/>
        <w:t>Self-Assessment</w:t>
      </w:r>
      <w:r w:rsidR="0085031E" w:rsidRPr="00CE7FF4">
        <w:rPr>
          <w:rFonts w:ascii="Arial" w:eastAsia="Times New Roman" w:hAnsi="Arial" w:cs="Arial"/>
          <w:b/>
        </w:rPr>
        <w:t xml:space="preserve"> </w:t>
      </w:r>
      <w:r w:rsidR="0085031E">
        <w:rPr>
          <w:rFonts w:ascii="Arial" w:eastAsia="Times New Roman" w:hAnsi="Arial" w:cs="Arial"/>
          <w:b/>
        </w:rPr>
        <w:fldChar w:fldCharType="begin">
          <w:ffData>
            <w:name w:val=""/>
            <w:enabled/>
            <w:calcOnExit w:val="0"/>
            <w:checkBox>
              <w:sizeAuto/>
              <w:default w:val="1"/>
            </w:checkBox>
          </w:ffData>
        </w:fldChar>
      </w:r>
      <w:r w:rsidR="0085031E">
        <w:rPr>
          <w:rFonts w:ascii="Arial" w:eastAsia="Times New Roman" w:hAnsi="Arial" w:cs="Arial"/>
          <w:b/>
        </w:rPr>
        <w:instrText xml:space="preserve"> FORMCHECKBOX </w:instrText>
      </w:r>
      <w:r w:rsidR="00325AD7">
        <w:rPr>
          <w:rFonts w:ascii="Arial" w:eastAsia="Times New Roman" w:hAnsi="Arial" w:cs="Arial"/>
          <w:b/>
        </w:rPr>
      </w:r>
      <w:r w:rsidR="00325AD7">
        <w:rPr>
          <w:rFonts w:ascii="Arial" w:eastAsia="Times New Roman" w:hAnsi="Arial" w:cs="Arial"/>
          <w:b/>
        </w:rPr>
        <w:fldChar w:fldCharType="separate"/>
      </w:r>
      <w:r w:rsidR="0085031E">
        <w:rPr>
          <w:rFonts w:ascii="Arial" w:eastAsia="Times New Roman" w:hAnsi="Arial" w:cs="Arial"/>
          <w:b/>
        </w:rPr>
        <w:fldChar w:fldCharType="end"/>
      </w:r>
      <w:r w:rsidR="0085031E" w:rsidRPr="00CE7FF4">
        <w:rPr>
          <w:rFonts w:ascii="Arial" w:eastAsia="Times New Roman" w:hAnsi="Arial" w:cs="Arial"/>
          <w:b/>
        </w:rPr>
        <w:t xml:space="preserve">                          </w:t>
      </w:r>
      <w:r w:rsidRPr="00B44619">
        <w:rPr>
          <w:rFonts w:ascii="Times New Roman" w:eastAsia="Times New Roman" w:hAnsi="Times New Roman" w:cs="Times New Roman"/>
          <w:b/>
          <w:sz w:val="24"/>
          <w:szCs w:val="24"/>
        </w:rPr>
        <w:t xml:space="preserve">             </w:t>
      </w:r>
    </w:p>
    <w:p w14:paraId="5A219163"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bl>
      <w:tblPr>
        <w:tblW w:w="522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1576"/>
        <w:gridCol w:w="1348"/>
      </w:tblGrid>
      <w:tr w:rsidR="00B44619" w:rsidRPr="00B44619" w14:paraId="54688AF6" w14:textId="77777777">
        <w:trPr>
          <w:cantSplit/>
          <w:trHeight w:val="908"/>
        </w:trPr>
        <w:tc>
          <w:tcPr>
            <w:tcW w:w="3731" w:type="pct"/>
            <w:tcBorders>
              <w:top w:val="single" w:sz="4" w:space="0" w:color="auto"/>
              <w:left w:val="single" w:sz="4" w:space="0" w:color="auto"/>
              <w:bottom w:val="single" w:sz="4" w:space="0" w:color="auto"/>
              <w:right w:val="single" w:sz="4" w:space="0" w:color="auto"/>
            </w:tcBorders>
            <w:shd w:val="clear" w:color="auto" w:fill="E6E6E6"/>
          </w:tcPr>
          <w:p w14:paraId="54D35682"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lang w:val="en-GB"/>
              </w:rPr>
            </w:pPr>
            <w:r w:rsidRPr="00B44619">
              <w:rPr>
                <w:rFonts w:ascii="Times New Roman" w:eastAsia="Times New Roman" w:hAnsi="Times New Roman" w:cs="Times New Roman"/>
                <w:b/>
                <w:bCs/>
                <w:sz w:val="24"/>
                <w:szCs w:val="24"/>
                <w:lang w:val="en-GB"/>
              </w:rPr>
              <w:t>Interventions</w:t>
            </w:r>
          </w:p>
          <w:p w14:paraId="04648E3F"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20B1AB01"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5AFA0DF8"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45F6BD4F"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25C94DDA"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4AAAA75F"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lang w:val="en-GB"/>
              </w:rPr>
            </w:pPr>
            <w:r w:rsidRPr="00B44619">
              <w:rPr>
                <w:rFonts w:ascii="Times New Roman" w:eastAsia="Times New Roman" w:hAnsi="Times New Roman" w:cs="Times New Roman"/>
                <w:b/>
                <w:bCs/>
                <w:sz w:val="24"/>
                <w:szCs w:val="24"/>
                <w:lang w:val="en-GB"/>
              </w:rPr>
              <w:t>PREVENT</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0FE3C1CE"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p w14:paraId="2F8EAA98"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Implemented</w:t>
            </w: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0F3349E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p w14:paraId="3DA6339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Impact</w:t>
            </w:r>
          </w:p>
          <w:p w14:paraId="2C156B64"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(1 = no impact; 5 = great impact)</w:t>
            </w:r>
          </w:p>
          <w:p w14:paraId="4CC59EC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tc>
      </w:tr>
      <w:tr w:rsidR="00B44619" w:rsidRPr="0010479C" w14:paraId="788ABF65" w14:textId="77777777">
        <w:trPr>
          <w:cantSplit/>
          <w:trHeight w:val="890"/>
        </w:trPr>
        <w:tc>
          <w:tcPr>
            <w:tcW w:w="3731" w:type="pct"/>
            <w:tcBorders>
              <w:top w:val="single" w:sz="4" w:space="0" w:color="auto"/>
              <w:left w:val="single" w:sz="4" w:space="0" w:color="auto"/>
              <w:bottom w:val="single" w:sz="4" w:space="0" w:color="auto"/>
              <w:right w:val="single" w:sz="4" w:space="0" w:color="auto"/>
            </w:tcBorders>
          </w:tcPr>
          <w:p w14:paraId="49A7DD54"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Transition Supports</w:t>
            </w:r>
            <w:r w:rsidRPr="0010479C">
              <w:rPr>
                <w:rFonts w:ascii="Times New Roman" w:eastAsia="Times New Roman" w:hAnsi="Times New Roman" w:cs="Times New Roman"/>
              </w:rPr>
              <w:t>—visual checklist</w:t>
            </w:r>
          </w:p>
          <w:p w14:paraId="47E2B0D0" w14:textId="77777777" w:rsidR="00B44619" w:rsidRPr="0010479C" w:rsidRDefault="00B44619" w:rsidP="00B44619">
            <w:pPr>
              <w:numPr>
                <w:ilvl w:val="1"/>
                <w:numId w:val="10"/>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Visual checklist provided to Isaiah</w:t>
            </w:r>
          </w:p>
          <w:p w14:paraId="5EA5F879" w14:textId="77777777" w:rsidR="00B44619" w:rsidRPr="0010479C" w:rsidRDefault="00B44619" w:rsidP="00B44619">
            <w:pPr>
              <w:numPr>
                <w:ilvl w:val="1"/>
                <w:numId w:val="10"/>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Choice of reinforcement presented and described on checklist</w:t>
            </w:r>
          </w:p>
        </w:tc>
        <w:tc>
          <w:tcPr>
            <w:tcW w:w="684" w:type="pct"/>
            <w:tcBorders>
              <w:top w:val="single" w:sz="4" w:space="0" w:color="auto"/>
              <w:left w:val="single" w:sz="4" w:space="0" w:color="auto"/>
              <w:bottom w:val="single" w:sz="4" w:space="0" w:color="auto"/>
              <w:right w:val="single" w:sz="4" w:space="0" w:color="auto"/>
            </w:tcBorders>
          </w:tcPr>
          <w:p w14:paraId="203A1CCA"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706F3B42"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764156EC"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tc>
        <w:tc>
          <w:tcPr>
            <w:tcW w:w="585" w:type="pct"/>
            <w:tcBorders>
              <w:top w:val="single" w:sz="4" w:space="0" w:color="auto"/>
              <w:left w:val="single" w:sz="4" w:space="0" w:color="auto"/>
              <w:bottom w:val="single" w:sz="4" w:space="0" w:color="auto"/>
              <w:right w:val="single" w:sz="4" w:space="0" w:color="auto"/>
            </w:tcBorders>
          </w:tcPr>
          <w:p w14:paraId="43B096FE"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689D6078" w14:textId="77777777" w:rsidR="00B44619" w:rsidRPr="0010479C" w:rsidRDefault="00B44619" w:rsidP="00B44619">
            <w:pPr>
              <w:spacing w:after="0" w:line="240" w:lineRule="auto"/>
              <w:jc w:val="center"/>
              <w:rPr>
                <w:rFonts w:ascii="Times New Roman" w:eastAsia="Times New Roman" w:hAnsi="Times New Roman" w:cs="Times New Roman"/>
                <w:bCs/>
                <w:iCs/>
              </w:rPr>
            </w:pPr>
          </w:p>
        </w:tc>
      </w:tr>
      <w:tr w:rsidR="00B44619" w:rsidRPr="00B44619" w14:paraId="6228ED6A" w14:textId="77777777">
        <w:tc>
          <w:tcPr>
            <w:tcW w:w="3731" w:type="pct"/>
            <w:tcBorders>
              <w:top w:val="single" w:sz="4" w:space="0" w:color="auto"/>
              <w:left w:val="single" w:sz="4" w:space="0" w:color="auto"/>
              <w:bottom w:val="single" w:sz="4" w:space="0" w:color="auto"/>
              <w:right w:val="single" w:sz="4" w:space="0" w:color="auto"/>
            </w:tcBorders>
            <w:shd w:val="clear" w:color="auto" w:fill="E6E6E6"/>
          </w:tcPr>
          <w:p w14:paraId="7DDD83CB"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p w14:paraId="3615F78F"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TEACH</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03C709B0"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05CB4529" w14:textId="77777777" w:rsidR="00B44619" w:rsidRPr="00B44619" w:rsidRDefault="00B44619" w:rsidP="00B44619">
            <w:pPr>
              <w:spacing w:after="0" w:line="240" w:lineRule="auto"/>
              <w:jc w:val="center"/>
              <w:rPr>
                <w:rFonts w:ascii="Times New Roman" w:eastAsia="Times New Roman" w:hAnsi="Times New Roman" w:cs="Times New Roman"/>
                <w:sz w:val="24"/>
                <w:szCs w:val="24"/>
                <w:u w:val="single"/>
              </w:rPr>
            </w:pPr>
          </w:p>
        </w:tc>
      </w:tr>
      <w:tr w:rsidR="00B44619" w:rsidRPr="00B44619" w14:paraId="6E339FDC" w14:textId="77777777">
        <w:trPr>
          <w:trHeight w:val="1502"/>
        </w:trPr>
        <w:tc>
          <w:tcPr>
            <w:tcW w:w="3731" w:type="pct"/>
            <w:tcBorders>
              <w:top w:val="single" w:sz="4" w:space="0" w:color="auto"/>
              <w:left w:val="single" w:sz="4" w:space="0" w:color="auto"/>
              <w:bottom w:val="single" w:sz="4" w:space="0" w:color="auto"/>
              <w:right w:val="single" w:sz="4" w:space="0" w:color="auto"/>
            </w:tcBorders>
          </w:tcPr>
          <w:p w14:paraId="5728EC33"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Replacement behavior—academic engagement</w:t>
            </w:r>
          </w:p>
          <w:p w14:paraId="57FA418F" w14:textId="77777777" w:rsidR="00B44619" w:rsidRPr="0010479C" w:rsidRDefault="00B44619" w:rsidP="00B44619">
            <w:pPr>
              <w:numPr>
                <w:ilvl w:val="0"/>
                <w:numId w:val="11"/>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Checklist reviewed during study skills class</w:t>
            </w:r>
          </w:p>
          <w:p w14:paraId="36B1ED68" w14:textId="77777777" w:rsidR="00B44619" w:rsidRPr="0010479C" w:rsidRDefault="00B44619" w:rsidP="00B44619">
            <w:pPr>
              <w:numPr>
                <w:ilvl w:val="0"/>
                <w:numId w:val="11"/>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Goal set</w:t>
            </w:r>
          </w:p>
          <w:p w14:paraId="62ED7C2E" w14:textId="77777777" w:rsidR="00B44619" w:rsidRPr="0010479C" w:rsidRDefault="00B44619" w:rsidP="00B44619">
            <w:pPr>
              <w:numPr>
                <w:ilvl w:val="0"/>
                <w:numId w:val="11"/>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Gave 1 minute at end of class for Isaiah to self-assess</w:t>
            </w:r>
          </w:p>
          <w:p w14:paraId="4BC1E2E7" w14:textId="77777777" w:rsidR="00B44619" w:rsidRPr="0010479C" w:rsidRDefault="00B44619" w:rsidP="00B44619">
            <w:pPr>
              <w:numPr>
                <w:ilvl w:val="0"/>
                <w:numId w:val="11"/>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Reviewed Isaiah’s self-assessment and gave feedback</w:t>
            </w:r>
          </w:p>
          <w:p w14:paraId="682A8ADD" w14:textId="77777777" w:rsidR="00B44619" w:rsidRPr="0010479C" w:rsidRDefault="00B44619" w:rsidP="00B44619">
            <w:pPr>
              <w:spacing w:after="0" w:line="240" w:lineRule="auto"/>
              <w:rPr>
                <w:rFonts w:ascii="Times New Roman" w:eastAsia="Times New Roman" w:hAnsi="Times New Roman" w:cs="Times New Roman"/>
              </w:rPr>
            </w:pPr>
          </w:p>
          <w:p w14:paraId="431E1D0C"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Replacement behavior—escape by asking to be excused</w:t>
            </w:r>
          </w:p>
          <w:p w14:paraId="754D2A40" w14:textId="77777777" w:rsidR="00B44619" w:rsidRPr="0010479C" w:rsidRDefault="00B44619" w:rsidP="00B44619">
            <w:pPr>
              <w:numPr>
                <w:ilvl w:val="0"/>
                <w:numId w:val="12"/>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Prior to non-preferred activity, provided a verbal prompt/cue to remind Isaiah that he can ask to be excused.</w:t>
            </w:r>
          </w:p>
        </w:tc>
        <w:tc>
          <w:tcPr>
            <w:tcW w:w="684" w:type="pct"/>
            <w:tcBorders>
              <w:top w:val="single" w:sz="4" w:space="0" w:color="auto"/>
              <w:left w:val="single" w:sz="4" w:space="0" w:color="auto"/>
              <w:bottom w:val="single" w:sz="4" w:space="0" w:color="auto"/>
              <w:right w:val="single" w:sz="4" w:space="0" w:color="auto"/>
            </w:tcBorders>
          </w:tcPr>
          <w:p w14:paraId="2C5AD1BC"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332CF622"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5EEB5236"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4BDD5FC"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1C6DB66"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 xml:space="preserve">Y / N / NA </w:t>
            </w:r>
          </w:p>
          <w:p w14:paraId="44DB8A08" w14:textId="77777777" w:rsidR="00B44619" w:rsidRPr="0010479C" w:rsidRDefault="00B44619" w:rsidP="00B44619">
            <w:pPr>
              <w:spacing w:after="0" w:line="240" w:lineRule="auto"/>
              <w:jc w:val="center"/>
              <w:rPr>
                <w:rFonts w:ascii="Times New Roman" w:eastAsia="Times New Roman" w:hAnsi="Times New Roman" w:cs="Times New Roman"/>
              </w:rPr>
            </w:pPr>
          </w:p>
          <w:p w14:paraId="354B34AB" w14:textId="77777777" w:rsidR="00B44619" w:rsidRPr="0010479C" w:rsidRDefault="00B44619" w:rsidP="00B44619">
            <w:pPr>
              <w:spacing w:after="0" w:line="240" w:lineRule="auto"/>
              <w:jc w:val="center"/>
              <w:rPr>
                <w:rFonts w:ascii="Times New Roman" w:eastAsia="Times New Roman" w:hAnsi="Times New Roman" w:cs="Times New Roman"/>
              </w:rPr>
            </w:pPr>
          </w:p>
          <w:p w14:paraId="213053D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tc>
        <w:tc>
          <w:tcPr>
            <w:tcW w:w="585" w:type="pct"/>
            <w:tcBorders>
              <w:top w:val="single" w:sz="4" w:space="0" w:color="auto"/>
              <w:left w:val="single" w:sz="4" w:space="0" w:color="auto"/>
              <w:bottom w:val="single" w:sz="4" w:space="0" w:color="auto"/>
              <w:right w:val="single" w:sz="4" w:space="0" w:color="auto"/>
            </w:tcBorders>
          </w:tcPr>
          <w:p w14:paraId="560D697F"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5B9519C8" w14:textId="77777777" w:rsidR="00B44619" w:rsidRDefault="00B44619" w:rsidP="00B44619">
            <w:pPr>
              <w:spacing w:after="0" w:line="240" w:lineRule="auto"/>
              <w:jc w:val="center"/>
              <w:rPr>
                <w:rFonts w:ascii="Times New Roman" w:eastAsia="Times New Roman" w:hAnsi="Times New Roman" w:cs="Times New Roman"/>
                <w:bCs/>
                <w:iCs/>
              </w:rPr>
            </w:pPr>
          </w:p>
          <w:p w14:paraId="020AF609" w14:textId="77777777" w:rsidR="0002198E" w:rsidRDefault="0002198E" w:rsidP="00B44619">
            <w:pPr>
              <w:spacing w:after="0" w:line="240" w:lineRule="auto"/>
              <w:jc w:val="center"/>
              <w:rPr>
                <w:rFonts w:ascii="Times New Roman" w:eastAsia="Times New Roman" w:hAnsi="Times New Roman" w:cs="Times New Roman"/>
                <w:bCs/>
                <w:iCs/>
              </w:rPr>
            </w:pPr>
          </w:p>
          <w:p w14:paraId="798D6BB7" w14:textId="77777777" w:rsidR="0002198E" w:rsidRDefault="0002198E" w:rsidP="00B44619">
            <w:pPr>
              <w:spacing w:after="0" w:line="240" w:lineRule="auto"/>
              <w:jc w:val="center"/>
              <w:rPr>
                <w:rFonts w:ascii="Times New Roman" w:eastAsia="Times New Roman" w:hAnsi="Times New Roman" w:cs="Times New Roman"/>
                <w:bCs/>
                <w:iCs/>
              </w:rPr>
            </w:pPr>
          </w:p>
          <w:p w14:paraId="416A5161" w14:textId="77777777" w:rsidR="0002198E" w:rsidRDefault="0002198E" w:rsidP="00B44619">
            <w:pPr>
              <w:spacing w:after="0" w:line="240" w:lineRule="auto"/>
              <w:jc w:val="center"/>
              <w:rPr>
                <w:rFonts w:ascii="Times New Roman" w:eastAsia="Times New Roman" w:hAnsi="Times New Roman" w:cs="Times New Roman"/>
                <w:bCs/>
                <w:iCs/>
              </w:rPr>
            </w:pPr>
          </w:p>
          <w:p w14:paraId="26C0D76C" w14:textId="77777777" w:rsidR="0002198E" w:rsidRDefault="0002198E" w:rsidP="00B44619">
            <w:pPr>
              <w:spacing w:after="0" w:line="240" w:lineRule="auto"/>
              <w:jc w:val="center"/>
              <w:rPr>
                <w:rFonts w:ascii="Times New Roman" w:eastAsia="Times New Roman" w:hAnsi="Times New Roman" w:cs="Times New Roman"/>
                <w:bCs/>
                <w:iCs/>
              </w:rPr>
            </w:pPr>
          </w:p>
          <w:p w14:paraId="4F151443" w14:textId="77777777" w:rsidR="0002198E" w:rsidRPr="0010479C" w:rsidRDefault="0002198E" w:rsidP="0002198E">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76B739DC" w14:textId="77777777" w:rsidR="0002198E" w:rsidRPr="0010479C" w:rsidRDefault="0002198E" w:rsidP="00B44619">
            <w:pPr>
              <w:spacing w:after="0" w:line="240" w:lineRule="auto"/>
              <w:jc w:val="center"/>
              <w:rPr>
                <w:rFonts w:ascii="Times New Roman" w:eastAsia="Times New Roman" w:hAnsi="Times New Roman" w:cs="Times New Roman"/>
                <w:bCs/>
                <w:iCs/>
              </w:rPr>
            </w:pPr>
          </w:p>
        </w:tc>
      </w:tr>
      <w:tr w:rsidR="00B44619" w:rsidRPr="00B44619" w14:paraId="23F07822" w14:textId="77777777">
        <w:trPr>
          <w:trHeight w:val="512"/>
        </w:trPr>
        <w:tc>
          <w:tcPr>
            <w:tcW w:w="3731" w:type="pct"/>
            <w:tcBorders>
              <w:top w:val="single" w:sz="4" w:space="0" w:color="auto"/>
              <w:left w:val="single" w:sz="4" w:space="0" w:color="auto"/>
              <w:bottom w:val="single" w:sz="4" w:space="0" w:color="auto"/>
              <w:right w:val="single" w:sz="4" w:space="0" w:color="auto"/>
            </w:tcBorders>
            <w:shd w:val="clear" w:color="auto" w:fill="E6E6E6"/>
          </w:tcPr>
          <w:p w14:paraId="4D88AD56"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p w14:paraId="0F6EA42C"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REINFORCE</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229CDCFD" w14:textId="77777777" w:rsidR="00B44619" w:rsidRPr="00B44619" w:rsidRDefault="00B44619" w:rsidP="00B44619">
            <w:pPr>
              <w:spacing w:after="0" w:line="240" w:lineRule="auto"/>
              <w:jc w:val="center"/>
              <w:rPr>
                <w:rFonts w:ascii="Times New Roman" w:eastAsia="Times New Roman" w:hAnsi="Times New Roman" w:cs="Times New Roman"/>
                <w:b/>
                <w:bCs/>
                <w:iCs/>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76D6A7CE" w14:textId="77777777" w:rsidR="00B44619" w:rsidRPr="00B44619" w:rsidRDefault="00B44619" w:rsidP="00B44619">
            <w:pPr>
              <w:spacing w:after="0" w:line="240" w:lineRule="auto"/>
              <w:jc w:val="center"/>
              <w:rPr>
                <w:rFonts w:ascii="Times New Roman" w:eastAsia="Times New Roman" w:hAnsi="Times New Roman" w:cs="Times New Roman"/>
                <w:bCs/>
                <w:i/>
                <w:iCs/>
                <w:sz w:val="24"/>
                <w:szCs w:val="24"/>
              </w:rPr>
            </w:pPr>
          </w:p>
        </w:tc>
      </w:tr>
      <w:tr w:rsidR="00B44619" w:rsidRPr="00B44619" w14:paraId="7A41C9CC" w14:textId="77777777">
        <w:trPr>
          <w:trHeight w:val="512"/>
        </w:trPr>
        <w:tc>
          <w:tcPr>
            <w:tcW w:w="3731" w:type="pct"/>
            <w:tcBorders>
              <w:top w:val="single" w:sz="4" w:space="0" w:color="auto"/>
              <w:left w:val="single" w:sz="4" w:space="0" w:color="auto"/>
              <w:bottom w:val="single" w:sz="4" w:space="0" w:color="auto"/>
              <w:right w:val="single" w:sz="4" w:space="0" w:color="auto"/>
            </w:tcBorders>
          </w:tcPr>
          <w:p w14:paraId="5B3D7236"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Reinforce academic engagement</w:t>
            </w:r>
          </w:p>
          <w:p w14:paraId="5F5374DB" w14:textId="77777777" w:rsidR="00B44619" w:rsidRPr="0010479C" w:rsidRDefault="00B44619" w:rsidP="00B44619">
            <w:pPr>
              <w:numPr>
                <w:ilvl w:val="0"/>
                <w:numId w:val="12"/>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Presented choice reinforcement menu to Isaiah when goal met</w:t>
            </w:r>
          </w:p>
          <w:p w14:paraId="1FB6DD56" w14:textId="77777777" w:rsidR="00B44619" w:rsidRPr="0010479C" w:rsidRDefault="00B44619" w:rsidP="00B44619">
            <w:pPr>
              <w:numPr>
                <w:ilvl w:val="0"/>
                <w:numId w:val="12"/>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Provided verbal praise</w:t>
            </w:r>
          </w:p>
          <w:p w14:paraId="4555F5AC" w14:textId="77777777" w:rsidR="00B44619" w:rsidRPr="0010479C" w:rsidRDefault="00B44619" w:rsidP="00B44619">
            <w:pPr>
              <w:numPr>
                <w:ilvl w:val="0"/>
                <w:numId w:val="12"/>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Provided reinforcement for surpassing goal</w:t>
            </w:r>
          </w:p>
          <w:p w14:paraId="0DBEA1A0" w14:textId="77777777" w:rsidR="00B44619" w:rsidRPr="0010479C" w:rsidRDefault="00B44619" w:rsidP="00B44619">
            <w:pPr>
              <w:spacing w:after="0" w:line="240" w:lineRule="auto"/>
              <w:rPr>
                <w:rFonts w:ascii="Times New Roman" w:eastAsia="Times New Roman" w:hAnsi="Times New Roman" w:cs="Times New Roman"/>
              </w:rPr>
            </w:pPr>
          </w:p>
          <w:p w14:paraId="654B3E4E"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Reinforce asking to be excused</w:t>
            </w:r>
          </w:p>
          <w:p w14:paraId="12A2259C" w14:textId="77777777" w:rsidR="00B44619" w:rsidRPr="0010479C" w:rsidRDefault="00B44619" w:rsidP="00B44619">
            <w:pPr>
              <w:numPr>
                <w:ilvl w:val="0"/>
                <w:numId w:val="13"/>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Provide 1 minute break each time Isaiah asks to be excused</w:t>
            </w:r>
          </w:p>
          <w:p w14:paraId="71897B08" w14:textId="77777777" w:rsidR="00B44619" w:rsidRPr="0010479C" w:rsidRDefault="00B44619" w:rsidP="00B44619">
            <w:pPr>
              <w:spacing w:after="0" w:line="240" w:lineRule="auto"/>
              <w:rPr>
                <w:rFonts w:ascii="Times New Roman" w:eastAsia="Times New Roman" w:hAnsi="Times New Roman" w:cs="Times New Roman"/>
              </w:rPr>
            </w:pPr>
          </w:p>
          <w:p w14:paraId="4241C5F0"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Discontinue reinforcement of problem behavior</w:t>
            </w:r>
          </w:p>
          <w:p w14:paraId="70534E8B" w14:textId="77777777" w:rsidR="00B44619" w:rsidRPr="0010479C" w:rsidRDefault="00B44619" w:rsidP="00B44619">
            <w:pPr>
              <w:numPr>
                <w:ilvl w:val="0"/>
                <w:numId w:val="13"/>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Got Isaiah’s attention and used agreed upon signal when Isaiah stops</w:t>
            </w:r>
          </w:p>
          <w:p w14:paraId="46F919D7" w14:textId="77777777" w:rsidR="00B44619" w:rsidRPr="0010479C" w:rsidRDefault="00B44619" w:rsidP="00B44619">
            <w:pPr>
              <w:numPr>
                <w:ilvl w:val="0"/>
                <w:numId w:val="13"/>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Waited for Isaiah’s attending response</w:t>
            </w:r>
          </w:p>
          <w:p w14:paraId="5D6123F2" w14:textId="77777777" w:rsidR="00B44619" w:rsidRPr="0010479C" w:rsidRDefault="00B44619" w:rsidP="00B44619">
            <w:pPr>
              <w:numPr>
                <w:ilvl w:val="0"/>
                <w:numId w:val="13"/>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Tapped activity on teacher copy of checklist to remind Isaiah to be engaged</w:t>
            </w:r>
          </w:p>
          <w:p w14:paraId="72ACE8C2" w14:textId="77777777" w:rsidR="00B44619" w:rsidRPr="0010479C" w:rsidRDefault="00B44619" w:rsidP="00B44619">
            <w:pPr>
              <w:numPr>
                <w:ilvl w:val="0"/>
                <w:numId w:val="13"/>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Sidebar in hallway if Isaiah stops again</w:t>
            </w:r>
          </w:p>
          <w:p w14:paraId="6E6A3F41" w14:textId="77777777" w:rsidR="00B44619" w:rsidRPr="0010479C" w:rsidRDefault="00B44619" w:rsidP="00B44619">
            <w:pPr>
              <w:spacing w:after="0" w:line="240" w:lineRule="auto"/>
              <w:jc w:val="center"/>
              <w:rPr>
                <w:rFonts w:ascii="Times New Roman" w:eastAsia="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Pr>
          <w:p w14:paraId="7D09864A"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7171B174"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31B190A0"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40609BE"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6B079AA" w14:textId="77777777" w:rsidR="00B44619" w:rsidRPr="0010479C" w:rsidRDefault="00B44619" w:rsidP="00B44619">
            <w:pPr>
              <w:spacing w:after="0" w:line="240" w:lineRule="auto"/>
              <w:jc w:val="center"/>
              <w:rPr>
                <w:rFonts w:ascii="Times New Roman" w:eastAsia="Times New Roman" w:hAnsi="Times New Roman" w:cs="Times New Roman"/>
              </w:rPr>
            </w:pPr>
          </w:p>
          <w:p w14:paraId="6B385F13" w14:textId="77777777" w:rsidR="00B44619" w:rsidRPr="0010479C" w:rsidRDefault="00B44619" w:rsidP="00B44619">
            <w:pPr>
              <w:spacing w:after="0" w:line="240" w:lineRule="auto"/>
              <w:jc w:val="center"/>
              <w:rPr>
                <w:rFonts w:ascii="Times New Roman" w:eastAsia="Times New Roman" w:hAnsi="Times New Roman" w:cs="Times New Roman"/>
              </w:rPr>
            </w:pPr>
          </w:p>
          <w:p w14:paraId="6CA44087"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44C7925" w14:textId="77777777" w:rsidR="00B44619" w:rsidRPr="0010479C" w:rsidRDefault="00B44619" w:rsidP="00B44619">
            <w:pPr>
              <w:spacing w:after="0" w:line="240" w:lineRule="auto"/>
              <w:jc w:val="center"/>
              <w:rPr>
                <w:rFonts w:ascii="Times New Roman" w:eastAsia="Times New Roman" w:hAnsi="Times New Roman" w:cs="Times New Roman"/>
              </w:rPr>
            </w:pPr>
          </w:p>
          <w:p w14:paraId="34D07541" w14:textId="77777777" w:rsidR="00B44619" w:rsidRPr="0010479C" w:rsidRDefault="00B44619" w:rsidP="00B44619">
            <w:pPr>
              <w:spacing w:after="0" w:line="240" w:lineRule="auto"/>
              <w:jc w:val="center"/>
              <w:rPr>
                <w:rFonts w:ascii="Times New Roman" w:eastAsia="Times New Roman" w:hAnsi="Times New Roman" w:cs="Times New Roman"/>
              </w:rPr>
            </w:pPr>
          </w:p>
          <w:p w14:paraId="3C2F1F5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6D25FE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FB671E4"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153C289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3FEE374B" w14:textId="77777777" w:rsidR="00B44619" w:rsidRPr="0010479C" w:rsidRDefault="00B44619" w:rsidP="00B44619">
            <w:pPr>
              <w:spacing w:after="0" w:line="240" w:lineRule="auto"/>
              <w:jc w:val="center"/>
              <w:rPr>
                <w:rFonts w:ascii="Times New Roman" w:eastAsia="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tcPr>
          <w:p w14:paraId="30CC1D8D"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219673E1" w14:textId="77777777" w:rsidR="00B44619" w:rsidRDefault="00B44619" w:rsidP="00B44619">
            <w:pPr>
              <w:spacing w:after="0" w:line="240" w:lineRule="auto"/>
              <w:jc w:val="center"/>
              <w:rPr>
                <w:rFonts w:ascii="Times New Roman" w:eastAsia="Times New Roman" w:hAnsi="Times New Roman" w:cs="Times New Roman"/>
                <w:bCs/>
                <w:iCs/>
              </w:rPr>
            </w:pPr>
          </w:p>
          <w:p w14:paraId="23E8476C" w14:textId="77777777" w:rsidR="0002198E" w:rsidRPr="0010479C" w:rsidRDefault="0002198E" w:rsidP="00B44619">
            <w:pPr>
              <w:spacing w:after="0" w:line="240" w:lineRule="auto"/>
              <w:jc w:val="center"/>
              <w:rPr>
                <w:rFonts w:ascii="Times New Roman" w:eastAsia="Times New Roman" w:hAnsi="Times New Roman" w:cs="Times New Roman"/>
                <w:bCs/>
                <w:iCs/>
              </w:rPr>
            </w:pPr>
          </w:p>
          <w:p w14:paraId="2108B50E"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6616A41D" w14:textId="77777777" w:rsidR="0002198E" w:rsidRDefault="0002198E" w:rsidP="00B44619">
            <w:pPr>
              <w:spacing w:after="0" w:line="240" w:lineRule="auto"/>
              <w:jc w:val="center"/>
              <w:rPr>
                <w:rFonts w:ascii="Times New Roman" w:eastAsia="Times New Roman" w:hAnsi="Times New Roman" w:cs="Times New Roman"/>
                <w:bCs/>
                <w:iCs/>
              </w:rPr>
            </w:pPr>
          </w:p>
          <w:p w14:paraId="0DA2D810"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3B478407"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41A0CC72"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50D00B54"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1  2  3  4  5</w:t>
            </w:r>
          </w:p>
          <w:p w14:paraId="584F6E28" w14:textId="77777777" w:rsidR="00B44619" w:rsidRPr="0010479C" w:rsidRDefault="00B44619" w:rsidP="0002198E">
            <w:pPr>
              <w:spacing w:after="0" w:line="240" w:lineRule="auto"/>
              <w:jc w:val="center"/>
              <w:rPr>
                <w:rFonts w:ascii="Times New Roman" w:eastAsia="Times New Roman" w:hAnsi="Times New Roman" w:cs="Times New Roman"/>
                <w:bCs/>
                <w:iCs/>
              </w:rPr>
            </w:pPr>
          </w:p>
        </w:tc>
      </w:tr>
      <w:tr w:rsidR="00B44619" w:rsidRPr="00B44619" w14:paraId="27691BA4" w14:textId="77777777">
        <w:trPr>
          <w:trHeight w:val="80"/>
        </w:trPr>
        <w:tc>
          <w:tcPr>
            <w:tcW w:w="3731" w:type="pct"/>
            <w:tcBorders>
              <w:top w:val="single" w:sz="4" w:space="0" w:color="auto"/>
              <w:left w:val="single" w:sz="4" w:space="0" w:color="auto"/>
              <w:bottom w:val="single" w:sz="4" w:space="0" w:color="auto"/>
              <w:right w:val="single" w:sz="4" w:space="0" w:color="auto"/>
            </w:tcBorders>
            <w:shd w:val="clear" w:color="auto" w:fill="E0E0E0"/>
          </w:tcPr>
          <w:p w14:paraId="48E78C12"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684" w:type="pct"/>
            <w:tcBorders>
              <w:top w:val="single" w:sz="4" w:space="0" w:color="auto"/>
              <w:left w:val="single" w:sz="4" w:space="0" w:color="auto"/>
              <w:bottom w:val="single" w:sz="4" w:space="0" w:color="auto"/>
              <w:right w:val="single" w:sz="4" w:space="0" w:color="auto"/>
            </w:tcBorders>
            <w:shd w:val="clear" w:color="auto" w:fill="E0E0E0"/>
          </w:tcPr>
          <w:p w14:paraId="75F57D35"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0E0E0"/>
          </w:tcPr>
          <w:p w14:paraId="65D13EF5"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r>
      <w:tr w:rsidR="00B44619" w:rsidRPr="00B44619" w14:paraId="2B10AD19" w14:textId="77777777">
        <w:tc>
          <w:tcPr>
            <w:tcW w:w="3731" w:type="pct"/>
            <w:tcBorders>
              <w:top w:val="single" w:sz="4" w:space="0" w:color="auto"/>
              <w:left w:val="single" w:sz="4" w:space="0" w:color="auto"/>
              <w:bottom w:val="single" w:sz="4" w:space="0" w:color="auto"/>
              <w:right w:val="single" w:sz="4" w:space="0" w:color="auto"/>
            </w:tcBorders>
          </w:tcPr>
          <w:p w14:paraId="065625DE" w14:textId="77777777" w:rsidR="00B44619" w:rsidRDefault="00B44619" w:rsidP="0010479C">
            <w:pPr>
              <w:spacing w:after="0" w:line="240" w:lineRule="auto"/>
              <w:jc w:val="right"/>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 xml:space="preserve">Behavior </w:t>
            </w:r>
            <w:r w:rsidR="0010479C">
              <w:rPr>
                <w:rFonts w:ascii="Times New Roman" w:eastAsia="Times New Roman" w:hAnsi="Times New Roman" w:cs="Times New Roman"/>
                <w:b/>
                <w:bCs/>
                <w:sz w:val="24"/>
                <w:szCs w:val="24"/>
              </w:rPr>
              <w:t>Plan Assessment Implementation:  Total # of Y/Y + N total</w:t>
            </w:r>
          </w:p>
          <w:p w14:paraId="31F76D79" w14:textId="77777777" w:rsidR="0010479C" w:rsidRDefault="0010479C" w:rsidP="00B44619">
            <w:pPr>
              <w:spacing w:after="0" w:line="240" w:lineRule="auto"/>
              <w:jc w:val="center"/>
              <w:rPr>
                <w:rFonts w:ascii="Times New Roman" w:eastAsia="Times New Roman" w:hAnsi="Times New Roman" w:cs="Times New Roman"/>
                <w:b/>
                <w:bCs/>
                <w:sz w:val="24"/>
                <w:szCs w:val="24"/>
              </w:rPr>
            </w:pPr>
          </w:p>
          <w:p w14:paraId="7C2F7ACB" w14:textId="77777777" w:rsidR="0010479C" w:rsidRPr="00B44619" w:rsidRDefault="0010479C" w:rsidP="00B44619">
            <w:pPr>
              <w:spacing w:after="0" w:line="240" w:lineRule="auto"/>
              <w:jc w:val="center"/>
              <w:rPr>
                <w:rFonts w:ascii="Times New Roman" w:eastAsia="Times New Roman" w:hAnsi="Times New Roman" w:cs="Times New Roman"/>
                <w:b/>
                <w:bCs/>
                <w:sz w:val="24"/>
                <w:szCs w:val="24"/>
              </w:rPr>
            </w:pPr>
          </w:p>
        </w:tc>
        <w:tc>
          <w:tcPr>
            <w:tcW w:w="684" w:type="pct"/>
            <w:tcBorders>
              <w:top w:val="single" w:sz="4" w:space="0" w:color="auto"/>
              <w:left w:val="single" w:sz="4" w:space="0" w:color="auto"/>
              <w:bottom w:val="single" w:sz="4" w:space="0" w:color="auto"/>
              <w:right w:val="single" w:sz="4" w:space="0" w:color="auto"/>
            </w:tcBorders>
          </w:tcPr>
          <w:p w14:paraId="4486B4A8"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tcPr>
          <w:p w14:paraId="7ECD750F"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c>
      </w:tr>
    </w:tbl>
    <w:p w14:paraId="39CD5A3F"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p w14:paraId="160BE547"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616785B8"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5B81D522" w14:textId="77777777" w:rsidR="00CE7FF4" w:rsidRDefault="00CE7FF4">
      <w:pPr>
        <w:sectPr w:rsidR="00CE7FF4">
          <w:headerReference w:type="default" r:id="rId17"/>
          <w:pgSz w:w="12240" w:h="15840"/>
          <w:pgMar w:top="720" w:right="720" w:bottom="720" w:left="720" w:header="720" w:footer="720" w:gutter="0"/>
          <w:cols w:space="720"/>
          <w:docGrid w:linePitch="360"/>
        </w:sectPr>
      </w:pPr>
    </w:p>
    <w:p w14:paraId="1EDA6BC5" w14:textId="05095A7A" w:rsidR="00CE7FF4" w:rsidRPr="00CE7FF4" w:rsidRDefault="0085031E" w:rsidP="00CE7FF4">
      <w:pPr>
        <w:keepNext/>
        <w:spacing w:after="0" w:line="240" w:lineRule="auto"/>
        <w:jc w:val="center"/>
        <w:outlineLvl w:val="0"/>
        <w:rPr>
          <w:rFonts w:ascii="Arial" w:eastAsia="Times New Roman" w:hAnsi="Arial" w:cs="Arial"/>
          <w:b/>
          <w:bCs/>
          <w:sz w:val="24"/>
          <w:szCs w:val="24"/>
        </w:rPr>
      </w:pPr>
      <w:bookmarkStart w:id="71" w:name="Fidelity_blank"/>
      <w:r>
        <w:rPr>
          <w:rFonts w:ascii="Arial" w:eastAsia="Times New Roman" w:hAnsi="Arial" w:cs="Arial"/>
          <w:b/>
          <w:bCs/>
          <w:sz w:val="24"/>
          <w:szCs w:val="24"/>
        </w:rPr>
        <w:t xml:space="preserve">Step </w:t>
      </w:r>
      <w:r w:rsidR="00FD5D37">
        <w:rPr>
          <w:rFonts w:ascii="Arial" w:eastAsia="Times New Roman" w:hAnsi="Arial" w:cs="Arial"/>
          <w:b/>
          <w:bCs/>
          <w:sz w:val="24"/>
          <w:szCs w:val="24"/>
        </w:rPr>
        <w:t>3</w:t>
      </w:r>
      <w:r>
        <w:rPr>
          <w:rFonts w:ascii="Arial" w:eastAsia="Times New Roman" w:hAnsi="Arial" w:cs="Arial"/>
          <w:b/>
          <w:bCs/>
          <w:sz w:val="24"/>
          <w:szCs w:val="24"/>
        </w:rPr>
        <w:t xml:space="preserve">: </w:t>
      </w:r>
      <w:r w:rsidR="00CE7FF4" w:rsidRPr="00CE7FF4">
        <w:rPr>
          <w:rFonts w:ascii="Arial" w:eastAsia="Times New Roman" w:hAnsi="Arial" w:cs="Arial"/>
          <w:b/>
          <w:bCs/>
          <w:sz w:val="24"/>
          <w:szCs w:val="24"/>
        </w:rPr>
        <w:t>PTR Plan Assessment</w:t>
      </w:r>
      <w:r w:rsidR="00CE7FF4">
        <w:rPr>
          <w:rFonts w:ascii="Arial" w:eastAsia="Times New Roman" w:hAnsi="Arial" w:cs="Arial"/>
          <w:b/>
          <w:bCs/>
          <w:sz w:val="24"/>
          <w:szCs w:val="24"/>
        </w:rPr>
        <w:t xml:space="preserve"> (Fidelity)</w:t>
      </w:r>
    </w:p>
    <w:p w14:paraId="3C65260E" w14:textId="77777777" w:rsidR="00CE7FF4" w:rsidRPr="00CE7FF4" w:rsidRDefault="00CE7FF4" w:rsidP="00CE7FF4">
      <w:pPr>
        <w:spacing w:after="0" w:line="240" w:lineRule="auto"/>
        <w:rPr>
          <w:rFonts w:ascii="Arial" w:eastAsia="Times New Roman" w:hAnsi="Arial" w:cs="Arial"/>
          <w:sz w:val="24"/>
          <w:szCs w:val="24"/>
        </w:rPr>
      </w:pPr>
    </w:p>
    <w:bookmarkEnd w:id="71"/>
    <w:p w14:paraId="0F71B77D" w14:textId="1005825B" w:rsidR="00CE7FF4" w:rsidRPr="00CE7FF4" w:rsidRDefault="00CE7FF4" w:rsidP="00CE7FF4">
      <w:pPr>
        <w:spacing w:after="0" w:line="240" w:lineRule="auto"/>
        <w:ind w:left="-540" w:right="-720"/>
        <w:rPr>
          <w:rFonts w:ascii="Arial" w:eastAsia="Times New Roman" w:hAnsi="Arial" w:cs="Arial"/>
          <w:b/>
        </w:rPr>
      </w:pPr>
      <w:r w:rsidRPr="00CE7FF4">
        <w:rPr>
          <w:rFonts w:ascii="Arial" w:eastAsia="Times New Roman" w:hAnsi="Arial" w:cs="Arial"/>
          <w:b/>
        </w:rPr>
        <w:t>Teacher:</w:t>
      </w:r>
      <w:r w:rsidRPr="00CE7FF4">
        <w:rPr>
          <w:rFonts w:ascii="Arial" w:eastAsia="Times New Roman" w:hAnsi="Arial" w:cs="Arial"/>
          <w:b/>
        </w:rPr>
        <w:tab/>
      </w:r>
      <w:r w:rsidRPr="00CE7FF4">
        <w:rPr>
          <w:rFonts w:ascii="Arial" w:eastAsia="Times New Roman" w:hAnsi="Arial" w:cs="Arial"/>
          <w:b/>
        </w:rPr>
        <w:tab/>
        <w:t>Student:</w:t>
      </w:r>
      <w:r w:rsidRPr="00CE7FF4">
        <w:rPr>
          <w:rFonts w:ascii="Arial" w:eastAsia="Times New Roman" w:hAnsi="Arial" w:cs="Arial"/>
          <w:b/>
        </w:rPr>
        <w:tab/>
      </w:r>
      <w:r w:rsidRPr="00CE7FF4">
        <w:rPr>
          <w:rFonts w:ascii="Arial" w:eastAsia="Times New Roman" w:hAnsi="Arial" w:cs="Arial"/>
          <w:b/>
        </w:rPr>
        <w:tab/>
      </w:r>
      <w:r w:rsidRPr="00CE7FF4">
        <w:rPr>
          <w:rFonts w:ascii="Arial" w:eastAsia="Times New Roman" w:hAnsi="Arial" w:cs="Arial"/>
          <w:b/>
        </w:rPr>
        <w:tab/>
        <w:t xml:space="preserve">Date:                    </w:t>
      </w:r>
      <w:r w:rsidR="0085031E">
        <w:rPr>
          <w:rFonts w:ascii="Arial" w:eastAsia="Times New Roman" w:hAnsi="Arial" w:cs="Arial"/>
          <w:b/>
        </w:rPr>
        <w:t xml:space="preserve">Observation </w:t>
      </w:r>
      <w:r w:rsidR="0085031E">
        <w:rPr>
          <w:rFonts w:ascii="Arial" w:eastAsia="Times New Roman" w:hAnsi="Arial" w:cs="Arial"/>
          <w:b/>
        </w:rPr>
        <w:fldChar w:fldCharType="begin">
          <w:ffData>
            <w:name w:val="Check34"/>
            <w:enabled/>
            <w:calcOnExit w:val="0"/>
            <w:checkBox>
              <w:sizeAuto/>
              <w:default w:val="0"/>
            </w:checkBox>
          </w:ffData>
        </w:fldChar>
      </w:r>
      <w:r w:rsidR="0085031E">
        <w:rPr>
          <w:rFonts w:ascii="Arial" w:eastAsia="Times New Roman" w:hAnsi="Arial" w:cs="Arial"/>
          <w:b/>
        </w:rPr>
        <w:instrText xml:space="preserve"> FORMCHECKBOX </w:instrText>
      </w:r>
      <w:r w:rsidR="00325AD7">
        <w:rPr>
          <w:rFonts w:ascii="Arial" w:eastAsia="Times New Roman" w:hAnsi="Arial" w:cs="Arial"/>
          <w:b/>
        </w:rPr>
      </w:r>
      <w:r w:rsidR="00325AD7">
        <w:rPr>
          <w:rFonts w:ascii="Arial" w:eastAsia="Times New Roman" w:hAnsi="Arial" w:cs="Arial"/>
          <w:b/>
        </w:rPr>
        <w:fldChar w:fldCharType="separate"/>
      </w:r>
      <w:r w:rsidR="0085031E">
        <w:rPr>
          <w:rFonts w:ascii="Arial" w:eastAsia="Times New Roman" w:hAnsi="Arial" w:cs="Arial"/>
          <w:b/>
        </w:rPr>
        <w:fldChar w:fldCharType="end"/>
      </w:r>
      <w:r w:rsidR="0085031E">
        <w:rPr>
          <w:rFonts w:ascii="Arial" w:eastAsia="Times New Roman" w:hAnsi="Arial" w:cs="Arial"/>
          <w:b/>
        </w:rPr>
        <w:tab/>
        <w:t>Self-Assessment</w:t>
      </w:r>
      <w:r w:rsidR="0085031E" w:rsidRPr="00CE7FF4">
        <w:rPr>
          <w:rFonts w:ascii="Arial" w:eastAsia="Times New Roman" w:hAnsi="Arial" w:cs="Arial"/>
          <w:b/>
        </w:rPr>
        <w:t xml:space="preserve"> </w:t>
      </w:r>
      <w:r w:rsidR="0085031E">
        <w:rPr>
          <w:rFonts w:ascii="Arial" w:eastAsia="Times New Roman" w:hAnsi="Arial" w:cs="Arial"/>
          <w:b/>
        </w:rPr>
        <w:fldChar w:fldCharType="begin">
          <w:ffData>
            <w:name w:val="Check35"/>
            <w:enabled/>
            <w:calcOnExit w:val="0"/>
            <w:checkBox>
              <w:sizeAuto/>
              <w:default w:val="0"/>
            </w:checkBox>
          </w:ffData>
        </w:fldChar>
      </w:r>
      <w:r w:rsidR="0085031E">
        <w:rPr>
          <w:rFonts w:ascii="Arial" w:eastAsia="Times New Roman" w:hAnsi="Arial" w:cs="Arial"/>
          <w:b/>
        </w:rPr>
        <w:instrText xml:space="preserve"> FORMCHECKBOX </w:instrText>
      </w:r>
      <w:r w:rsidR="00325AD7">
        <w:rPr>
          <w:rFonts w:ascii="Arial" w:eastAsia="Times New Roman" w:hAnsi="Arial" w:cs="Arial"/>
          <w:b/>
        </w:rPr>
      </w:r>
      <w:r w:rsidR="00325AD7">
        <w:rPr>
          <w:rFonts w:ascii="Arial" w:eastAsia="Times New Roman" w:hAnsi="Arial" w:cs="Arial"/>
          <w:b/>
        </w:rPr>
        <w:fldChar w:fldCharType="separate"/>
      </w:r>
      <w:r w:rsidR="0085031E">
        <w:rPr>
          <w:rFonts w:ascii="Arial" w:eastAsia="Times New Roman" w:hAnsi="Arial" w:cs="Arial"/>
          <w:b/>
        </w:rPr>
        <w:fldChar w:fldCharType="end"/>
      </w:r>
      <w:r w:rsidR="0085031E" w:rsidRPr="00CE7FF4">
        <w:rPr>
          <w:rFonts w:ascii="Arial" w:eastAsia="Times New Roman" w:hAnsi="Arial" w:cs="Arial"/>
          <w:b/>
        </w:rPr>
        <w:t xml:space="preserve">                          </w:t>
      </w:r>
      <w:r w:rsidRPr="00CE7FF4">
        <w:rPr>
          <w:rFonts w:ascii="Arial" w:eastAsia="Times New Roman" w:hAnsi="Arial" w:cs="Arial"/>
          <w:b/>
        </w:rPr>
        <w:t xml:space="preserve">              </w:t>
      </w:r>
    </w:p>
    <w:p w14:paraId="1898E611" w14:textId="77777777" w:rsidR="00CE7FF4" w:rsidRPr="00CE7FF4" w:rsidRDefault="00CE7FF4" w:rsidP="00CE7FF4">
      <w:pPr>
        <w:spacing w:after="0" w:line="240" w:lineRule="auto"/>
        <w:ind w:left="-540" w:right="-720" w:firstLine="720"/>
        <w:rPr>
          <w:rFonts w:ascii="Arial" w:eastAsia="Times New Roman" w:hAnsi="Arial" w:cs="Arial"/>
          <w:b/>
        </w:rPr>
      </w:pPr>
    </w:p>
    <w:tbl>
      <w:tblPr>
        <w:tblW w:w="54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1620"/>
        <w:gridCol w:w="2065"/>
      </w:tblGrid>
      <w:tr w:rsidR="007C3E15" w:rsidRPr="00CE7FF4" w14:paraId="58B6D903" w14:textId="77777777" w:rsidTr="007C3E15">
        <w:trPr>
          <w:cantSplit/>
          <w:trHeight w:val="908"/>
        </w:trPr>
        <w:tc>
          <w:tcPr>
            <w:tcW w:w="3335" w:type="pct"/>
            <w:tcBorders>
              <w:top w:val="single" w:sz="4" w:space="0" w:color="auto"/>
              <w:left w:val="single" w:sz="4" w:space="0" w:color="auto"/>
              <w:bottom w:val="single" w:sz="4" w:space="0" w:color="auto"/>
              <w:right w:val="single" w:sz="4" w:space="0" w:color="auto"/>
            </w:tcBorders>
            <w:shd w:val="clear" w:color="auto" w:fill="E6E6E6"/>
          </w:tcPr>
          <w:p w14:paraId="3CBEE1BC" w14:textId="77777777" w:rsidR="00CE7FF4" w:rsidRPr="00CE7FF4" w:rsidRDefault="00CE7FF4" w:rsidP="00CE7FF4">
            <w:pPr>
              <w:spacing w:after="0" w:line="240" w:lineRule="auto"/>
              <w:jc w:val="center"/>
              <w:rPr>
                <w:rFonts w:ascii="Arial" w:eastAsia="Times New Roman" w:hAnsi="Arial" w:cs="Arial"/>
                <w:b/>
                <w:bCs/>
                <w:sz w:val="24"/>
                <w:szCs w:val="24"/>
                <w:lang w:val="en-GB" w:eastAsia="sv-SE"/>
              </w:rPr>
            </w:pPr>
            <w:r w:rsidRPr="00CE7FF4">
              <w:rPr>
                <w:rFonts w:ascii="Arial" w:eastAsia="Times New Roman" w:hAnsi="Arial" w:cs="Arial"/>
                <w:b/>
                <w:bCs/>
                <w:sz w:val="24"/>
                <w:szCs w:val="24"/>
                <w:lang w:val="en-GB" w:eastAsia="sv-SE"/>
              </w:rPr>
              <w:t>Interventions</w:t>
            </w:r>
          </w:p>
          <w:p w14:paraId="47E25E5B"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524AAA2A"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156EF6AF"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5CFA60DA"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01E6AEAF" w14:textId="77777777" w:rsidR="00CE7FF4" w:rsidRPr="00CE7FF4" w:rsidRDefault="00CE7FF4" w:rsidP="00224B81">
            <w:pPr>
              <w:spacing w:after="0" w:line="240" w:lineRule="auto"/>
              <w:jc w:val="center"/>
              <w:rPr>
                <w:rFonts w:ascii="Arial" w:eastAsia="Times New Roman" w:hAnsi="Arial" w:cs="Arial"/>
                <w:b/>
                <w:bCs/>
                <w:sz w:val="20"/>
                <w:szCs w:val="20"/>
                <w:lang w:val="en-GB" w:eastAsia="sv-SE"/>
              </w:rPr>
            </w:pPr>
            <w:r w:rsidRPr="00CE7FF4">
              <w:rPr>
                <w:rFonts w:ascii="Arial" w:eastAsia="Times New Roman" w:hAnsi="Arial" w:cs="Arial"/>
                <w:b/>
                <w:bCs/>
                <w:sz w:val="24"/>
                <w:szCs w:val="24"/>
                <w:shd w:val="clear" w:color="auto" w:fill="E6E6E6"/>
                <w:lang w:val="en-GB" w:eastAsia="sv-SE"/>
              </w:rPr>
              <w:t>PREVENT</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09C82AB2" w14:textId="77777777" w:rsidR="00CE7FF4" w:rsidRPr="00CE7FF4" w:rsidRDefault="00CE7FF4" w:rsidP="00CE7FF4">
            <w:pPr>
              <w:spacing w:after="0" w:line="240" w:lineRule="auto"/>
              <w:jc w:val="center"/>
              <w:rPr>
                <w:rFonts w:ascii="Arial" w:eastAsia="Times New Roman" w:hAnsi="Arial" w:cs="Arial"/>
                <w:b/>
                <w:bCs/>
                <w:sz w:val="20"/>
                <w:szCs w:val="20"/>
              </w:rPr>
            </w:pPr>
          </w:p>
          <w:p w14:paraId="5F1AAE34" w14:textId="77777777" w:rsidR="00CE7FF4" w:rsidRPr="00CE7FF4" w:rsidRDefault="00CE7FF4" w:rsidP="00CE7FF4">
            <w:pPr>
              <w:spacing w:after="0" w:line="240" w:lineRule="auto"/>
              <w:jc w:val="center"/>
              <w:rPr>
                <w:rFonts w:ascii="Arial" w:eastAsia="Times New Roman" w:hAnsi="Arial" w:cs="Arial"/>
                <w:b/>
                <w:bCs/>
                <w:sz w:val="20"/>
                <w:szCs w:val="20"/>
              </w:rPr>
            </w:pPr>
            <w:r w:rsidRPr="00CE7FF4">
              <w:rPr>
                <w:rFonts w:ascii="Arial" w:eastAsia="Times New Roman" w:hAnsi="Arial" w:cs="Arial"/>
                <w:b/>
                <w:bCs/>
                <w:sz w:val="20"/>
                <w:szCs w:val="20"/>
              </w:rPr>
              <w:t>Implemented</w:t>
            </w: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1D99F2ED" w14:textId="77777777" w:rsidR="00CE7FF4" w:rsidRPr="00CE7FF4" w:rsidRDefault="00CE7FF4" w:rsidP="00CE7FF4">
            <w:pPr>
              <w:spacing w:after="0" w:line="240" w:lineRule="auto"/>
              <w:jc w:val="center"/>
              <w:rPr>
                <w:rFonts w:ascii="Arial" w:eastAsia="Times New Roman" w:hAnsi="Arial" w:cs="Arial"/>
                <w:b/>
                <w:bCs/>
                <w:sz w:val="20"/>
                <w:szCs w:val="20"/>
              </w:rPr>
            </w:pPr>
          </w:p>
          <w:p w14:paraId="0F494745" w14:textId="77777777" w:rsidR="007C3E15" w:rsidRDefault="007C3E15" w:rsidP="007C3E1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Did it have the desired impact on behavior?</w:t>
            </w:r>
          </w:p>
          <w:p w14:paraId="093FC92F" w14:textId="1591C24C" w:rsidR="007C3E15" w:rsidRPr="00CE7FF4" w:rsidRDefault="007C3E15" w:rsidP="007C3E1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 = no impact; 2 = some impact; 3 = great impact)</w:t>
            </w:r>
          </w:p>
          <w:p w14:paraId="17B01232" w14:textId="77777777" w:rsidR="00CE7FF4" w:rsidRPr="00CE7FF4" w:rsidRDefault="00CE7FF4" w:rsidP="00CE7FF4">
            <w:pPr>
              <w:spacing w:after="0" w:line="240" w:lineRule="auto"/>
              <w:jc w:val="center"/>
              <w:rPr>
                <w:rFonts w:ascii="Arial" w:eastAsia="Times New Roman" w:hAnsi="Arial" w:cs="Arial"/>
                <w:b/>
                <w:bCs/>
                <w:sz w:val="20"/>
                <w:szCs w:val="20"/>
              </w:rPr>
            </w:pPr>
          </w:p>
        </w:tc>
      </w:tr>
      <w:tr w:rsidR="007C3E15" w:rsidRPr="00CE7FF4" w14:paraId="5CD1F538" w14:textId="77777777" w:rsidTr="007C3E15">
        <w:trPr>
          <w:cantSplit/>
          <w:trHeight w:val="890"/>
        </w:trPr>
        <w:tc>
          <w:tcPr>
            <w:tcW w:w="3335" w:type="pct"/>
            <w:tcBorders>
              <w:top w:val="single" w:sz="4" w:space="0" w:color="auto"/>
              <w:left w:val="single" w:sz="4" w:space="0" w:color="auto"/>
              <w:bottom w:val="single" w:sz="4" w:space="0" w:color="auto"/>
              <w:right w:val="single" w:sz="4" w:space="0" w:color="auto"/>
            </w:tcBorders>
          </w:tcPr>
          <w:p w14:paraId="79B0218D" w14:textId="397F7144" w:rsidR="00CE7FF4" w:rsidRPr="00224B81" w:rsidRDefault="00224B81" w:rsidP="00224B81">
            <w:pPr>
              <w:spacing w:after="0" w:line="240" w:lineRule="auto"/>
              <w:contextualSpacing/>
              <w:rPr>
                <w:rFonts w:ascii="Arial" w:eastAsia="Times New Roman" w:hAnsi="Arial" w:cs="Arial"/>
                <w:sz w:val="24"/>
                <w:szCs w:val="24"/>
                <w:u w:val="single"/>
              </w:rPr>
            </w:pPr>
            <w:r>
              <w:rPr>
                <w:rFonts w:ascii="Arial" w:eastAsia="Times New Roman" w:hAnsi="Arial" w:cs="Arial"/>
                <w:sz w:val="24"/>
                <w:szCs w:val="24"/>
                <w:u w:val="single"/>
              </w:rPr>
              <w:t>Prevention Intervention (Name)</w:t>
            </w:r>
          </w:p>
          <w:p w14:paraId="750419C7"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395DD55D"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5FCF242E"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28ABD8EC" w14:textId="77777777" w:rsidR="00CE7FF4" w:rsidRPr="00CE7FF4" w:rsidRDefault="00CE7FF4" w:rsidP="00CE7FF4">
            <w:pPr>
              <w:spacing w:after="0" w:line="240" w:lineRule="auto"/>
              <w:ind w:left="1080"/>
              <w:contextualSpacing/>
              <w:rPr>
                <w:rFonts w:ascii="Arial" w:eastAsia="Times New Roman" w:hAnsi="Arial" w:cs="Arial"/>
                <w:sz w:val="24"/>
                <w:szCs w:val="24"/>
              </w:rPr>
            </w:pPr>
          </w:p>
        </w:tc>
        <w:tc>
          <w:tcPr>
            <w:tcW w:w="732" w:type="pct"/>
            <w:tcBorders>
              <w:top w:val="single" w:sz="4" w:space="0" w:color="auto"/>
              <w:left w:val="single" w:sz="4" w:space="0" w:color="auto"/>
              <w:bottom w:val="single" w:sz="4" w:space="0" w:color="auto"/>
              <w:right w:val="single" w:sz="4" w:space="0" w:color="auto"/>
            </w:tcBorders>
          </w:tcPr>
          <w:p w14:paraId="63AD91E6"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p>
          <w:p w14:paraId="14C31F4A"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1C942197"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25D7A497" w14:textId="13D79B21" w:rsidR="00CE7FF4" w:rsidRPr="00CE7FF4" w:rsidRDefault="007C3E15" w:rsidP="007C3E15">
            <w:pPr>
              <w:keepNext/>
              <w:spacing w:before="240" w:after="60" w:line="240" w:lineRule="auto"/>
              <w:jc w:val="center"/>
              <w:outlineLvl w:val="1"/>
              <w:rPr>
                <w:rFonts w:ascii="Arial" w:eastAsia="Times New Roman" w:hAnsi="Arial" w:cs="Arial"/>
                <w:sz w:val="24"/>
                <w:szCs w:val="24"/>
              </w:rPr>
            </w:pPr>
            <w:r>
              <w:rPr>
                <w:rFonts w:ascii="Arial" w:eastAsia="Times New Roman" w:hAnsi="Arial" w:cs="Arial"/>
                <w:bCs/>
                <w:iCs/>
                <w:sz w:val="24"/>
                <w:szCs w:val="24"/>
              </w:rPr>
              <w:t>1  2  3</w:t>
            </w:r>
          </w:p>
        </w:tc>
      </w:tr>
      <w:tr w:rsidR="007C3E15" w:rsidRPr="00CE7FF4" w14:paraId="040FD580" w14:textId="77777777" w:rsidTr="007C3E15">
        <w:tc>
          <w:tcPr>
            <w:tcW w:w="3335" w:type="pct"/>
            <w:tcBorders>
              <w:top w:val="single" w:sz="4" w:space="0" w:color="auto"/>
              <w:left w:val="single" w:sz="4" w:space="0" w:color="auto"/>
              <w:bottom w:val="single" w:sz="4" w:space="0" w:color="auto"/>
              <w:right w:val="single" w:sz="4" w:space="0" w:color="auto"/>
            </w:tcBorders>
            <w:shd w:val="clear" w:color="auto" w:fill="E6E6E6"/>
          </w:tcPr>
          <w:p w14:paraId="7DB9404E" w14:textId="77777777" w:rsidR="00CE7FF4" w:rsidRPr="00CE7FF4" w:rsidRDefault="00CE7FF4" w:rsidP="00CE7FF4">
            <w:pPr>
              <w:spacing w:after="0" w:line="240" w:lineRule="auto"/>
              <w:jc w:val="center"/>
              <w:rPr>
                <w:rFonts w:ascii="Arial" w:eastAsia="Times New Roman" w:hAnsi="Arial" w:cs="Arial"/>
                <w:b/>
                <w:sz w:val="24"/>
                <w:szCs w:val="24"/>
              </w:rPr>
            </w:pPr>
          </w:p>
          <w:p w14:paraId="46E4DDCE" w14:textId="77777777" w:rsidR="00CE7FF4" w:rsidRPr="00CE7FF4" w:rsidRDefault="00CE7FF4" w:rsidP="00CE7FF4">
            <w:pPr>
              <w:spacing w:after="0" w:line="240" w:lineRule="auto"/>
              <w:jc w:val="center"/>
              <w:rPr>
                <w:rFonts w:ascii="Arial" w:eastAsia="Times New Roman" w:hAnsi="Arial" w:cs="Arial"/>
                <w:b/>
                <w:sz w:val="24"/>
                <w:szCs w:val="24"/>
              </w:rPr>
            </w:pPr>
            <w:r w:rsidRPr="00CE7FF4">
              <w:rPr>
                <w:rFonts w:ascii="Arial" w:eastAsia="Times New Roman" w:hAnsi="Arial" w:cs="Arial"/>
                <w:b/>
                <w:sz w:val="24"/>
                <w:szCs w:val="24"/>
              </w:rPr>
              <w:t>TEACH</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551E1036"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7D60C26D" w14:textId="77777777" w:rsidR="00CE7FF4" w:rsidRPr="00CE7FF4" w:rsidRDefault="00CE7FF4" w:rsidP="00CE7FF4">
            <w:pPr>
              <w:spacing w:after="0" w:line="240" w:lineRule="auto"/>
              <w:jc w:val="center"/>
              <w:rPr>
                <w:rFonts w:ascii="Arial" w:eastAsia="Times New Roman" w:hAnsi="Arial" w:cs="Arial"/>
                <w:sz w:val="24"/>
                <w:szCs w:val="24"/>
                <w:u w:val="single"/>
              </w:rPr>
            </w:pPr>
          </w:p>
        </w:tc>
      </w:tr>
      <w:tr w:rsidR="007C3E15" w:rsidRPr="00CE7FF4" w14:paraId="75F4F7EB" w14:textId="77777777" w:rsidTr="007C3E15">
        <w:trPr>
          <w:trHeight w:val="1502"/>
        </w:trPr>
        <w:tc>
          <w:tcPr>
            <w:tcW w:w="3335" w:type="pct"/>
            <w:tcBorders>
              <w:top w:val="single" w:sz="4" w:space="0" w:color="auto"/>
              <w:left w:val="single" w:sz="4" w:space="0" w:color="auto"/>
              <w:bottom w:val="single" w:sz="4" w:space="0" w:color="auto"/>
              <w:right w:val="single" w:sz="4" w:space="0" w:color="auto"/>
            </w:tcBorders>
          </w:tcPr>
          <w:p w14:paraId="6E7E3363" w14:textId="77777777" w:rsidR="00CE7FF4" w:rsidRPr="00CE7FF4" w:rsidRDefault="00CE7FF4" w:rsidP="00CE7FF4">
            <w:pPr>
              <w:spacing w:after="0" w:line="240" w:lineRule="auto"/>
              <w:rPr>
                <w:rFonts w:ascii="Arial" w:eastAsia="Times New Roman" w:hAnsi="Arial" w:cs="Arial"/>
                <w:sz w:val="24"/>
                <w:szCs w:val="24"/>
              </w:rPr>
            </w:pPr>
            <w:r w:rsidRPr="00CE7FF4">
              <w:rPr>
                <w:rFonts w:ascii="Arial" w:eastAsia="Times New Roman" w:hAnsi="Arial" w:cs="Arial"/>
                <w:sz w:val="24"/>
                <w:szCs w:val="24"/>
                <w:u w:val="single"/>
              </w:rPr>
              <w:t>Replacement behavior</w:t>
            </w:r>
          </w:p>
        </w:tc>
        <w:tc>
          <w:tcPr>
            <w:tcW w:w="732" w:type="pct"/>
            <w:tcBorders>
              <w:top w:val="single" w:sz="4" w:space="0" w:color="auto"/>
              <w:left w:val="single" w:sz="4" w:space="0" w:color="auto"/>
              <w:bottom w:val="single" w:sz="4" w:space="0" w:color="auto"/>
              <w:right w:val="single" w:sz="4" w:space="0" w:color="auto"/>
            </w:tcBorders>
          </w:tcPr>
          <w:p w14:paraId="7A865D64" w14:textId="77777777" w:rsidR="00CE7FF4" w:rsidRPr="00CE7FF4" w:rsidRDefault="00CE7FF4" w:rsidP="00CE7FF4">
            <w:pPr>
              <w:keepNext/>
              <w:spacing w:before="240" w:after="6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0FB9AC0F" w14:textId="77777777" w:rsidR="00CE7FF4" w:rsidRPr="00CE7FF4" w:rsidRDefault="00CE7FF4" w:rsidP="00CE7FF4">
            <w:pPr>
              <w:spacing w:after="0" w:line="240" w:lineRule="auto"/>
              <w:jc w:val="center"/>
              <w:rPr>
                <w:rFonts w:ascii="Arial" w:eastAsia="Times New Roman" w:hAnsi="Arial" w:cs="Arial"/>
                <w:sz w:val="24"/>
                <w:szCs w:val="24"/>
              </w:rPr>
            </w:pPr>
          </w:p>
          <w:p w14:paraId="610A701F" w14:textId="77777777" w:rsidR="00CE7FF4" w:rsidRPr="00CE7FF4" w:rsidRDefault="00CE7FF4" w:rsidP="00CE7FF4">
            <w:pPr>
              <w:spacing w:after="0" w:line="240" w:lineRule="auto"/>
              <w:jc w:val="center"/>
              <w:rPr>
                <w:rFonts w:ascii="Arial" w:eastAsia="Times New Roman" w:hAnsi="Arial" w:cs="Arial"/>
                <w:sz w:val="24"/>
                <w:szCs w:val="24"/>
              </w:rPr>
            </w:pPr>
          </w:p>
          <w:p w14:paraId="687C49B3"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2026917A" w14:textId="7678227E" w:rsidR="00CE7FF4" w:rsidRPr="00CE7FF4" w:rsidRDefault="007C3E15" w:rsidP="00CE7FF4">
            <w:pPr>
              <w:keepNext/>
              <w:spacing w:before="240" w:after="60" w:line="240" w:lineRule="auto"/>
              <w:jc w:val="center"/>
              <w:outlineLvl w:val="1"/>
              <w:rPr>
                <w:rFonts w:ascii="Arial" w:eastAsia="Times New Roman" w:hAnsi="Arial" w:cs="Arial"/>
                <w:bCs/>
                <w:iCs/>
                <w:sz w:val="24"/>
                <w:szCs w:val="24"/>
              </w:rPr>
            </w:pPr>
            <w:r>
              <w:rPr>
                <w:rFonts w:ascii="Arial" w:eastAsia="Times New Roman" w:hAnsi="Arial" w:cs="Arial"/>
                <w:bCs/>
                <w:iCs/>
                <w:sz w:val="24"/>
                <w:szCs w:val="24"/>
              </w:rPr>
              <w:t>1  2  3</w:t>
            </w:r>
          </w:p>
          <w:p w14:paraId="02A7AF19" w14:textId="77777777" w:rsidR="00CE7FF4" w:rsidRPr="00CE7FF4" w:rsidRDefault="00CE7FF4" w:rsidP="00CE7FF4">
            <w:pPr>
              <w:spacing w:after="0" w:line="240" w:lineRule="auto"/>
              <w:rPr>
                <w:rFonts w:ascii="Arial" w:eastAsia="Times New Roman" w:hAnsi="Arial" w:cs="Arial"/>
                <w:sz w:val="24"/>
                <w:szCs w:val="24"/>
              </w:rPr>
            </w:pPr>
          </w:p>
        </w:tc>
      </w:tr>
      <w:tr w:rsidR="007C3E15" w:rsidRPr="00CE7FF4" w14:paraId="16960BE0" w14:textId="77777777" w:rsidTr="007C3E15">
        <w:trPr>
          <w:trHeight w:val="512"/>
        </w:trPr>
        <w:tc>
          <w:tcPr>
            <w:tcW w:w="3335" w:type="pct"/>
            <w:tcBorders>
              <w:top w:val="single" w:sz="4" w:space="0" w:color="auto"/>
              <w:left w:val="single" w:sz="4" w:space="0" w:color="auto"/>
              <w:bottom w:val="single" w:sz="4" w:space="0" w:color="auto"/>
              <w:right w:val="single" w:sz="4" w:space="0" w:color="auto"/>
            </w:tcBorders>
            <w:shd w:val="clear" w:color="auto" w:fill="E6E6E6"/>
          </w:tcPr>
          <w:p w14:paraId="51D7E829" w14:textId="77777777" w:rsidR="00CE7FF4" w:rsidRPr="00CE7FF4" w:rsidRDefault="00CE7FF4" w:rsidP="00CE7FF4">
            <w:pPr>
              <w:spacing w:after="0" w:line="240" w:lineRule="auto"/>
              <w:jc w:val="center"/>
              <w:rPr>
                <w:rFonts w:ascii="Arial" w:eastAsia="Times New Roman" w:hAnsi="Arial" w:cs="Arial"/>
                <w:b/>
                <w:sz w:val="24"/>
                <w:szCs w:val="24"/>
              </w:rPr>
            </w:pPr>
          </w:p>
          <w:p w14:paraId="62F24C20" w14:textId="77777777" w:rsidR="00CE7FF4" w:rsidRPr="00CE7FF4" w:rsidRDefault="00CE7FF4" w:rsidP="00CE7FF4">
            <w:pPr>
              <w:spacing w:after="0" w:line="240" w:lineRule="auto"/>
              <w:jc w:val="center"/>
              <w:rPr>
                <w:rFonts w:ascii="Arial" w:eastAsia="Times New Roman" w:hAnsi="Arial" w:cs="Arial"/>
                <w:b/>
                <w:sz w:val="24"/>
                <w:szCs w:val="24"/>
              </w:rPr>
            </w:pPr>
            <w:r w:rsidRPr="00CE7FF4">
              <w:rPr>
                <w:rFonts w:ascii="Arial" w:eastAsia="Times New Roman" w:hAnsi="Arial" w:cs="Arial"/>
                <w:b/>
                <w:sz w:val="24"/>
                <w:szCs w:val="24"/>
              </w:rPr>
              <w:t>REINFORCE</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045F62A9" w14:textId="77777777" w:rsidR="00CE7FF4" w:rsidRPr="00CE7FF4" w:rsidRDefault="00CE7FF4" w:rsidP="00CE7FF4">
            <w:pPr>
              <w:keepNext/>
              <w:spacing w:before="240" w:after="60" w:line="240" w:lineRule="auto"/>
              <w:jc w:val="center"/>
              <w:outlineLvl w:val="1"/>
              <w:rPr>
                <w:rFonts w:ascii="Arial" w:eastAsia="Times New Roman" w:hAnsi="Arial" w:cs="Arial"/>
                <w:b/>
                <w:bCs/>
                <w:iCs/>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5A58AA9C" w14:textId="77777777" w:rsidR="00CE7FF4" w:rsidRPr="00CE7FF4" w:rsidRDefault="00CE7FF4" w:rsidP="00CE7FF4">
            <w:pPr>
              <w:keepNext/>
              <w:spacing w:before="240" w:after="60" w:line="240" w:lineRule="auto"/>
              <w:jc w:val="center"/>
              <w:outlineLvl w:val="1"/>
              <w:rPr>
                <w:rFonts w:ascii="Arial" w:eastAsia="Times New Roman" w:hAnsi="Arial" w:cs="Arial"/>
                <w:bCs/>
                <w:i/>
                <w:iCs/>
                <w:sz w:val="20"/>
                <w:szCs w:val="20"/>
              </w:rPr>
            </w:pPr>
          </w:p>
        </w:tc>
      </w:tr>
      <w:tr w:rsidR="007C3E15" w:rsidRPr="00CE7FF4" w14:paraId="27A13953" w14:textId="77777777" w:rsidTr="007C3E15">
        <w:trPr>
          <w:trHeight w:val="512"/>
        </w:trPr>
        <w:tc>
          <w:tcPr>
            <w:tcW w:w="3335" w:type="pct"/>
            <w:tcBorders>
              <w:top w:val="single" w:sz="4" w:space="0" w:color="auto"/>
              <w:left w:val="single" w:sz="4" w:space="0" w:color="auto"/>
              <w:bottom w:val="single" w:sz="4" w:space="0" w:color="auto"/>
              <w:right w:val="single" w:sz="4" w:space="0" w:color="auto"/>
            </w:tcBorders>
          </w:tcPr>
          <w:p w14:paraId="155244C1" w14:textId="77777777" w:rsidR="00CE7FF4" w:rsidRPr="00CE7FF4" w:rsidRDefault="00CE7FF4" w:rsidP="00CE7FF4">
            <w:pPr>
              <w:spacing w:after="0" w:line="240" w:lineRule="auto"/>
              <w:rPr>
                <w:rFonts w:ascii="Arial" w:eastAsia="Times New Roman" w:hAnsi="Arial" w:cs="Arial"/>
                <w:sz w:val="24"/>
                <w:szCs w:val="24"/>
              </w:rPr>
            </w:pPr>
            <w:r w:rsidRPr="00CE7FF4">
              <w:rPr>
                <w:rFonts w:ascii="Arial" w:eastAsia="Times New Roman" w:hAnsi="Arial" w:cs="Arial"/>
                <w:sz w:val="24"/>
                <w:szCs w:val="24"/>
                <w:u w:val="single"/>
              </w:rPr>
              <w:t>Reinforce replacement behavior</w:t>
            </w:r>
          </w:p>
          <w:p w14:paraId="10245252" w14:textId="77777777" w:rsidR="00CE7FF4" w:rsidRPr="00CE7FF4" w:rsidRDefault="00CE7FF4" w:rsidP="00CE7FF4">
            <w:pPr>
              <w:spacing w:after="0" w:line="240" w:lineRule="auto"/>
              <w:ind w:left="780"/>
              <w:contextualSpacing/>
              <w:rPr>
                <w:rFonts w:ascii="Arial" w:eastAsia="Times New Roman" w:hAnsi="Arial" w:cs="Arial"/>
                <w:sz w:val="24"/>
                <w:szCs w:val="24"/>
              </w:rPr>
            </w:pPr>
          </w:p>
        </w:tc>
        <w:tc>
          <w:tcPr>
            <w:tcW w:w="732" w:type="pct"/>
            <w:tcBorders>
              <w:top w:val="single" w:sz="4" w:space="0" w:color="auto"/>
              <w:left w:val="single" w:sz="4" w:space="0" w:color="auto"/>
              <w:bottom w:val="single" w:sz="4" w:space="0" w:color="auto"/>
              <w:right w:val="single" w:sz="4" w:space="0" w:color="auto"/>
            </w:tcBorders>
          </w:tcPr>
          <w:p w14:paraId="5C76BBB9"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p>
          <w:p w14:paraId="520CA14A"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4994821A" w14:textId="77777777" w:rsidR="00CE7FF4" w:rsidRPr="00CE7FF4" w:rsidRDefault="00CE7FF4" w:rsidP="00CE7FF4">
            <w:pPr>
              <w:spacing w:after="0" w:line="240" w:lineRule="auto"/>
              <w:jc w:val="center"/>
              <w:rPr>
                <w:rFonts w:ascii="Arial" w:eastAsia="Times New Roman" w:hAnsi="Arial" w:cs="Arial"/>
                <w:sz w:val="24"/>
                <w:szCs w:val="24"/>
              </w:rPr>
            </w:pPr>
          </w:p>
          <w:p w14:paraId="615000B3" w14:textId="77777777" w:rsidR="00CE7FF4" w:rsidRPr="00CE7FF4" w:rsidRDefault="00CE7FF4" w:rsidP="00CE7FF4">
            <w:pPr>
              <w:spacing w:after="0" w:line="240" w:lineRule="auto"/>
              <w:jc w:val="center"/>
              <w:rPr>
                <w:rFonts w:ascii="Arial" w:eastAsia="Times New Roman" w:hAnsi="Arial" w:cs="Arial"/>
                <w:sz w:val="24"/>
                <w:szCs w:val="24"/>
              </w:rPr>
            </w:pPr>
          </w:p>
          <w:p w14:paraId="5537CA63" w14:textId="77777777" w:rsidR="00CE7FF4" w:rsidRPr="00CE7FF4" w:rsidRDefault="00CE7FF4" w:rsidP="00CE7FF4">
            <w:pPr>
              <w:spacing w:after="0" w:line="240" w:lineRule="auto"/>
              <w:jc w:val="center"/>
              <w:rPr>
                <w:rFonts w:ascii="Arial" w:eastAsia="Times New Roman" w:hAnsi="Arial" w:cs="Arial"/>
                <w:sz w:val="24"/>
                <w:szCs w:val="24"/>
              </w:rPr>
            </w:pPr>
          </w:p>
          <w:p w14:paraId="585C1F5D" w14:textId="77777777" w:rsidR="00CE7FF4" w:rsidRPr="00CE7FF4" w:rsidRDefault="00CE7FF4" w:rsidP="00CE7FF4">
            <w:pPr>
              <w:spacing w:after="0" w:line="240" w:lineRule="auto"/>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75BE7BD3" w14:textId="79D03C33" w:rsidR="00CE7FF4" w:rsidRPr="00CE7FF4" w:rsidRDefault="007C3E15" w:rsidP="00CE7FF4">
            <w:pPr>
              <w:keepNext/>
              <w:spacing w:before="240" w:after="60" w:line="240" w:lineRule="auto"/>
              <w:jc w:val="center"/>
              <w:outlineLvl w:val="1"/>
              <w:rPr>
                <w:rFonts w:ascii="Arial" w:eastAsia="Times New Roman" w:hAnsi="Arial" w:cs="Arial"/>
                <w:bCs/>
                <w:iCs/>
                <w:sz w:val="20"/>
                <w:szCs w:val="20"/>
              </w:rPr>
            </w:pPr>
            <w:r>
              <w:rPr>
                <w:rFonts w:ascii="Arial" w:eastAsia="Times New Roman" w:hAnsi="Arial" w:cs="Arial"/>
                <w:bCs/>
                <w:iCs/>
                <w:sz w:val="24"/>
                <w:szCs w:val="24"/>
              </w:rPr>
              <w:t>1  2  3</w:t>
            </w:r>
          </w:p>
        </w:tc>
      </w:tr>
      <w:tr w:rsidR="007C3E15" w:rsidRPr="00CE7FF4" w14:paraId="7D5DC896" w14:textId="77777777" w:rsidTr="007C3E15">
        <w:trPr>
          <w:trHeight w:val="80"/>
        </w:trPr>
        <w:tc>
          <w:tcPr>
            <w:tcW w:w="3335" w:type="pct"/>
            <w:tcBorders>
              <w:top w:val="single" w:sz="4" w:space="0" w:color="auto"/>
              <w:left w:val="single" w:sz="4" w:space="0" w:color="auto"/>
              <w:bottom w:val="single" w:sz="4" w:space="0" w:color="auto"/>
              <w:right w:val="single" w:sz="4" w:space="0" w:color="auto"/>
            </w:tcBorders>
            <w:shd w:val="clear" w:color="auto" w:fill="E0E0E0"/>
          </w:tcPr>
          <w:p w14:paraId="6F20FFBD" w14:textId="77777777" w:rsidR="00CE7FF4" w:rsidRPr="00CE7FF4" w:rsidRDefault="00CE7FF4" w:rsidP="00CE7FF4">
            <w:pPr>
              <w:spacing w:after="0" w:line="240" w:lineRule="auto"/>
              <w:rPr>
                <w:rFonts w:ascii="Arial" w:eastAsia="Times New Roman" w:hAnsi="Arial" w:cs="Arial"/>
                <w:sz w:val="16"/>
                <w:szCs w:val="16"/>
              </w:rPr>
            </w:pPr>
          </w:p>
        </w:tc>
        <w:tc>
          <w:tcPr>
            <w:tcW w:w="732" w:type="pct"/>
            <w:tcBorders>
              <w:top w:val="single" w:sz="4" w:space="0" w:color="auto"/>
              <w:left w:val="single" w:sz="4" w:space="0" w:color="auto"/>
              <w:bottom w:val="single" w:sz="4" w:space="0" w:color="auto"/>
              <w:right w:val="single" w:sz="4" w:space="0" w:color="auto"/>
            </w:tcBorders>
            <w:shd w:val="clear" w:color="auto" w:fill="E0E0E0"/>
          </w:tcPr>
          <w:p w14:paraId="5FFFE6A7" w14:textId="77777777" w:rsidR="00CE7FF4" w:rsidRPr="00CE7FF4" w:rsidRDefault="00CE7FF4" w:rsidP="00CE7FF4">
            <w:pPr>
              <w:spacing w:after="0" w:line="240" w:lineRule="auto"/>
              <w:rPr>
                <w:rFonts w:ascii="Arial" w:eastAsia="Times New Roman" w:hAnsi="Arial" w:cs="Arial"/>
                <w:sz w:val="16"/>
                <w:szCs w:val="16"/>
              </w:rPr>
            </w:pPr>
          </w:p>
        </w:tc>
        <w:tc>
          <w:tcPr>
            <w:tcW w:w="933" w:type="pct"/>
            <w:tcBorders>
              <w:top w:val="single" w:sz="4" w:space="0" w:color="auto"/>
              <w:left w:val="single" w:sz="4" w:space="0" w:color="auto"/>
              <w:bottom w:val="single" w:sz="4" w:space="0" w:color="auto"/>
              <w:right w:val="single" w:sz="4" w:space="0" w:color="auto"/>
            </w:tcBorders>
            <w:shd w:val="clear" w:color="auto" w:fill="E0E0E0"/>
          </w:tcPr>
          <w:p w14:paraId="77406B35" w14:textId="77777777" w:rsidR="00CE7FF4" w:rsidRPr="00CE7FF4" w:rsidRDefault="00CE7FF4" w:rsidP="00CE7FF4">
            <w:pPr>
              <w:spacing w:after="0" w:line="240" w:lineRule="auto"/>
              <w:rPr>
                <w:rFonts w:ascii="Arial" w:eastAsia="Times New Roman" w:hAnsi="Arial" w:cs="Arial"/>
                <w:sz w:val="16"/>
                <w:szCs w:val="16"/>
              </w:rPr>
            </w:pPr>
          </w:p>
        </w:tc>
      </w:tr>
      <w:tr w:rsidR="007C3E15" w:rsidRPr="00CE7FF4" w14:paraId="156E6B17" w14:textId="77777777" w:rsidTr="007C3E15">
        <w:tc>
          <w:tcPr>
            <w:tcW w:w="3335" w:type="pct"/>
            <w:tcBorders>
              <w:top w:val="single" w:sz="4" w:space="0" w:color="auto"/>
              <w:left w:val="single" w:sz="4" w:space="0" w:color="auto"/>
              <w:bottom w:val="single" w:sz="4" w:space="0" w:color="auto"/>
              <w:right w:val="single" w:sz="4" w:space="0" w:color="auto"/>
            </w:tcBorders>
          </w:tcPr>
          <w:p w14:paraId="11E517E8" w14:textId="77777777" w:rsidR="00CE7FF4" w:rsidRPr="00CE7FF4" w:rsidRDefault="00CE7FF4" w:rsidP="00CE7FF4">
            <w:pPr>
              <w:spacing w:after="0" w:line="240" w:lineRule="auto"/>
              <w:rPr>
                <w:rFonts w:ascii="Arial" w:eastAsia="Times New Roman" w:hAnsi="Arial" w:cs="Arial"/>
                <w:b/>
                <w:bCs/>
              </w:rPr>
            </w:pPr>
            <w:r w:rsidRPr="00CE7FF4">
              <w:rPr>
                <w:rFonts w:ascii="Arial" w:eastAsia="Times New Roman" w:hAnsi="Arial" w:cs="Arial"/>
                <w:b/>
                <w:bCs/>
              </w:rPr>
              <w:t>Behavior Plan Assessment:  Y/Y + N total</w:t>
            </w:r>
          </w:p>
          <w:p w14:paraId="1CD2EB09" w14:textId="77777777" w:rsidR="00CE7FF4" w:rsidRPr="00CE7FF4" w:rsidRDefault="00CE7FF4" w:rsidP="00CE7FF4">
            <w:pPr>
              <w:spacing w:after="0" w:line="240" w:lineRule="auto"/>
              <w:rPr>
                <w:rFonts w:ascii="Arial" w:eastAsia="Times New Roman" w:hAnsi="Arial" w:cs="Arial"/>
                <w:b/>
                <w:bCs/>
              </w:rPr>
            </w:pPr>
          </w:p>
        </w:tc>
        <w:tc>
          <w:tcPr>
            <w:tcW w:w="732" w:type="pct"/>
            <w:tcBorders>
              <w:top w:val="single" w:sz="4" w:space="0" w:color="auto"/>
              <w:left w:val="single" w:sz="4" w:space="0" w:color="auto"/>
              <w:bottom w:val="single" w:sz="4" w:space="0" w:color="auto"/>
              <w:right w:val="single" w:sz="4" w:space="0" w:color="auto"/>
            </w:tcBorders>
          </w:tcPr>
          <w:p w14:paraId="628F843F" w14:textId="77777777" w:rsidR="00CE7FF4" w:rsidRPr="00CE7FF4" w:rsidRDefault="00CE7FF4" w:rsidP="00CE7FF4">
            <w:pPr>
              <w:spacing w:after="0" w:line="240" w:lineRule="auto"/>
              <w:jc w:val="center"/>
              <w:rPr>
                <w:rFonts w:ascii="Arial" w:eastAsia="Times New Roman" w:hAnsi="Arial" w:cs="Arial"/>
                <w:b/>
                <w:sz w:val="24"/>
                <w:szCs w:val="24"/>
              </w:rPr>
            </w:pPr>
          </w:p>
        </w:tc>
        <w:tc>
          <w:tcPr>
            <w:tcW w:w="933" w:type="pct"/>
            <w:tcBorders>
              <w:top w:val="single" w:sz="4" w:space="0" w:color="auto"/>
              <w:left w:val="single" w:sz="4" w:space="0" w:color="auto"/>
              <w:bottom w:val="single" w:sz="4" w:space="0" w:color="auto"/>
              <w:right w:val="single" w:sz="4" w:space="0" w:color="auto"/>
            </w:tcBorders>
          </w:tcPr>
          <w:p w14:paraId="36D145C5" w14:textId="77777777" w:rsidR="00CE7FF4" w:rsidRPr="00CE7FF4" w:rsidRDefault="00CE7FF4" w:rsidP="00CE7FF4">
            <w:pPr>
              <w:spacing w:after="0" w:line="240" w:lineRule="auto"/>
              <w:jc w:val="center"/>
              <w:rPr>
                <w:rFonts w:ascii="Arial" w:eastAsia="Times New Roman" w:hAnsi="Arial" w:cs="Arial"/>
                <w:b/>
                <w:sz w:val="24"/>
                <w:szCs w:val="24"/>
              </w:rPr>
            </w:pPr>
          </w:p>
        </w:tc>
      </w:tr>
    </w:tbl>
    <w:p w14:paraId="62A86D65" w14:textId="77777777" w:rsidR="00450CED" w:rsidRDefault="00450CED">
      <w:pPr>
        <w:spacing w:after="0" w:line="240" w:lineRule="auto"/>
        <w:sectPr w:rsidR="00450CED">
          <w:pgSz w:w="12240" w:h="15840"/>
          <w:pgMar w:top="1152" w:right="1152" w:bottom="1152" w:left="1152" w:header="720" w:footer="720" w:gutter="0"/>
          <w:cols w:space="720"/>
          <w:docGrid w:linePitch="360"/>
        </w:sectPr>
      </w:pPr>
    </w:p>
    <w:p w14:paraId="5AA55D67" w14:textId="015B7F8D" w:rsidR="002217DF" w:rsidRDefault="002217DF">
      <w:pPr>
        <w:spacing w:after="0" w:line="240" w:lineRule="auto"/>
      </w:pPr>
    </w:p>
    <w:tbl>
      <w:tblPr>
        <w:tblW w:w="10861" w:type="dxa"/>
        <w:jc w:val="center"/>
        <w:tblLayout w:type="fixed"/>
        <w:tblLook w:val="0000" w:firstRow="0" w:lastRow="0" w:firstColumn="0" w:lastColumn="0" w:noHBand="0" w:noVBand="0"/>
      </w:tblPr>
      <w:tblGrid>
        <w:gridCol w:w="2366"/>
        <w:gridCol w:w="6138"/>
        <w:gridCol w:w="2357"/>
      </w:tblGrid>
      <w:tr w:rsidR="002217DF" w:rsidRPr="00CA65BF" w14:paraId="6EAB2094" w14:textId="77777777" w:rsidTr="00F75BDD">
        <w:trPr>
          <w:jc w:val="center"/>
        </w:trPr>
        <w:tc>
          <w:tcPr>
            <w:tcW w:w="10861" w:type="dxa"/>
            <w:gridSpan w:val="3"/>
            <w:tcBorders>
              <w:top w:val="single" w:sz="4" w:space="0" w:color="auto"/>
              <w:left w:val="single" w:sz="4" w:space="0" w:color="auto"/>
              <w:bottom w:val="single" w:sz="4" w:space="0" w:color="auto"/>
              <w:right w:val="single" w:sz="4" w:space="0" w:color="auto"/>
            </w:tcBorders>
            <w:shd w:val="clear" w:color="auto" w:fill="E6E6E6"/>
          </w:tcPr>
          <w:p w14:paraId="6A874FE3" w14:textId="0D1A3B35" w:rsidR="002217DF" w:rsidRPr="00CA65BF" w:rsidRDefault="002217DF" w:rsidP="00F75BDD">
            <w:pPr>
              <w:jc w:val="center"/>
              <w:rPr>
                <w:rFonts w:ascii="Arial Narrow" w:hAnsi="Arial Narrow" w:cs="Arial"/>
                <w:b/>
                <w:szCs w:val="24"/>
              </w:rPr>
            </w:pPr>
            <w:r>
              <w:br w:type="page"/>
            </w:r>
            <w:r>
              <w:br w:type="page"/>
            </w:r>
            <w:bookmarkStart w:id="72" w:name="Step_4_followup"/>
            <w:r w:rsidRPr="00EA3DED">
              <w:rPr>
                <w:rFonts w:ascii="Arial Narrow" w:hAnsi="Arial Narrow"/>
                <w:b/>
              </w:rPr>
              <w:t>Step 4:</w:t>
            </w:r>
            <w:r>
              <w:rPr>
                <w:rFonts w:ascii="Arial Narrow" w:hAnsi="Arial Narrow"/>
              </w:rPr>
              <w:t xml:space="preserve"> </w:t>
            </w:r>
            <w:r>
              <w:rPr>
                <w:rFonts w:ascii="Arial Narrow" w:hAnsi="Arial Narrow" w:cs="Arial"/>
                <w:b/>
                <w:szCs w:val="24"/>
              </w:rPr>
              <w:t>Monitoring/Follow-Up</w:t>
            </w:r>
            <w:bookmarkEnd w:id="72"/>
          </w:p>
          <w:p w14:paraId="6410AC34" w14:textId="77777777" w:rsidR="002217DF" w:rsidRPr="00CA65BF" w:rsidRDefault="002217DF" w:rsidP="00F75BDD">
            <w:pPr>
              <w:jc w:val="center"/>
              <w:rPr>
                <w:rFonts w:ascii="Arial Narrow" w:hAnsi="Arial Narrow" w:cs="Arial"/>
                <w:b/>
                <w:szCs w:val="24"/>
              </w:rPr>
            </w:pPr>
            <w:r w:rsidRPr="00CA65BF">
              <w:rPr>
                <w:rFonts w:ascii="Arial Narrow" w:hAnsi="Arial Narrow" w:cs="Arial"/>
                <w:szCs w:val="24"/>
              </w:rPr>
              <w:t>Set a date f</w:t>
            </w:r>
            <w:r>
              <w:rPr>
                <w:rFonts w:ascii="Arial Narrow" w:hAnsi="Arial Narrow" w:cs="Arial"/>
                <w:szCs w:val="24"/>
              </w:rPr>
              <w:t>or follow-up meeting (within 3 weeks) to evaluate effectiveness of behavior intervention plan</w:t>
            </w:r>
          </w:p>
        </w:tc>
      </w:tr>
      <w:tr w:rsidR="002217DF" w:rsidRPr="00CA65BF" w14:paraId="27201051" w14:textId="77777777" w:rsidTr="00F75BDD">
        <w:trPr>
          <w:jc w:val="center"/>
        </w:trPr>
        <w:tc>
          <w:tcPr>
            <w:tcW w:w="2366" w:type="dxa"/>
            <w:tcBorders>
              <w:top w:val="single" w:sz="4" w:space="0" w:color="auto"/>
              <w:left w:val="single" w:sz="4" w:space="0" w:color="auto"/>
              <w:bottom w:val="single" w:sz="4" w:space="0" w:color="auto"/>
              <w:right w:val="single" w:sz="4" w:space="0" w:color="auto"/>
            </w:tcBorders>
            <w:shd w:val="clear" w:color="auto" w:fill="E6E6E6"/>
          </w:tcPr>
          <w:p w14:paraId="360DB7DD" w14:textId="77777777" w:rsidR="002217DF" w:rsidRPr="00CA65BF" w:rsidRDefault="002217DF" w:rsidP="00F75BDD">
            <w:pPr>
              <w:rPr>
                <w:rFonts w:ascii="Arial Narrow" w:hAnsi="Arial Narrow" w:cs="Arial"/>
                <w:b/>
                <w:szCs w:val="24"/>
              </w:rPr>
            </w:pPr>
          </w:p>
          <w:p w14:paraId="47537AEB" w14:textId="77777777" w:rsidR="002217DF" w:rsidRPr="00CA65BF" w:rsidRDefault="002217DF" w:rsidP="00F75BDD">
            <w:pPr>
              <w:rPr>
                <w:rFonts w:ascii="Arial Narrow" w:hAnsi="Arial Narrow" w:cs="Arial"/>
                <w:b/>
                <w:szCs w:val="24"/>
              </w:rPr>
            </w:pPr>
            <w:r w:rsidRPr="00CA65BF">
              <w:rPr>
                <w:rFonts w:ascii="Arial Narrow" w:hAnsi="Arial Narrow" w:cs="Arial"/>
                <w:b/>
                <w:szCs w:val="24"/>
              </w:rPr>
              <w:t xml:space="preserve">Date and time </w:t>
            </w:r>
          </w:p>
        </w:tc>
        <w:tc>
          <w:tcPr>
            <w:tcW w:w="8495" w:type="dxa"/>
            <w:gridSpan w:val="2"/>
            <w:tcBorders>
              <w:top w:val="single" w:sz="4" w:space="0" w:color="auto"/>
              <w:left w:val="single" w:sz="4" w:space="0" w:color="auto"/>
              <w:bottom w:val="single" w:sz="4" w:space="0" w:color="auto"/>
              <w:right w:val="single" w:sz="4" w:space="0" w:color="auto"/>
            </w:tcBorders>
            <w:vAlign w:val="bottom"/>
          </w:tcPr>
          <w:p w14:paraId="689F56D8" w14:textId="77777777" w:rsidR="002217DF" w:rsidRPr="00CA65BF" w:rsidRDefault="002217DF" w:rsidP="00F75BDD">
            <w:pPr>
              <w:rPr>
                <w:rFonts w:ascii="Arial Narrow" w:hAnsi="Arial Narrow" w:cs="Arial"/>
                <w:szCs w:val="24"/>
              </w:rPr>
            </w:pPr>
          </w:p>
          <w:p w14:paraId="43D395A1" w14:textId="77777777" w:rsidR="002217DF" w:rsidRPr="00CA65BF" w:rsidRDefault="002217DF" w:rsidP="00F75BDD">
            <w:pPr>
              <w:rPr>
                <w:rFonts w:ascii="Arial Narrow" w:hAnsi="Arial Narrow" w:cs="Arial"/>
                <w:szCs w:val="24"/>
              </w:rPr>
            </w:pPr>
          </w:p>
        </w:tc>
      </w:tr>
      <w:tr w:rsidR="002217DF" w:rsidRPr="00CA65BF" w14:paraId="777437E5" w14:textId="77777777" w:rsidTr="00F75BDD">
        <w:trPr>
          <w:jc w:val="center"/>
        </w:trPr>
        <w:tc>
          <w:tcPr>
            <w:tcW w:w="10861" w:type="dxa"/>
            <w:gridSpan w:val="3"/>
            <w:tcBorders>
              <w:top w:val="single" w:sz="4" w:space="0" w:color="auto"/>
              <w:left w:val="single" w:sz="4" w:space="0" w:color="auto"/>
              <w:bottom w:val="single" w:sz="4" w:space="0" w:color="auto"/>
              <w:right w:val="single" w:sz="4" w:space="0" w:color="auto"/>
            </w:tcBorders>
            <w:shd w:val="clear" w:color="auto" w:fill="E6E6E6"/>
          </w:tcPr>
          <w:p w14:paraId="141EAA34" w14:textId="77777777" w:rsidR="002217DF" w:rsidRPr="00CA65BF" w:rsidRDefault="002217DF" w:rsidP="00F75BDD">
            <w:pPr>
              <w:rPr>
                <w:rFonts w:ascii="Arial Narrow" w:hAnsi="Arial Narrow" w:cs="Arial"/>
                <w:szCs w:val="24"/>
              </w:rPr>
            </w:pPr>
            <w:r w:rsidRPr="00CA65BF">
              <w:rPr>
                <w:rFonts w:ascii="Arial Narrow" w:hAnsi="Arial Narrow" w:cs="Arial"/>
                <w:szCs w:val="24"/>
              </w:rPr>
              <w:t>Data-Based Decision Making Points</w:t>
            </w:r>
          </w:p>
        </w:tc>
      </w:tr>
      <w:tr w:rsidR="002217DF" w:rsidRPr="00CA65BF" w14:paraId="7E896664"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4091566F" w14:textId="77777777" w:rsidR="002217DF" w:rsidRPr="00CA65BF" w:rsidRDefault="002217DF" w:rsidP="002217DF">
            <w:pPr>
              <w:pStyle w:val="Header"/>
              <w:numPr>
                <w:ilvl w:val="0"/>
                <w:numId w:val="22"/>
              </w:numPr>
              <w:tabs>
                <w:tab w:val="clear" w:pos="4680"/>
                <w:tab w:val="clear" w:pos="9360"/>
              </w:tabs>
              <w:rPr>
                <w:rFonts w:ascii="Arial Narrow" w:hAnsi="Arial Narrow" w:cs="Arial"/>
                <w:szCs w:val="24"/>
              </w:rPr>
            </w:pPr>
            <w:r w:rsidRPr="00CA65BF">
              <w:rPr>
                <w:rFonts w:ascii="Arial Narrow" w:hAnsi="Arial Narrow" w:cs="Arial"/>
                <w:szCs w:val="24"/>
              </w:rPr>
              <w:t xml:space="preserve">Was the intervention successful – did behavior meet criterion levels?  If yes, jump to question 5 below.  </w:t>
            </w:r>
          </w:p>
        </w:tc>
        <w:tc>
          <w:tcPr>
            <w:tcW w:w="2357" w:type="dxa"/>
            <w:tcBorders>
              <w:left w:val="single" w:sz="4" w:space="0" w:color="auto"/>
              <w:right w:val="single" w:sz="4" w:space="0" w:color="auto"/>
            </w:tcBorders>
            <w:vAlign w:val="bottom"/>
          </w:tcPr>
          <w:p w14:paraId="22ADBF1C" w14:textId="77777777" w:rsidR="002217DF" w:rsidRPr="00CA65BF" w:rsidRDefault="002217DF" w:rsidP="00F75BDD">
            <w:pPr>
              <w:pStyle w:val="Header"/>
              <w:spacing w:after="120"/>
              <w:jc w:val="center"/>
              <w:rPr>
                <w:rFonts w:ascii="Arial Narrow" w:hAnsi="Arial Narrow" w:cs="Arial"/>
                <w:szCs w:val="24"/>
              </w:rPr>
            </w:pPr>
            <w:r w:rsidRPr="00CA65BF">
              <w:rPr>
                <w:rFonts w:ascii="Arial Narrow" w:hAnsi="Arial Narrow" w:cs="Arial"/>
                <w:b/>
                <w:szCs w:val="24"/>
              </w:rPr>
              <w:t>YES     NO</w:t>
            </w:r>
          </w:p>
        </w:tc>
      </w:tr>
      <w:tr w:rsidR="002217DF" w:rsidRPr="00CA65BF" w14:paraId="55CA9749"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782A06A2" w14:textId="77777777" w:rsidR="002217DF" w:rsidRPr="00CA65BF" w:rsidRDefault="002217DF" w:rsidP="002217DF">
            <w:pPr>
              <w:pStyle w:val="Header"/>
              <w:numPr>
                <w:ilvl w:val="0"/>
                <w:numId w:val="22"/>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Was the plan implemented as intended?  What were the fidelity scores?  _______________________</w:t>
            </w:r>
          </w:p>
        </w:tc>
        <w:tc>
          <w:tcPr>
            <w:tcW w:w="2357" w:type="dxa"/>
            <w:tcBorders>
              <w:left w:val="single" w:sz="4" w:space="0" w:color="auto"/>
              <w:right w:val="single" w:sz="4" w:space="0" w:color="auto"/>
            </w:tcBorders>
            <w:vAlign w:val="bottom"/>
          </w:tcPr>
          <w:p w14:paraId="7F4D5BE0" w14:textId="77777777" w:rsidR="002217DF" w:rsidRPr="00CA65BF" w:rsidRDefault="002217DF" w:rsidP="00F75BDD">
            <w:pPr>
              <w:pStyle w:val="Header"/>
              <w:spacing w:after="120"/>
              <w:jc w:val="center"/>
              <w:rPr>
                <w:rFonts w:ascii="Arial Narrow" w:hAnsi="Arial Narrow" w:cs="Arial"/>
                <w:b/>
                <w:szCs w:val="24"/>
              </w:rPr>
            </w:pPr>
            <w:r w:rsidRPr="00CA65BF">
              <w:rPr>
                <w:rFonts w:ascii="Arial Narrow" w:hAnsi="Arial Narrow" w:cs="Arial"/>
                <w:b/>
                <w:szCs w:val="24"/>
              </w:rPr>
              <w:t>YES     NO</w:t>
            </w:r>
          </w:p>
        </w:tc>
      </w:tr>
      <w:tr w:rsidR="002217DF" w:rsidRPr="00CA65BF" w14:paraId="12CD7A82"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E6E6E6"/>
          </w:tcPr>
          <w:p w14:paraId="581AAF8C" w14:textId="77777777" w:rsidR="002217DF" w:rsidRPr="00CA65BF" w:rsidRDefault="002217DF" w:rsidP="002217DF">
            <w:pPr>
              <w:pStyle w:val="Header"/>
              <w:numPr>
                <w:ilvl w:val="0"/>
                <w:numId w:val="22"/>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YES, plan was implemented as intended.  Determine next step:</w:t>
            </w:r>
          </w:p>
        </w:tc>
      </w:tr>
      <w:tr w:rsidR="002217DF" w:rsidRPr="00CA65BF" w14:paraId="191563DC"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6FE18F3C" w14:textId="77777777" w:rsidR="002217DF" w:rsidRPr="00CA65BF" w:rsidRDefault="002217DF" w:rsidP="002217DF">
            <w:pPr>
              <w:pStyle w:val="Header"/>
              <w:numPr>
                <w:ilvl w:val="0"/>
                <w:numId w:val="21"/>
              </w:numPr>
              <w:tabs>
                <w:tab w:val="clear" w:pos="4680"/>
                <w:tab w:val="clear" w:pos="9360"/>
              </w:tabs>
              <w:rPr>
                <w:rFonts w:ascii="Arial Narrow" w:hAnsi="Arial Narrow" w:cs="Arial"/>
                <w:szCs w:val="24"/>
              </w:rPr>
            </w:pPr>
            <w:r w:rsidRPr="00CA65BF">
              <w:rPr>
                <w:rFonts w:ascii="Arial Narrow" w:hAnsi="Arial Narrow" w:cs="Arial"/>
                <w:szCs w:val="24"/>
              </w:rPr>
              <w:t>Give the plan more time</w:t>
            </w:r>
          </w:p>
          <w:p w14:paraId="3B40F1F9"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w:t>
            </w:r>
          </w:p>
          <w:p w14:paraId="458FBCFE" w14:textId="77777777" w:rsidR="002217DF" w:rsidRPr="00CA65BF" w:rsidRDefault="002217DF" w:rsidP="002217DF">
            <w:pPr>
              <w:pStyle w:val="Header"/>
              <w:numPr>
                <w:ilvl w:val="0"/>
                <w:numId w:val="21"/>
              </w:numPr>
              <w:tabs>
                <w:tab w:val="clear" w:pos="4680"/>
                <w:tab w:val="clear" w:pos="9360"/>
              </w:tabs>
              <w:rPr>
                <w:rFonts w:ascii="Arial Narrow" w:hAnsi="Arial Narrow" w:cs="Arial"/>
                <w:szCs w:val="24"/>
              </w:rPr>
            </w:pPr>
            <w:r w:rsidRPr="00CA65BF">
              <w:rPr>
                <w:rFonts w:ascii="Arial Narrow" w:hAnsi="Arial Narrow" w:cs="Arial"/>
                <w:szCs w:val="24"/>
              </w:rPr>
              <w:t>Modify the plan</w:t>
            </w:r>
          </w:p>
          <w:p w14:paraId="36522674"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meeting to develop modified plan ________________</w:t>
            </w:r>
          </w:p>
          <w:p w14:paraId="089A033D"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to train the teacher in the modified plan ______________</w:t>
            </w:r>
          </w:p>
          <w:p w14:paraId="177AFF7F"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_____________</w:t>
            </w:r>
          </w:p>
          <w:p w14:paraId="64A877C9" w14:textId="77777777" w:rsidR="002217DF" w:rsidRPr="00CA65BF" w:rsidRDefault="002217DF" w:rsidP="002217DF">
            <w:pPr>
              <w:pStyle w:val="Header"/>
              <w:numPr>
                <w:ilvl w:val="0"/>
                <w:numId w:val="21"/>
              </w:numPr>
              <w:tabs>
                <w:tab w:val="clear" w:pos="4680"/>
                <w:tab w:val="clear" w:pos="9360"/>
              </w:tabs>
              <w:rPr>
                <w:rFonts w:ascii="Arial Narrow" w:hAnsi="Arial Narrow" w:cs="Arial"/>
                <w:szCs w:val="24"/>
              </w:rPr>
            </w:pPr>
            <w:r w:rsidRPr="00CA65BF">
              <w:rPr>
                <w:rFonts w:ascii="Arial Narrow" w:hAnsi="Arial Narrow" w:cs="Arial"/>
                <w:szCs w:val="24"/>
              </w:rPr>
              <w:t>Conduct a more comprehensive FBA</w:t>
            </w:r>
          </w:p>
          <w:p w14:paraId="2E085341"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Team/facilitator conducting FBA: _________________</w:t>
            </w:r>
          </w:p>
          <w:p w14:paraId="106EBA69"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by when FBA will be completed: _____________</w:t>
            </w:r>
          </w:p>
          <w:p w14:paraId="02F200CD"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meeting to develop hypothesis and plan (no more than 3 weeks)_______________</w:t>
            </w:r>
          </w:p>
        </w:tc>
      </w:tr>
      <w:tr w:rsidR="002217DF" w:rsidRPr="00CA65BF" w14:paraId="1BF1207B"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D9D9D9" w:themeFill="background1" w:themeFillShade="D9"/>
          </w:tcPr>
          <w:p w14:paraId="64A4A8EB" w14:textId="77777777" w:rsidR="002217DF" w:rsidRPr="00CA65BF" w:rsidRDefault="002217DF" w:rsidP="002217DF">
            <w:pPr>
              <w:pStyle w:val="Header"/>
              <w:numPr>
                <w:ilvl w:val="0"/>
                <w:numId w:val="22"/>
              </w:numPr>
              <w:tabs>
                <w:tab w:val="clear" w:pos="4680"/>
                <w:tab w:val="clear" w:pos="9360"/>
              </w:tabs>
              <w:rPr>
                <w:rFonts w:ascii="Arial Narrow" w:hAnsi="Arial Narrow" w:cs="Arial"/>
                <w:szCs w:val="24"/>
              </w:rPr>
            </w:pPr>
            <w:proofErr w:type="gramStart"/>
            <w:r w:rsidRPr="00CA65BF">
              <w:rPr>
                <w:rFonts w:ascii="Arial Narrow" w:hAnsi="Arial Narrow" w:cs="Arial"/>
                <w:szCs w:val="24"/>
              </w:rPr>
              <w:t>NO, intervention not successful:  NO, plan was NOT implemented as intended.</w:t>
            </w:r>
            <w:proofErr w:type="gramEnd"/>
          </w:p>
        </w:tc>
      </w:tr>
      <w:tr w:rsidR="002217DF" w:rsidRPr="00CA65BF" w14:paraId="7D8B1924"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0C77D1BF" w14:textId="77777777" w:rsidR="002217DF" w:rsidRPr="00CA65BF" w:rsidRDefault="002217DF" w:rsidP="002217DF">
            <w:pPr>
              <w:pStyle w:val="Header"/>
              <w:numPr>
                <w:ilvl w:val="0"/>
                <w:numId w:val="24"/>
              </w:numPr>
              <w:tabs>
                <w:tab w:val="clear" w:pos="4680"/>
                <w:tab w:val="clear" w:pos="9360"/>
              </w:tabs>
              <w:rPr>
                <w:rFonts w:ascii="Arial Narrow" w:hAnsi="Arial Narrow" w:cs="Arial"/>
                <w:szCs w:val="24"/>
              </w:rPr>
            </w:pPr>
            <w:r w:rsidRPr="00CA65BF">
              <w:rPr>
                <w:rFonts w:ascii="Arial Narrow" w:hAnsi="Arial Narrow" w:cs="Arial"/>
                <w:szCs w:val="24"/>
              </w:rPr>
              <w:t xml:space="preserve">Retrain the teacher </w:t>
            </w:r>
          </w:p>
          <w:p w14:paraId="6BB655AA" w14:textId="77777777" w:rsidR="002217DF" w:rsidRPr="00CA65BF" w:rsidRDefault="002217DF" w:rsidP="002217DF">
            <w:pPr>
              <w:pStyle w:val="Header"/>
              <w:numPr>
                <w:ilvl w:val="0"/>
                <w:numId w:val="24"/>
              </w:numPr>
              <w:tabs>
                <w:tab w:val="clear" w:pos="4680"/>
                <w:tab w:val="clear" w:pos="9360"/>
              </w:tabs>
              <w:rPr>
                <w:rFonts w:ascii="Arial Narrow" w:hAnsi="Arial Narrow" w:cs="Arial"/>
                <w:szCs w:val="24"/>
              </w:rPr>
            </w:pPr>
            <w:r w:rsidRPr="00CA65BF">
              <w:rPr>
                <w:rFonts w:ascii="Arial Narrow" w:hAnsi="Arial Narrow" w:cs="Arial"/>
                <w:szCs w:val="24"/>
              </w:rPr>
              <w:t>Modify the plan to make more feasible</w:t>
            </w:r>
          </w:p>
          <w:p w14:paraId="4D014D53" w14:textId="77777777" w:rsidR="002217DF" w:rsidRPr="00CA65BF" w:rsidRDefault="002217DF" w:rsidP="002217DF">
            <w:pPr>
              <w:pStyle w:val="Header"/>
              <w:numPr>
                <w:ilvl w:val="1"/>
                <w:numId w:val="24"/>
              </w:numPr>
              <w:tabs>
                <w:tab w:val="clear" w:pos="4680"/>
                <w:tab w:val="clear" w:pos="9360"/>
              </w:tabs>
              <w:rPr>
                <w:rFonts w:ascii="Arial Narrow" w:hAnsi="Arial Narrow" w:cs="Arial"/>
                <w:szCs w:val="24"/>
              </w:rPr>
            </w:pPr>
            <w:r w:rsidRPr="00CA65BF">
              <w:rPr>
                <w:rFonts w:ascii="Arial Narrow" w:hAnsi="Arial Narrow" w:cs="Arial"/>
                <w:szCs w:val="24"/>
              </w:rPr>
              <w:t>Date of meeting to develop modified plan ____________</w:t>
            </w:r>
          </w:p>
          <w:p w14:paraId="460038A7" w14:textId="77777777" w:rsidR="002217DF" w:rsidRPr="00CA65BF" w:rsidRDefault="002217DF" w:rsidP="002217DF">
            <w:pPr>
              <w:pStyle w:val="Header"/>
              <w:numPr>
                <w:ilvl w:val="1"/>
                <w:numId w:val="24"/>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w:t>
            </w:r>
          </w:p>
          <w:p w14:paraId="118A2DCC" w14:textId="77777777" w:rsidR="002217DF" w:rsidRPr="00CA65BF" w:rsidRDefault="002217DF" w:rsidP="002217DF">
            <w:pPr>
              <w:pStyle w:val="Header"/>
              <w:numPr>
                <w:ilvl w:val="0"/>
                <w:numId w:val="24"/>
              </w:numPr>
              <w:tabs>
                <w:tab w:val="clear" w:pos="4680"/>
                <w:tab w:val="clear" w:pos="9360"/>
              </w:tabs>
              <w:rPr>
                <w:rFonts w:ascii="Arial Narrow" w:hAnsi="Arial Narrow" w:cs="Arial"/>
                <w:szCs w:val="24"/>
              </w:rPr>
            </w:pPr>
            <w:r w:rsidRPr="00CA65BF">
              <w:rPr>
                <w:rFonts w:ascii="Arial Narrow" w:hAnsi="Arial Narrow" w:cs="Arial"/>
                <w:szCs w:val="24"/>
              </w:rPr>
              <w:t>Select new interventions that are more acceptable and match the hypothesis</w:t>
            </w:r>
          </w:p>
          <w:p w14:paraId="7D0B9763" w14:textId="77777777" w:rsidR="002217DF" w:rsidRPr="00CA65BF" w:rsidRDefault="002217DF" w:rsidP="002217DF">
            <w:pPr>
              <w:pStyle w:val="Header"/>
              <w:numPr>
                <w:ilvl w:val="1"/>
                <w:numId w:val="24"/>
              </w:numPr>
              <w:tabs>
                <w:tab w:val="clear" w:pos="4680"/>
                <w:tab w:val="clear" w:pos="9360"/>
              </w:tabs>
              <w:rPr>
                <w:rFonts w:ascii="Arial Narrow" w:hAnsi="Arial Narrow" w:cs="Arial"/>
                <w:szCs w:val="24"/>
              </w:rPr>
            </w:pPr>
            <w:r w:rsidRPr="00CA65BF">
              <w:rPr>
                <w:rFonts w:ascii="Arial Narrow" w:hAnsi="Arial Narrow" w:cs="Arial"/>
                <w:szCs w:val="24"/>
              </w:rPr>
              <w:t>Date of meeting to develop new plan ________________</w:t>
            </w:r>
          </w:p>
          <w:p w14:paraId="40BBBE94" w14:textId="77777777" w:rsidR="002217DF" w:rsidRPr="00CA65BF" w:rsidRDefault="002217DF" w:rsidP="002217DF">
            <w:pPr>
              <w:pStyle w:val="Header"/>
              <w:numPr>
                <w:ilvl w:val="1"/>
                <w:numId w:val="24"/>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___________________</w:t>
            </w:r>
          </w:p>
        </w:tc>
      </w:tr>
      <w:tr w:rsidR="002217DF" w:rsidRPr="00CA65BF" w14:paraId="150E5DBD"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D9D9D9" w:themeFill="background1" w:themeFillShade="D9"/>
          </w:tcPr>
          <w:p w14:paraId="5C507110" w14:textId="77777777" w:rsidR="002217DF" w:rsidRPr="00CA65BF" w:rsidRDefault="002217DF" w:rsidP="002217DF">
            <w:pPr>
              <w:pStyle w:val="Header"/>
              <w:numPr>
                <w:ilvl w:val="0"/>
                <w:numId w:val="22"/>
              </w:numPr>
              <w:tabs>
                <w:tab w:val="clear" w:pos="4680"/>
                <w:tab w:val="clear" w:pos="9360"/>
              </w:tabs>
              <w:rPr>
                <w:rFonts w:ascii="Arial Narrow" w:hAnsi="Arial Narrow" w:cs="Arial"/>
                <w:szCs w:val="24"/>
              </w:rPr>
            </w:pPr>
            <w:r w:rsidRPr="00CA65BF">
              <w:rPr>
                <w:rFonts w:ascii="Arial Narrow" w:hAnsi="Arial Narrow" w:cs="Arial"/>
                <w:szCs w:val="24"/>
              </w:rPr>
              <w:t xml:space="preserve"> YES, intervention effective and YES, plan implemented as intended.</w:t>
            </w:r>
          </w:p>
        </w:tc>
      </w:tr>
      <w:tr w:rsidR="002217DF" w:rsidRPr="00CA65BF" w14:paraId="5DBE57C5"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632ED6DA" w14:textId="77777777" w:rsidR="002217DF" w:rsidRPr="00CA65BF" w:rsidRDefault="002217DF" w:rsidP="002217DF">
            <w:pPr>
              <w:pStyle w:val="Header"/>
              <w:numPr>
                <w:ilvl w:val="0"/>
                <w:numId w:val="25"/>
              </w:numPr>
              <w:tabs>
                <w:tab w:val="clear" w:pos="4680"/>
                <w:tab w:val="clear" w:pos="9360"/>
              </w:tabs>
              <w:rPr>
                <w:rFonts w:ascii="Arial Narrow" w:hAnsi="Arial Narrow" w:cs="Arial"/>
                <w:szCs w:val="24"/>
              </w:rPr>
            </w:pPr>
            <w:r w:rsidRPr="00CA65BF">
              <w:rPr>
                <w:rFonts w:ascii="Arial Narrow" w:hAnsi="Arial Narrow" w:cs="Arial"/>
                <w:szCs w:val="24"/>
              </w:rPr>
              <w:t>Extend the plan by implementing in another problematic routine or with other people</w:t>
            </w:r>
          </w:p>
          <w:p w14:paraId="16F55612" w14:textId="77777777" w:rsidR="002217DF" w:rsidRPr="00CA65BF" w:rsidRDefault="002217DF" w:rsidP="002217DF">
            <w:pPr>
              <w:pStyle w:val="Header"/>
              <w:numPr>
                <w:ilvl w:val="0"/>
                <w:numId w:val="25"/>
              </w:numPr>
              <w:tabs>
                <w:tab w:val="clear" w:pos="4680"/>
                <w:tab w:val="clear" w:pos="9360"/>
              </w:tabs>
              <w:rPr>
                <w:rFonts w:ascii="Arial Narrow" w:hAnsi="Arial Narrow" w:cs="Arial"/>
                <w:szCs w:val="24"/>
              </w:rPr>
            </w:pPr>
            <w:r w:rsidRPr="00CA65BF">
              <w:rPr>
                <w:rFonts w:ascii="Arial Narrow" w:hAnsi="Arial Narrow" w:cs="Arial"/>
                <w:szCs w:val="24"/>
              </w:rPr>
              <w:t>Establish new goal/increase criterion</w:t>
            </w:r>
          </w:p>
          <w:p w14:paraId="5CF3A117" w14:textId="77777777" w:rsidR="002217DF" w:rsidRPr="00CA65BF" w:rsidRDefault="002217DF" w:rsidP="002217DF">
            <w:pPr>
              <w:pStyle w:val="Header"/>
              <w:numPr>
                <w:ilvl w:val="0"/>
                <w:numId w:val="25"/>
              </w:numPr>
              <w:tabs>
                <w:tab w:val="clear" w:pos="4680"/>
                <w:tab w:val="clear" w:pos="9360"/>
              </w:tabs>
              <w:rPr>
                <w:rFonts w:ascii="Arial Narrow" w:hAnsi="Arial Narrow" w:cs="Arial"/>
                <w:szCs w:val="24"/>
              </w:rPr>
            </w:pPr>
            <w:r w:rsidRPr="00CA65BF">
              <w:rPr>
                <w:rFonts w:ascii="Arial Narrow" w:hAnsi="Arial Narrow" w:cs="Arial"/>
                <w:szCs w:val="24"/>
              </w:rPr>
              <w:t>Teach a new skill</w:t>
            </w:r>
          </w:p>
          <w:p w14:paraId="0977E42C" w14:textId="77777777" w:rsidR="002217DF" w:rsidRPr="00CA65BF" w:rsidRDefault="002217DF" w:rsidP="002217DF">
            <w:pPr>
              <w:pStyle w:val="Header"/>
              <w:numPr>
                <w:ilvl w:val="0"/>
                <w:numId w:val="25"/>
              </w:numPr>
              <w:tabs>
                <w:tab w:val="clear" w:pos="4680"/>
                <w:tab w:val="clear" w:pos="9360"/>
              </w:tabs>
              <w:rPr>
                <w:rFonts w:ascii="Arial Narrow" w:hAnsi="Arial Narrow" w:cs="Arial"/>
                <w:szCs w:val="24"/>
              </w:rPr>
            </w:pPr>
            <w:r w:rsidRPr="00CA65BF">
              <w:rPr>
                <w:rFonts w:ascii="Arial Narrow" w:hAnsi="Arial Narrow" w:cs="Arial"/>
                <w:szCs w:val="24"/>
              </w:rPr>
              <w:t>Fade out parts of the plan</w:t>
            </w:r>
          </w:p>
          <w:p w14:paraId="57792647" w14:textId="77777777" w:rsidR="002217DF" w:rsidRPr="00CA65BF" w:rsidRDefault="002217DF" w:rsidP="002217DF">
            <w:pPr>
              <w:pStyle w:val="Header"/>
              <w:numPr>
                <w:ilvl w:val="0"/>
                <w:numId w:val="25"/>
              </w:numPr>
              <w:tabs>
                <w:tab w:val="clear" w:pos="4680"/>
                <w:tab w:val="clear" w:pos="9360"/>
              </w:tabs>
              <w:rPr>
                <w:rFonts w:ascii="Arial Narrow" w:hAnsi="Arial Narrow" w:cs="Arial"/>
                <w:szCs w:val="24"/>
              </w:rPr>
            </w:pPr>
            <w:r w:rsidRPr="00CA65BF">
              <w:rPr>
                <w:rFonts w:ascii="Arial Narrow" w:hAnsi="Arial Narrow" w:cs="Arial"/>
                <w:szCs w:val="24"/>
              </w:rPr>
              <w:t>Other (specify) ___________________________________</w:t>
            </w:r>
          </w:p>
        </w:tc>
      </w:tr>
      <w:tr w:rsidR="002217DF" w:rsidRPr="00CA65BF" w14:paraId="40E548D3" w14:textId="77777777" w:rsidTr="00F75BDD">
        <w:trPr>
          <w:jc w:val="center"/>
        </w:trPr>
        <w:tc>
          <w:tcPr>
            <w:tcW w:w="2366" w:type="dxa"/>
            <w:tcBorders>
              <w:top w:val="single" w:sz="4" w:space="0" w:color="auto"/>
              <w:left w:val="single" w:sz="4" w:space="0" w:color="auto"/>
              <w:bottom w:val="single" w:sz="4" w:space="0" w:color="auto"/>
              <w:right w:val="single" w:sz="4" w:space="0" w:color="auto"/>
            </w:tcBorders>
            <w:shd w:val="clear" w:color="auto" w:fill="E6E6E6"/>
          </w:tcPr>
          <w:p w14:paraId="6A3A0292" w14:textId="77777777" w:rsidR="002217DF" w:rsidRPr="00CA65BF" w:rsidRDefault="002217DF" w:rsidP="00F75BDD">
            <w:pPr>
              <w:rPr>
                <w:rFonts w:ascii="Arial Narrow" w:hAnsi="Arial Narrow" w:cs="Arial"/>
                <w:b/>
                <w:szCs w:val="24"/>
              </w:rPr>
            </w:pPr>
          </w:p>
          <w:p w14:paraId="4E818B5B" w14:textId="77777777" w:rsidR="002217DF" w:rsidRPr="00CA65BF" w:rsidRDefault="002217DF" w:rsidP="00F75BDD">
            <w:pPr>
              <w:rPr>
                <w:rFonts w:ascii="Arial Narrow" w:hAnsi="Arial Narrow" w:cs="Arial"/>
                <w:b/>
                <w:szCs w:val="24"/>
              </w:rPr>
            </w:pPr>
            <w:r w:rsidRPr="00CA65BF">
              <w:rPr>
                <w:rFonts w:ascii="Arial Narrow" w:hAnsi="Arial Narrow" w:cs="Arial"/>
                <w:b/>
                <w:szCs w:val="24"/>
              </w:rPr>
              <w:t>Date and time 2</w:t>
            </w:r>
            <w:r w:rsidRPr="00CA65BF">
              <w:rPr>
                <w:rFonts w:ascii="Arial Narrow" w:hAnsi="Arial Narrow" w:cs="Arial"/>
                <w:b/>
                <w:szCs w:val="24"/>
                <w:vertAlign w:val="superscript"/>
              </w:rPr>
              <w:t>nd</w:t>
            </w:r>
            <w:r w:rsidRPr="00CA65BF">
              <w:rPr>
                <w:rFonts w:ascii="Arial Narrow" w:hAnsi="Arial Narrow" w:cs="Arial"/>
                <w:b/>
                <w:szCs w:val="24"/>
              </w:rPr>
              <w:t xml:space="preserve"> follow-up meeting  </w:t>
            </w:r>
          </w:p>
        </w:tc>
        <w:tc>
          <w:tcPr>
            <w:tcW w:w="8495" w:type="dxa"/>
            <w:gridSpan w:val="2"/>
            <w:tcBorders>
              <w:top w:val="single" w:sz="4" w:space="0" w:color="auto"/>
              <w:left w:val="single" w:sz="4" w:space="0" w:color="auto"/>
              <w:bottom w:val="single" w:sz="4" w:space="0" w:color="auto"/>
              <w:right w:val="single" w:sz="4" w:space="0" w:color="auto"/>
            </w:tcBorders>
            <w:vAlign w:val="bottom"/>
          </w:tcPr>
          <w:p w14:paraId="5ACC069C" w14:textId="77777777" w:rsidR="002217DF" w:rsidRPr="00CA65BF" w:rsidRDefault="002217DF" w:rsidP="00F75BDD">
            <w:pPr>
              <w:rPr>
                <w:rFonts w:ascii="Arial Narrow" w:hAnsi="Arial Narrow" w:cs="Arial"/>
                <w:szCs w:val="24"/>
              </w:rPr>
            </w:pPr>
          </w:p>
          <w:p w14:paraId="602685BB" w14:textId="77777777" w:rsidR="002217DF" w:rsidRPr="00CA65BF" w:rsidRDefault="002217DF" w:rsidP="00F75BDD">
            <w:pPr>
              <w:rPr>
                <w:rFonts w:ascii="Arial Narrow" w:hAnsi="Arial Narrow" w:cs="Arial"/>
                <w:szCs w:val="24"/>
              </w:rPr>
            </w:pPr>
          </w:p>
        </w:tc>
      </w:tr>
      <w:tr w:rsidR="002217DF" w:rsidRPr="00CA65BF" w14:paraId="46A4708E"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3727A417" w14:textId="77777777" w:rsidR="002217DF" w:rsidRPr="00CA65BF" w:rsidRDefault="002217DF" w:rsidP="002217DF">
            <w:pPr>
              <w:pStyle w:val="Header"/>
              <w:numPr>
                <w:ilvl w:val="0"/>
                <w:numId w:val="23"/>
              </w:numPr>
              <w:tabs>
                <w:tab w:val="clear" w:pos="4680"/>
                <w:tab w:val="clear" w:pos="9360"/>
              </w:tabs>
              <w:rPr>
                <w:rFonts w:ascii="Arial Narrow" w:hAnsi="Arial Narrow" w:cs="Arial"/>
                <w:szCs w:val="24"/>
              </w:rPr>
            </w:pPr>
            <w:r w:rsidRPr="00CA65BF">
              <w:rPr>
                <w:rFonts w:ascii="Arial Narrow" w:hAnsi="Arial Narrow" w:cs="Arial"/>
                <w:szCs w:val="24"/>
              </w:rPr>
              <w:t>Was the intervention successful – did behavior meet criterion levels?  If yes, jump to question 5 below</w:t>
            </w:r>
          </w:p>
        </w:tc>
        <w:tc>
          <w:tcPr>
            <w:tcW w:w="2357" w:type="dxa"/>
            <w:tcBorders>
              <w:left w:val="single" w:sz="4" w:space="0" w:color="auto"/>
              <w:right w:val="single" w:sz="4" w:space="0" w:color="auto"/>
            </w:tcBorders>
            <w:vAlign w:val="bottom"/>
          </w:tcPr>
          <w:p w14:paraId="06CECD3E" w14:textId="77777777" w:rsidR="002217DF" w:rsidRPr="00CA65BF" w:rsidRDefault="002217DF" w:rsidP="00F75BDD">
            <w:pPr>
              <w:pStyle w:val="Header"/>
              <w:spacing w:after="120"/>
              <w:jc w:val="center"/>
              <w:rPr>
                <w:rFonts w:ascii="Arial Narrow" w:hAnsi="Arial Narrow" w:cs="Arial"/>
                <w:szCs w:val="24"/>
              </w:rPr>
            </w:pPr>
            <w:r w:rsidRPr="00CA65BF">
              <w:rPr>
                <w:rFonts w:ascii="Arial Narrow" w:hAnsi="Arial Narrow" w:cs="Arial"/>
                <w:b/>
                <w:szCs w:val="24"/>
              </w:rPr>
              <w:t>YES     NO</w:t>
            </w:r>
          </w:p>
        </w:tc>
      </w:tr>
      <w:tr w:rsidR="002217DF" w:rsidRPr="00CA65BF" w14:paraId="2DB89D2A"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2D7ED7CC" w14:textId="77777777" w:rsidR="002217DF" w:rsidRPr="00CA65BF" w:rsidRDefault="002217DF" w:rsidP="002217DF">
            <w:pPr>
              <w:pStyle w:val="Header"/>
              <w:numPr>
                <w:ilvl w:val="0"/>
                <w:numId w:val="23"/>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Was the plan implemented as intended?  What were the fidelity scores?  ______________________</w:t>
            </w:r>
          </w:p>
        </w:tc>
        <w:tc>
          <w:tcPr>
            <w:tcW w:w="2357" w:type="dxa"/>
            <w:tcBorders>
              <w:left w:val="single" w:sz="4" w:space="0" w:color="auto"/>
              <w:right w:val="single" w:sz="4" w:space="0" w:color="auto"/>
            </w:tcBorders>
            <w:vAlign w:val="bottom"/>
          </w:tcPr>
          <w:p w14:paraId="76296946" w14:textId="77777777" w:rsidR="002217DF" w:rsidRPr="00CA65BF" w:rsidRDefault="002217DF" w:rsidP="00F75BDD">
            <w:pPr>
              <w:pStyle w:val="Header"/>
              <w:spacing w:after="120"/>
              <w:jc w:val="center"/>
              <w:rPr>
                <w:rFonts w:ascii="Arial Narrow" w:hAnsi="Arial Narrow" w:cs="Arial"/>
                <w:b/>
                <w:szCs w:val="24"/>
              </w:rPr>
            </w:pPr>
            <w:r w:rsidRPr="00CA65BF">
              <w:rPr>
                <w:rFonts w:ascii="Arial Narrow" w:hAnsi="Arial Narrow" w:cs="Arial"/>
                <w:b/>
                <w:szCs w:val="24"/>
              </w:rPr>
              <w:t>YES     NO</w:t>
            </w:r>
          </w:p>
        </w:tc>
      </w:tr>
      <w:tr w:rsidR="002217DF" w:rsidRPr="00CA65BF" w14:paraId="1AA7A60E"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861" w:type="dxa"/>
            <w:gridSpan w:val="3"/>
            <w:tcBorders>
              <w:left w:val="single" w:sz="4" w:space="0" w:color="auto"/>
              <w:right w:val="single" w:sz="4" w:space="0" w:color="auto"/>
            </w:tcBorders>
            <w:shd w:val="clear" w:color="auto" w:fill="E6E6E6"/>
          </w:tcPr>
          <w:p w14:paraId="1E721BF7" w14:textId="77777777" w:rsidR="002217DF" w:rsidRPr="00CA65BF" w:rsidRDefault="002217DF" w:rsidP="002217DF">
            <w:pPr>
              <w:pStyle w:val="Header"/>
              <w:numPr>
                <w:ilvl w:val="0"/>
                <w:numId w:val="23"/>
              </w:numPr>
              <w:shd w:val="clear" w:color="auto" w:fill="E6E6E6"/>
              <w:tabs>
                <w:tab w:val="clear" w:pos="4680"/>
                <w:tab w:val="clear" w:pos="9360"/>
              </w:tabs>
              <w:ind w:right="-90"/>
              <w:rPr>
                <w:rFonts w:ascii="Arial Narrow" w:hAnsi="Arial Narrow" w:cs="Arial"/>
                <w:szCs w:val="24"/>
              </w:rPr>
            </w:pPr>
            <w:r w:rsidRPr="00CA65BF">
              <w:rPr>
                <w:rFonts w:ascii="Arial Narrow" w:hAnsi="Arial Narrow" w:cs="Arial"/>
                <w:szCs w:val="24"/>
              </w:rPr>
              <w:t>NO, intervention not successful; YES, plan was implemented as intended.  Determine next step:</w:t>
            </w:r>
          </w:p>
        </w:tc>
      </w:tr>
      <w:tr w:rsidR="002217DF" w:rsidRPr="00CA65BF" w14:paraId="6AF417D9"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jc w:val="center"/>
        </w:trPr>
        <w:tc>
          <w:tcPr>
            <w:tcW w:w="10861" w:type="dxa"/>
            <w:gridSpan w:val="3"/>
            <w:tcBorders>
              <w:bottom w:val="single" w:sz="4" w:space="0" w:color="auto"/>
            </w:tcBorders>
          </w:tcPr>
          <w:p w14:paraId="2C9A19F7" w14:textId="77777777" w:rsidR="002217DF" w:rsidRPr="00CA65BF" w:rsidRDefault="002217DF" w:rsidP="002217DF">
            <w:pPr>
              <w:pStyle w:val="Header"/>
              <w:numPr>
                <w:ilvl w:val="0"/>
                <w:numId w:val="26"/>
              </w:numPr>
              <w:tabs>
                <w:tab w:val="clear" w:pos="4680"/>
                <w:tab w:val="clear" w:pos="9360"/>
              </w:tabs>
              <w:rPr>
                <w:rFonts w:ascii="Arial Narrow" w:hAnsi="Arial Narrow" w:cs="Arial"/>
                <w:szCs w:val="24"/>
              </w:rPr>
            </w:pPr>
            <w:r w:rsidRPr="00CA65BF">
              <w:rPr>
                <w:rFonts w:ascii="Arial Narrow" w:hAnsi="Arial Narrow" w:cs="Arial"/>
                <w:szCs w:val="24"/>
              </w:rPr>
              <w:t>Give the plan more time</w:t>
            </w:r>
          </w:p>
          <w:p w14:paraId="2EE2D905"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w:t>
            </w:r>
          </w:p>
          <w:p w14:paraId="4FAC68CF" w14:textId="77777777" w:rsidR="002217DF" w:rsidRPr="00CA65BF" w:rsidRDefault="002217DF" w:rsidP="002217DF">
            <w:pPr>
              <w:pStyle w:val="Header"/>
              <w:numPr>
                <w:ilvl w:val="0"/>
                <w:numId w:val="26"/>
              </w:numPr>
              <w:tabs>
                <w:tab w:val="clear" w:pos="4680"/>
                <w:tab w:val="clear" w:pos="9360"/>
              </w:tabs>
              <w:rPr>
                <w:rFonts w:ascii="Arial Narrow" w:hAnsi="Arial Narrow" w:cs="Arial"/>
                <w:szCs w:val="24"/>
              </w:rPr>
            </w:pPr>
            <w:r w:rsidRPr="00CA65BF">
              <w:rPr>
                <w:rFonts w:ascii="Arial Narrow" w:hAnsi="Arial Narrow" w:cs="Arial"/>
                <w:szCs w:val="24"/>
              </w:rPr>
              <w:t>Modify the plan</w:t>
            </w:r>
          </w:p>
          <w:p w14:paraId="243DBECB"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meeting to develop modified plan ________________</w:t>
            </w:r>
          </w:p>
          <w:p w14:paraId="6FCD334E"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to train the teacher in the modified plan ______________</w:t>
            </w:r>
          </w:p>
          <w:p w14:paraId="2E363511"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_____________</w:t>
            </w:r>
          </w:p>
          <w:p w14:paraId="709E9F12" w14:textId="77777777" w:rsidR="002217DF" w:rsidRPr="00CA65BF" w:rsidRDefault="002217DF" w:rsidP="002217DF">
            <w:pPr>
              <w:pStyle w:val="Header"/>
              <w:numPr>
                <w:ilvl w:val="0"/>
                <w:numId w:val="26"/>
              </w:numPr>
              <w:tabs>
                <w:tab w:val="clear" w:pos="4680"/>
                <w:tab w:val="clear" w:pos="9360"/>
              </w:tabs>
              <w:rPr>
                <w:rFonts w:ascii="Arial Narrow" w:hAnsi="Arial Narrow" w:cs="Arial"/>
                <w:szCs w:val="24"/>
              </w:rPr>
            </w:pPr>
            <w:r w:rsidRPr="00CA65BF">
              <w:rPr>
                <w:rFonts w:ascii="Arial Narrow" w:hAnsi="Arial Narrow" w:cs="Arial"/>
                <w:szCs w:val="24"/>
              </w:rPr>
              <w:t>Conduct a more comprehensive FBA</w:t>
            </w:r>
          </w:p>
          <w:p w14:paraId="104963D6"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Team/facilitator conducting FBA: _________________</w:t>
            </w:r>
          </w:p>
          <w:p w14:paraId="6A87CA9A"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by when FBA will be completed: _____________</w:t>
            </w:r>
          </w:p>
          <w:p w14:paraId="7674692F"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Date of meeting to develop hypothesis and plan (no more than 3 weeks)_______________</w:t>
            </w:r>
          </w:p>
        </w:tc>
      </w:tr>
      <w:tr w:rsidR="002217DF" w:rsidRPr="00CA65BF" w14:paraId="1183E736"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861" w:type="dxa"/>
            <w:gridSpan w:val="3"/>
            <w:tcBorders>
              <w:bottom w:val="single" w:sz="4" w:space="0" w:color="auto"/>
            </w:tcBorders>
            <w:shd w:val="clear" w:color="auto" w:fill="E0E0E0"/>
          </w:tcPr>
          <w:p w14:paraId="3143CFB4" w14:textId="77777777" w:rsidR="002217DF" w:rsidRPr="00CA65BF" w:rsidRDefault="002217DF" w:rsidP="002217DF">
            <w:pPr>
              <w:pStyle w:val="ListParagraph"/>
              <w:numPr>
                <w:ilvl w:val="0"/>
                <w:numId w:val="23"/>
              </w:numPr>
              <w:spacing w:after="0" w:line="240" w:lineRule="auto"/>
              <w:rPr>
                <w:rFonts w:ascii="Arial Narrow" w:hAnsi="Arial Narrow" w:cs="Arial"/>
                <w:szCs w:val="24"/>
              </w:rPr>
            </w:pPr>
            <w:r w:rsidRPr="00CA65BF">
              <w:rPr>
                <w:rFonts w:ascii="Arial Narrow" w:hAnsi="Arial Narrow" w:cs="Arial"/>
                <w:szCs w:val="24"/>
              </w:rPr>
              <w:t xml:space="preserve"> </w:t>
            </w:r>
            <w:proofErr w:type="gramStart"/>
            <w:r w:rsidRPr="00CA65BF">
              <w:rPr>
                <w:rFonts w:ascii="Arial Narrow" w:hAnsi="Arial Narrow" w:cs="Arial"/>
                <w:szCs w:val="24"/>
              </w:rPr>
              <w:t>NO, intervention not successful: NO, plan was NOT implemented as intended.</w:t>
            </w:r>
            <w:proofErr w:type="gramEnd"/>
            <w:r w:rsidRPr="00CA65BF">
              <w:rPr>
                <w:rFonts w:ascii="Arial Narrow" w:hAnsi="Arial Narrow" w:cs="Arial"/>
                <w:szCs w:val="24"/>
              </w:rPr>
              <w:t xml:space="preserve">  Determine next step.</w:t>
            </w:r>
          </w:p>
        </w:tc>
      </w:tr>
      <w:tr w:rsidR="002217DF" w:rsidRPr="00CA65BF" w14:paraId="409BD73B"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tcPr>
          <w:p w14:paraId="0C49CCA6" w14:textId="77777777" w:rsidR="002217DF" w:rsidRPr="00CA65BF" w:rsidRDefault="002217DF" w:rsidP="002217DF">
            <w:pPr>
              <w:pStyle w:val="Header"/>
              <w:numPr>
                <w:ilvl w:val="0"/>
                <w:numId w:val="27"/>
              </w:numPr>
              <w:tabs>
                <w:tab w:val="clear" w:pos="4680"/>
                <w:tab w:val="clear" w:pos="9360"/>
              </w:tabs>
              <w:rPr>
                <w:rFonts w:ascii="Arial Narrow" w:hAnsi="Arial Narrow" w:cs="Arial"/>
                <w:szCs w:val="24"/>
              </w:rPr>
            </w:pPr>
            <w:r w:rsidRPr="00CA65BF">
              <w:rPr>
                <w:rFonts w:ascii="Arial Narrow" w:hAnsi="Arial Narrow" w:cs="Arial"/>
                <w:szCs w:val="24"/>
              </w:rPr>
              <w:t xml:space="preserve">Retrain the teacher </w:t>
            </w:r>
          </w:p>
          <w:p w14:paraId="063CC178" w14:textId="77777777" w:rsidR="002217DF" w:rsidRPr="00CA65BF" w:rsidRDefault="002217DF" w:rsidP="002217DF">
            <w:pPr>
              <w:pStyle w:val="Header"/>
              <w:numPr>
                <w:ilvl w:val="0"/>
                <w:numId w:val="27"/>
              </w:numPr>
              <w:tabs>
                <w:tab w:val="clear" w:pos="4680"/>
                <w:tab w:val="clear" w:pos="9360"/>
              </w:tabs>
              <w:rPr>
                <w:rFonts w:ascii="Arial Narrow" w:hAnsi="Arial Narrow" w:cs="Arial"/>
                <w:szCs w:val="24"/>
              </w:rPr>
            </w:pPr>
            <w:r w:rsidRPr="00CA65BF">
              <w:rPr>
                <w:rFonts w:ascii="Arial Narrow" w:hAnsi="Arial Narrow" w:cs="Arial"/>
                <w:szCs w:val="24"/>
              </w:rPr>
              <w:t>Modify the plan to make more feasible</w:t>
            </w:r>
          </w:p>
          <w:p w14:paraId="63D6BECE" w14:textId="77777777" w:rsidR="002217DF" w:rsidRPr="00CA65BF" w:rsidRDefault="002217DF" w:rsidP="002217DF">
            <w:pPr>
              <w:pStyle w:val="Header"/>
              <w:numPr>
                <w:ilvl w:val="1"/>
                <w:numId w:val="27"/>
              </w:numPr>
              <w:tabs>
                <w:tab w:val="clear" w:pos="4680"/>
                <w:tab w:val="clear" w:pos="9360"/>
              </w:tabs>
              <w:rPr>
                <w:rFonts w:ascii="Arial Narrow" w:hAnsi="Arial Narrow" w:cs="Arial"/>
                <w:szCs w:val="24"/>
              </w:rPr>
            </w:pPr>
            <w:r w:rsidRPr="00CA65BF">
              <w:rPr>
                <w:rFonts w:ascii="Arial Narrow" w:hAnsi="Arial Narrow" w:cs="Arial"/>
                <w:szCs w:val="24"/>
              </w:rPr>
              <w:t>Date of meeting to develop modified plan ____________</w:t>
            </w:r>
          </w:p>
          <w:p w14:paraId="4062D71A" w14:textId="77777777" w:rsidR="002217DF" w:rsidRPr="00CA65BF" w:rsidRDefault="002217DF" w:rsidP="002217DF">
            <w:pPr>
              <w:pStyle w:val="Header"/>
              <w:numPr>
                <w:ilvl w:val="1"/>
                <w:numId w:val="27"/>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w:t>
            </w:r>
          </w:p>
          <w:p w14:paraId="2AE2DA5C" w14:textId="77777777" w:rsidR="002217DF" w:rsidRPr="00CA65BF" w:rsidRDefault="002217DF" w:rsidP="002217DF">
            <w:pPr>
              <w:pStyle w:val="Header"/>
              <w:numPr>
                <w:ilvl w:val="0"/>
                <w:numId w:val="27"/>
              </w:numPr>
              <w:tabs>
                <w:tab w:val="clear" w:pos="4680"/>
                <w:tab w:val="clear" w:pos="9360"/>
              </w:tabs>
              <w:rPr>
                <w:rFonts w:ascii="Arial Narrow" w:hAnsi="Arial Narrow" w:cs="Arial"/>
                <w:szCs w:val="24"/>
              </w:rPr>
            </w:pPr>
            <w:r w:rsidRPr="00CA65BF">
              <w:rPr>
                <w:rFonts w:ascii="Arial Narrow" w:hAnsi="Arial Narrow" w:cs="Arial"/>
                <w:szCs w:val="24"/>
              </w:rPr>
              <w:t>Select new interventions that are more acceptable and match the hypothesis</w:t>
            </w:r>
          </w:p>
          <w:p w14:paraId="5BDFD410" w14:textId="77777777" w:rsidR="002217DF" w:rsidRPr="00CA65BF" w:rsidRDefault="002217DF" w:rsidP="002217DF">
            <w:pPr>
              <w:pStyle w:val="Header"/>
              <w:numPr>
                <w:ilvl w:val="1"/>
                <w:numId w:val="27"/>
              </w:numPr>
              <w:tabs>
                <w:tab w:val="clear" w:pos="4680"/>
                <w:tab w:val="clear" w:pos="9360"/>
              </w:tabs>
              <w:rPr>
                <w:rFonts w:ascii="Arial Narrow" w:hAnsi="Arial Narrow" w:cs="Arial"/>
                <w:szCs w:val="24"/>
              </w:rPr>
            </w:pPr>
            <w:r w:rsidRPr="00CA65BF">
              <w:rPr>
                <w:rFonts w:ascii="Arial Narrow" w:hAnsi="Arial Narrow" w:cs="Arial"/>
                <w:szCs w:val="24"/>
              </w:rPr>
              <w:t>Date of meeting to develop new plan ________________</w:t>
            </w:r>
          </w:p>
          <w:p w14:paraId="34D73F15"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Date of next follow-up meeting (no more than 3 weeks) ___________________</w:t>
            </w:r>
          </w:p>
        </w:tc>
      </w:tr>
      <w:tr w:rsidR="002217DF" w:rsidRPr="00CA65BF" w14:paraId="3C576988"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shd w:val="clear" w:color="auto" w:fill="D9D9D9" w:themeFill="background1" w:themeFillShade="D9"/>
          </w:tcPr>
          <w:p w14:paraId="359CBAAA" w14:textId="77777777" w:rsidR="002217DF" w:rsidRPr="00CA65BF" w:rsidRDefault="002217DF" w:rsidP="002217DF">
            <w:pPr>
              <w:pStyle w:val="ListParagraph"/>
              <w:numPr>
                <w:ilvl w:val="0"/>
                <w:numId w:val="23"/>
              </w:numPr>
              <w:spacing w:after="0" w:line="240" w:lineRule="auto"/>
              <w:rPr>
                <w:rFonts w:ascii="Arial Narrow" w:hAnsi="Arial Narrow" w:cs="Arial"/>
                <w:szCs w:val="24"/>
              </w:rPr>
            </w:pPr>
            <w:r w:rsidRPr="00CA65BF">
              <w:rPr>
                <w:rFonts w:ascii="Arial Narrow" w:hAnsi="Arial Narrow" w:cs="Arial"/>
                <w:szCs w:val="24"/>
              </w:rPr>
              <w:t>YES, intervention effective and YES, plan implemented as intended.  Determine next step.</w:t>
            </w:r>
          </w:p>
          <w:p w14:paraId="58B1E97E" w14:textId="77777777" w:rsidR="002217DF" w:rsidRPr="00CA65BF" w:rsidRDefault="002217DF" w:rsidP="00F75BDD">
            <w:pPr>
              <w:tabs>
                <w:tab w:val="left" w:pos="8678"/>
              </w:tabs>
              <w:rPr>
                <w:rFonts w:ascii="Arial Narrow" w:hAnsi="Arial Narrow"/>
                <w:szCs w:val="24"/>
              </w:rPr>
            </w:pPr>
            <w:r w:rsidRPr="00CA65BF">
              <w:rPr>
                <w:rFonts w:ascii="Arial Narrow" w:hAnsi="Arial Narrow"/>
                <w:szCs w:val="24"/>
              </w:rPr>
              <w:tab/>
            </w:r>
          </w:p>
        </w:tc>
      </w:tr>
      <w:tr w:rsidR="002217DF" w:rsidRPr="00CA65BF" w14:paraId="324B481C"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tcPr>
          <w:p w14:paraId="00784952" w14:textId="77777777" w:rsidR="002217DF" w:rsidRPr="00CA65BF" w:rsidRDefault="002217DF" w:rsidP="002217DF">
            <w:pPr>
              <w:pStyle w:val="Header"/>
              <w:numPr>
                <w:ilvl w:val="0"/>
                <w:numId w:val="28"/>
              </w:numPr>
              <w:tabs>
                <w:tab w:val="clear" w:pos="4680"/>
                <w:tab w:val="clear" w:pos="9360"/>
              </w:tabs>
              <w:rPr>
                <w:rFonts w:ascii="Arial Narrow" w:hAnsi="Arial Narrow" w:cs="Arial"/>
                <w:szCs w:val="24"/>
              </w:rPr>
            </w:pPr>
            <w:r w:rsidRPr="00CA65BF">
              <w:rPr>
                <w:rFonts w:ascii="Arial Narrow" w:hAnsi="Arial Narrow" w:cs="Arial"/>
                <w:szCs w:val="24"/>
              </w:rPr>
              <w:t>Extend the plan by implementing in another problematic routine or with other people</w:t>
            </w:r>
          </w:p>
          <w:p w14:paraId="21A18A22" w14:textId="77777777" w:rsidR="002217DF" w:rsidRPr="00CA65BF" w:rsidRDefault="002217DF" w:rsidP="002217DF">
            <w:pPr>
              <w:pStyle w:val="Header"/>
              <w:numPr>
                <w:ilvl w:val="0"/>
                <w:numId w:val="28"/>
              </w:numPr>
              <w:tabs>
                <w:tab w:val="clear" w:pos="4680"/>
                <w:tab w:val="clear" w:pos="9360"/>
              </w:tabs>
              <w:rPr>
                <w:rFonts w:ascii="Arial Narrow" w:hAnsi="Arial Narrow" w:cs="Arial"/>
                <w:szCs w:val="24"/>
              </w:rPr>
            </w:pPr>
            <w:r w:rsidRPr="00CA65BF">
              <w:rPr>
                <w:rFonts w:ascii="Arial Narrow" w:hAnsi="Arial Narrow" w:cs="Arial"/>
                <w:szCs w:val="24"/>
              </w:rPr>
              <w:t>Establish new goal/increase criterion</w:t>
            </w:r>
          </w:p>
          <w:p w14:paraId="4D3D0ECC" w14:textId="77777777" w:rsidR="002217DF" w:rsidRPr="00CA65BF" w:rsidRDefault="002217DF" w:rsidP="002217DF">
            <w:pPr>
              <w:pStyle w:val="Header"/>
              <w:numPr>
                <w:ilvl w:val="0"/>
                <w:numId w:val="28"/>
              </w:numPr>
              <w:tabs>
                <w:tab w:val="clear" w:pos="4680"/>
                <w:tab w:val="clear" w:pos="9360"/>
              </w:tabs>
              <w:rPr>
                <w:rFonts w:ascii="Arial Narrow" w:hAnsi="Arial Narrow" w:cs="Arial"/>
                <w:szCs w:val="24"/>
              </w:rPr>
            </w:pPr>
            <w:r w:rsidRPr="00CA65BF">
              <w:rPr>
                <w:rFonts w:ascii="Arial Narrow" w:hAnsi="Arial Narrow" w:cs="Arial"/>
                <w:szCs w:val="24"/>
              </w:rPr>
              <w:t>Teach a new skill</w:t>
            </w:r>
          </w:p>
          <w:p w14:paraId="3A6D8249" w14:textId="77777777" w:rsidR="002217DF" w:rsidRPr="00CA65BF" w:rsidRDefault="002217DF" w:rsidP="002217DF">
            <w:pPr>
              <w:pStyle w:val="Header"/>
              <w:numPr>
                <w:ilvl w:val="0"/>
                <w:numId w:val="28"/>
              </w:numPr>
              <w:tabs>
                <w:tab w:val="clear" w:pos="4680"/>
                <w:tab w:val="clear" w:pos="9360"/>
              </w:tabs>
              <w:rPr>
                <w:rFonts w:ascii="Arial Narrow" w:hAnsi="Arial Narrow" w:cs="Arial"/>
                <w:szCs w:val="24"/>
              </w:rPr>
            </w:pPr>
            <w:r w:rsidRPr="00CA65BF">
              <w:rPr>
                <w:rFonts w:ascii="Arial Narrow" w:hAnsi="Arial Narrow" w:cs="Arial"/>
                <w:szCs w:val="24"/>
              </w:rPr>
              <w:t>Fade out parts of the plan</w:t>
            </w:r>
          </w:p>
          <w:p w14:paraId="162C0868"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Other (specify) ___________________________________</w:t>
            </w:r>
          </w:p>
        </w:tc>
      </w:tr>
    </w:tbl>
    <w:p w14:paraId="0C86725F" w14:textId="77777777" w:rsidR="00F30F37" w:rsidRDefault="00F30F37" w:rsidP="00CE7FF4">
      <w:pPr>
        <w:spacing w:after="0" w:line="240" w:lineRule="auto"/>
        <w:sectPr w:rsidR="00F30F37">
          <w:pgSz w:w="12240" w:h="15840"/>
          <w:pgMar w:top="1152" w:right="1152" w:bottom="1152" w:left="1152" w:header="720" w:footer="720" w:gutter="0"/>
          <w:cols w:space="720"/>
          <w:docGrid w:linePitch="360"/>
        </w:sectPr>
      </w:pPr>
    </w:p>
    <w:p w14:paraId="5419CBDA" w14:textId="77777777" w:rsidR="00F30F37" w:rsidRDefault="00F30F37" w:rsidP="00F30F37">
      <w:pPr>
        <w:spacing w:after="0" w:line="240" w:lineRule="auto"/>
        <w:jc w:val="center"/>
      </w:pPr>
    </w:p>
    <w:p w14:paraId="7CAE3B6A" w14:textId="77777777" w:rsidR="00F30F37" w:rsidRDefault="00F30F37" w:rsidP="00F30F37">
      <w:pPr>
        <w:spacing w:after="0" w:line="240" w:lineRule="auto"/>
        <w:jc w:val="center"/>
      </w:pPr>
    </w:p>
    <w:p w14:paraId="432A4DD0" w14:textId="77777777" w:rsidR="00F30F37" w:rsidRDefault="00F30F37" w:rsidP="00F30F37">
      <w:pPr>
        <w:spacing w:after="0" w:line="240" w:lineRule="auto"/>
        <w:jc w:val="center"/>
      </w:pPr>
    </w:p>
    <w:p w14:paraId="48F80B97" w14:textId="77777777" w:rsidR="00F30F37" w:rsidRDefault="00F30F37" w:rsidP="00F30F37">
      <w:pPr>
        <w:spacing w:after="0" w:line="240" w:lineRule="auto"/>
        <w:jc w:val="center"/>
      </w:pPr>
    </w:p>
    <w:p w14:paraId="6EE17053" w14:textId="77777777" w:rsidR="00F30F37" w:rsidRDefault="00F30F37" w:rsidP="00F30F37">
      <w:pPr>
        <w:spacing w:after="0" w:line="240" w:lineRule="auto"/>
        <w:jc w:val="center"/>
      </w:pPr>
    </w:p>
    <w:p w14:paraId="599F2380" w14:textId="77777777" w:rsidR="00F30F37" w:rsidRDefault="00F30F37" w:rsidP="00F30F37">
      <w:pPr>
        <w:spacing w:after="0" w:line="240" w:lineRule="auto"/>
        <w:jc w:val="center"/>
      </w:pPr>
    </w:p>
    <w:p w14:paraId="4921CF60" w14:textId="77777777" w:rsidR="00F30F37" w:rsidRDefault="00F30F37" w:rsidP="00F30F37">
      <w:pPr>
        <w:spacing w:after="0" w:line="240" w:lineRule="auto"/>
        <w:jc w:val="center"/>
      </w:pPr>
    </w:p>
    <w:p w14:paraId="311D629A" w14:textId="77777777" w:rsidR="00F30F37" w:rsidRDefault="00F30F37" w:rsidP="00F30F37">
      <w:pPr>
        <w:spacing w:after="0" w:line="240" w:lineRule="auto"/>
        <w:jc w:val="center"/>
      </w:pPr>
    </w:p>
    <w:p w14:paraId="4F5C87C9" w14:textId="77777777" w:rsidR="00F30F37" w:rsidRDefault="00F30F37" w:rsidP="00F30F37">
      <w:pPr>
        <w:spacing w:after="0" w:line="240" w:lineRule="auto"/>
        <w:jc w:val="center"/>
      </w:pPr>
    </w:p>
    <w:p w14:paraId="2BD1FBB1" w14:textId="77777777" w:rsidR="00F30F37" w:rsidRDefault="00F30F37" w:rsidP="00F30F37">
      <w:pPr>
        <w:spacing w:after="0" w:line="240" w:lineRule="auto"/>
        <w:jc w:val="center"/>
      </w:pPr>
    </w:p>
    <w:p w14:paraId="31B18EB1" w14:textId="77777777" w:rsidR="00F30F37" w:rsidRDefault="00F30F37" w:rsidP="00F30F37">
      <w:pPr>
        <w:spacing w:after="0" w:line="240" w:lineRule="auto"/>
        <w:jc w:val="center"/>
      </w:pPr>
    </w:p>
    <w:p w14:paraId="03BBEA88" w14:textId="77777777" w:rsidR="00F30F37" w:rsidRDefault="00F30F37" w:rsidP="00F30F37">
      <w:pPr>
        <w:spacing w:after="0" w:line="240" w:lineRule="auto"/>
        <w:jc w:val="center"/>
      </w:pPr>
    </w:p>
    <w:p w14:paraId="5B2108CB" w14:textId="77777777" w:rsidR="00F30F37" w:rsidRDefault="00F30F37" w:rsidP="00F30F37">
      <w:pPr>
        <w:spacing w:after="0" w:line="240" w:lineRule="auto"/>
        <w:jc w:val="center"/>
      </w:pPr>
    </w:p>
    <w:p w14:paraId="1D5B4617" w14:textId="77777777" w:rsidR="00F30F37" w:rsidRDefault="00F30F37" w:rsidP="00F30F37">
      <w:pPr>
        <w:spacing w:after="0" w:line="240" w:lineRule="auto"/>
        <w:jc w:val="center"/>
      </w:pPr>
    </w:p>
    <w:p w14:paraId="519C9AE0" w14:textId="77777777" w:rsidR="00F30F37" w:rsidRDefault="00F30F37" w:rsidP="00F30F37">
      <w:pPr>
        <w:spacing w:after="0" w:line="240" w:lineRule="auto"/>
        <w:jc w:val="center"/>
      </w:pPr>
    </w:p>
    <w:p w14:paraId="7FEE57E4" w14:textId="77777777" w:rsidR="00F30F37" w:rsidRDefault="00F30F37" w:rsidP="00F30F37">
      <w:pPr>
        <w:spacing w:after="0" w:line="240" w:lineRule="auto"/>
        <w:jc w:val="center"/>
      </w:pPr>
    </w:p>
    <w:p w14:paraId="3553CA5E" w14:textId="20F78E46" w:rsidR="00543D34" w:rsidRPr="00F30F37" w:rsidRDefault="00F30F37" w:rsidP="00F30F37">
      <w:pPr>
        <w:spacing w:after="0" w:line="240" w:lineRule="auto"/>
        <w:jc w:val="center"/>
        <w:rPr>
          <w:rFonts w:ascii="Times New Roman" w:hAnsi="Times New Roman" w:cs="Times New Roman"/>
          <w:sz w:val="56"/>
          <w:szCs w:val="56"/>
        </w:rPr>
        <w:sectPr w:rsidR="00543D34" w:rsidRPr="00F30F37">
          <w:pgSz w:w="12240" w:h="15840"/>
          <w:pgMar w:top="1152" w:right="1152" w:bottom="1152" w:left="1152" w:header="720" w:footer="720" w:gutter="0"/>
          <w:cols w:space="720"/>
          <w:docGrid w:linePitch="360"/>
        </w:sectPr>
      </w:pPr>
      <w:r w:rsidRPr="00F30F37">
        <w:rPr>
          <w:rFonts w:ascii="Times New Roman" w:hAnsi="Times New Roman" w:cs="Times New Roman"/>
          <w:sz w:val="56"/>
          <w:szCs w:val="56"/>
        </w:rPr>
        <w:t>Optional Forms</w:t>
      </w:r>
    </w:p>
    <w:p w14:paraId="4D5D82CB" w14:textId="1B3B6227" w:rsidR="00ED602C" w:rsidRPr="002E2E7B" w:rsidRDefault="002E2E7B" w:rsidP="002E2E7B">
      <w:pPr>
        <w:spacing w:after="0" w:line="240" w:lineRule="auto"/>
        <w:jc w:val="center"/>
        <w:outlineLvl w:val="0"/>
        <w:rPr>
          <w:rFonts w:ascii="Times New Roman" w:eastAsia="Times New Roman" w:hAnsi="Times New Roman" w:cs="Times New Roman"/>
          <w:position w:val="-14"/>
          <w:sz w:val="28"/>
          <w:szCs w:val="28"/>
        </w:rPr>
      </w:pPr>
      <w:bookmarkStart w:id="73" w:name="Alliance"/>
      <w:r w:rsidRPr="002E2E7B">
        <w:rPr>
          <w:rFonts w:ascii="Times New Roman" w:eastAsia="Times New Roman" w:hAnsi="Times New Roman" w:cs="Times New Roman"/>
          <w:b/>
          <w:position w:val="-14"/>
          <w:sz w:val="28"/>
          <w:szCs w:val="28"/>
        </w:rPr>
        <w:t>Teacher/Consultant Alliance Sc</w:t>
      </w:r>
      <w:bookmarkEnd w:id="73"/>
      <w:r w:rsidRPr="002E2E7B">
        <w:rPr>
          <w:rFonts w:ascii="Times New Roman" w:eastAsia="Times New Roman" w:hAnsi="Times New Roman" w:cs="Times New Roman"/>
          <w:b/>
          <w:position w:val="-14"/>
          <w:sz w:val="28"/>
          <w:szCs w:val="28"/>
        </w:rPr>
        <w:t>ale</w:t>
      </w:r>
    </w:p>
    <w:p w14:paraId="50312A97" w14:textId="77777777" w:rsidR="002E2E7B" w:rsidRDefault="002E2E7B" w:rsidP="002E2E7B">
      <w:pPr>
        <w:spacing w:after="0" w:line="240" w:lineRule="auto"/>
        <w:jc w:val="center"/>
        <w:outlineLvl w:val="0"/>
        <w:rPr>
          <w:rFonts w:ascii="Times New Roman" w:eastAsia="Times New Roman" w:hAnsi="Times New Roman" w:cs="Times New Roman"/>
          <w:position w:val="-14"/>
          <w:sz w:val="24"/>
          <w:szCs w:val="24"/>
        </w:rPr>
      </w:pPr>
    </w:p>
    <w:p w14:paraId="093BB415" w14:textId="0439C836" w:rsidR="002E2E7B" w:rsidRDefault="002E2E7B" w:rsidP="002E2E7B">
      <w:pPr>
        <w:spacing w:after="0" w:line="240" w:lineRule="auto"/>
        <w:outlineLvl w:val="0"/>
        <w:rPr>
          <w:rFonts w:ascii="Times New Roman" w:eastAsia="Times New Roman" w:hAnsi="Times New Roman" w:cs="Times New Roman"/>
          <w:position w:val="-14"/>
          <w:sz w:val="24"/>
          <w:szCs w:val="24"/>
        </w:rPr>
      </w:pPr>
      <w:r w:rsidRPr="002E2E7B">
        <w:rPr>
          <w:rFonts w:ascii="Times New Roman" w:eastAsia="Times New Roman" w:hAnsi="Times New Roman" w:cs="Times New Roman"/>
          <w:b/>
          <w:position w:val="-14"/>
          <w:sz w:val="24"/>
          <w:szCs w:val="24"/>
        </w:rPr>
        <w:t>Name:</w:t>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sidRPr="002E2E7B">
        <w:rPr>
          <w:rFonts w:ascii="Times New Roman" w:eastAsia="Times New Roman" w:hAnsi="Times New Roman" w:cs="Times New Roman"/>
          <w:b/>
          <w:position w:val="-14"/>
          <w:sz w:val="24"/>
          <w:szCs w:val="24"/>
        </w:rPr>
        <w:t>School:</w:t>
      </w:r>
    </w:p>
    <w:p w14:paraId="1CCC3874"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p w14:paraId="1547BEED" w14:textId="3B6CBE61" w:rsidR="002E2E7B" w:rsidRDefault="002E2E7B" w:rsidP="002E2E7B">
      <w:pPr>
        <w:spacing w:after="0" w:line="240" w:lineRule="auto"/>
        <w:outlineLvl w:val="0"/>
        <w:rPr>
          <w:rFonts w:ascii="Times New Roman" w:eastAsia="Times New Roman" w:hAnsi="Times New Roman" w:cs="Times New Roman"/>
          <w:position w:val="-14"/>
          <w:sz w:val="24"/>
          <w:szCs w:val="24"/>
        </w:rPr>
      </w:pPr>
      <w:r w:rsidRPr="002E2E7B">
        <w:rPr>
          <w:rFonts w:ascii="Times New Roman" w:eastAsia="Times New Roman" w:hAnsi="Times New Roman" w:cs="Times New Roman"/>
          <w:b/>
          <w:position w:val="-14"/>
          <w:sz w:val="24"/>
          <w:szCs w:val="24"/>
        </w:rPr>
        <w:t>Date:</w:t>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Pr>
          <w:rFonts w:ascii="Times New Roman" w:eastAsia="Times New Roman" w:hAnsi="Times New Roman" w:cs="Times New Roman"/>
          <w:position w:val="-14"/>
          <w:sz w:val="24"/>
          <w:szCs w:val="24"/>
        </w:rPr>
        <w:tab/>
      </w:r>
      <w:r w:rsidRPr="002E2E7B">
        <w:rPr>
          <w:rFonts w:ascii="Times New Roman" w:eastAsia="Times New Roman" w:hAnsi="Times New Roman" w:cs="Times New Roman"/>
          <w:b/>
          <w:position w:val="-14"/>
          <w:sz w:val="24"/>
          <w:szCs w:val="24"/>
        </w:rPr>
        <w:t>Role:</w:t>
      </w:r>
      <w:r>
        <w:rPr>
          <w:rFonts w:ascii="Times New Roman" w:eastAsia="Times New Roman" w:hAnsi="Times New Roman" w:cs="Times New Roman"/>
          <w:position w:val="-14"/>
          <w:sz w:val="24"/>
          <w:szCs w:val="24"/>
        </w:rPr>
        <w:t xml:space="preserve">   Teacher    Consultant (circle one)</w:t>
      </w:r>
    </w:p>
    <w:p w14:paraId="79215ACC"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p w14:paraId="0FA53148" w14:textId="3FDC0F54"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Teacher/Consultant with whom you have been working:</w:t>
      </w:r>
    </w:p>
    <w:p w14:paraId="4F6063A8"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p w14:paraId="7844E78C" w14:textId="721834C7"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b/>
          <w:position w:val="-14"/>
          <w:sz w:val="24"/>
          <w:szCs w:val="24"/>
        </w:rPr>
        <w:t>Directions:</w:t>
      </w:r>
      <w:r>
        <w:rPr>
          <w:rFonts w:ascii="Times New Roman" w:eastAsia="Times New Roman" w:hAnsi="Times New Roman" w:cs="Times New Roman"/>
          <w:position w:val="-14"/>
          <w:sz w:val="24"/>
          <w:szCs w:val="24"/>
        </w:rPr>
        <w:t xml:space="preserve">  Circle the appropriate descriptor that best represents your experience with the teacher or consultant with whom you have been working.</w:t>
      </w:r>
    </w:p>
    <w:p w14:paraId="4551E703"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p w14:paraId="25ADBC91" w14:textId="739CD728" w:rsidR="002E2E7B" w:rsidRDefault="002E2E7B" w:rsidP="002E2E7B">
      <w:pPr>
        <w:spacing w:after="0" w:line="240" w:lineRule="auto"/>
        <w:jc w:val="center"/>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 = Never</w:t>
      </w:r>
      <w:r>
        <w:rPr>
          <w:rFonts w:ascii="Times New Roman" w:eastAsia="Times New Roman" w:hAnsi="Times New Roman" w:cs="Times New Roman"/>
          <w:position w:val="-14"/>
          <w:sz w:val="24"/>
          <w:szCs w:val="24"/>
        </w:rPr>
        <w:tab/>
        <w:t>2 = Seldom</w:t>
      </w:r>
      <w:r>
        <w:rPr>
          <w:rFonts w:ascii="Times New Roman" w:eastAsia="Times New Roman" w:hAnsi="Times New Roman" w:cs="Times New Roman"/>
          <w:position w:val="-14"/>
          <w:sz w:val="24"/>
          <w:szCs w:val="24"/>
        </w:rPr>
        <w:tab/>
        <w:t>3 = Sometimes     4 = Other     5 = Always</w:t>
      </w:r>
    </w:p>
    <w:p w14:paraId="62F70D99"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p w14:paraId="3AD17EEC" w14:textId="77777777" w:rsidR="002E2E7B" w:rsidRDefault="002E2E7B" w:rsidP="002E2E7B">
      <w:pPr>
        <w:spacing w:after="0" w:line="240" w:lineRule="auto"/>
        <w:outlineLvl w:val="0"/>
        <w:rPr>
          <w:rFonts w:ascii="Times New Roman" w:eastAsia="Times New Roman" w:hAnsi="Times New Roman" w:cs="Times New Roman"/>
          <w:position w:val="-1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507"/>
        <w:gridCol w:w="508"/>
        <w:gridCol w:w="507"/>
        <w:gridCol w:w="508"/>
        <w:gridCol w:w="508"/>
      </w:tblGrid>
      <w:tr w:rsidR="002E2E7B" w14:paraId="04A102BB" w14:textId="77777777" w:rsidTr="002E2E7B">
        <w:tc>
          <w:tcPr>
            <w:tcW w:w="7038" w:type="dxa"/>
          </w:tcPr>
          <w:p w14:paraId="3F7E790A" w14:textId="71F643AE"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and I agree on the most important</w:t>
            </w:r>
            <w:r w:rsidR="00C01755" w:rsidRPr="00C01755">
              <w:rPr>
                <w:rFonts w:ascii="Times New Roman" w:eastAsia="Times New Roman" w:hAnsi="Times New Roman" w:cs="Times New Roman"/>
                <w:position w:val="-14"/>
                <w:sz w:val="24"/>
                <w:szCs w:val="24"/>
              </w:rPr>
              <w:t xml:space="preserve"> goals for intervention.</w:t>
            </w:r>
          </w:p>
          <w:p w14:paraId="2C8BAB21" w14:textId="7A198133" w:rsidR="00C01755" w:rsidRDefault="00C01755" w:rsidP="00C01755">
            <w:pPr>
              <w:spacing w:after="0" w:line="240" w:lineRule="auto"/>
              <w:outlineLvl w:val="0"/>
              <w:rPr>
                <w:rFonts w:ascii="Times New Roman" w:eastAsia="Times New Roman" w:hAnsi="Times New Roman" w:cs="Times New Roman"/>
                <w:position w:val="-14"/>
                <w:sz w:val="24"/>
                <w:szCs w:val="24"/>
              </w:rPr>
            </w:pPr>
          </w:p>
        </w:tc>
        <w:tc>
          <w:tcPr>
            <w:tcW w:w="507" w:type="dxa"/>
          </w:tcPr>
          <w:p w14:paraId="0530E5A9" w14:textId="02FC997C"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3FE7419C" w14:textId="2F98D355"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25CCE6E0" w14:textId="14F040F2"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40C1D3C0" w14:textId="5FF83EF5"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66E54550" w14:textId="51941BF0"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0B906244" w14:textId="77777777" w:rsidTr="002E2E7B">
        <w:tc>
          <w:tcPr>
            <w:tcW w:w="7038" w:type="dxa"/>
          </w:tcPr>
          <w:p w14:paraId="0F8F5C41"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I feel confident of the teacher/consultant’s ability to help the situation.</w:t>
            </w:r>
          </w:p>
          <w:p w14:paraId="2FF26C4B" w14:textId="4EF62B9D"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0231411B" w14:textId="7ED303C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369B63B4" w14:textId="0046131D"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024CC165" w14:textId="1B57FD34"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55A3F15E" w14:textId="19997A2D"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0D6F8D67" w14:textId="2FF0E0B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64D7CCA7" w14:textId="77777777" w:rsidTr="002E2E7B">
        <w:tc>
          <w:tcPr>
            <w:tcW w:w="7038" w:type="dxa"/>
          </w:tcPr>
          <w:p w14:paraId="09D2EEA0"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communicates effectively.</w:t>
            </w:r>
          </w:p>
          <w:p w14:paraId="3D1686DF" w14:textId="54F3F66F"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2440ED62" w14:textId="46EAD568"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69DF904E" w14:textId="3A09BE57"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40AFFA05" w14:textId="22D7D4FE"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3A176B0F" w14:textId="4D12CF64"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2F72DEBD" w14:textId="65AB153B"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1AD341E8" w14:textId="77777777" w:rsidTr="002E2E7B">
        <w:tc>
          <w:tcPr>
            <w:tcW w:w="7038" w:type="dxa"/>
          </w:tcPr>
          <w:p w14:paraId="7C192EC3"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and I trust one another.</w:t>
            </w:r>
          </w:p>
          <w:p w14:paraId="45D31442" w14:textId="2E41D658"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4DBD0FE7" w14:textId="6F5A5378"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6917E848" w14:textId="77411707"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55370A6A" w14:textId="171D7217"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3B9772CE" w14:textId="5FAE8A49"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3C1C0AB3" w14:textId="45FBF99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06044BEC" w14:textId="77777777" w:rsidTr="002E2E7B">
        <w:tc>
          <w:tcPr>
            <w:tcW w:w="7038" w:type="dxa"/>
          </w:tcPr>
          <w:p w14:paraId="6D23E958"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is approachable.</w:t>
            </w:r>
          </w:p>
          <w:p w14:paraId="359422B2" w14:textId="2EC8B587"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0F03D019" w14:textId="6EA42033"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205302DC" w14:textId="297443C2"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2BA1791B" w14:textId="6C582D49"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6CAFC9B6" w14:textId="0DCE321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2EDA4135" w14:textId="3A65989E"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5199B5C0" w14:textId="77777777" w:rsidTr="002E2E7B">
        <w:tc>
          <w:tcPr>
            <w:tcW w:w="7038" w:type="dxa"/>
          </w:tcPr>
          <w:p w14:paraId="15BBD493"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and I are working together collaboratively to improve the situation.</w:t>
            </w:r>
          </w:p>
          <w:p w14:paraId="6DE16304" w14:textId="64E8C16D"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7AA078D3" w14:textId="669CB891"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794837E7" w14:textId="25618458"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62957F7E" w14:textId="291EEC80"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1C48F83E" w14:textId="2263BDB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3668127A" w14:textId="67731AA8"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1348D3D2" w14:textId="77777777" w:rsidTr="002E2E7B">
        <w:tc>
          <w:tcPr>
            <w:tcW w:w="7038" w:type="dxa"/>
          </w:tcPr>
          <w:p w14:paraId="61D6CBC4"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I feel satisfied with the utility and practicality of the suggestions and ideas provided by the teacher/consultant.</w:t>
            </w:r>
          </w:p>
          <w:p w14:paraId="10DE6204" w14:textId="7C332E77"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3E62F012" w14:textId="45D289CE"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74A0BA5A" w14:textId="38FD7775"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551A0A67" w14:textId="6EDC9240"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630DE70F" w14:textId="1EE39DC8"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27661BE4" w14:textId="1D28D727"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3D7B80A6" w14:textId="77777777" w:rsidTr="002E2E7B">
        <w:tc>
          <w:tcPr>
            <w:tcW w:w="7038" w:type="dxa"/>
          </w:tcPr>
          <w:p w14:paraId="0853F92B"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teacher/consultant followed through with commitments and responsibilities.</w:t>
            </w:r>
          </w:p>
          <w:p w14:paraId="6BF2D888" w14:textId="528A95C6"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5E69D0EA" w14:textId="42D2B04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1C80966C" w14:textId="27C2A8E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0C1778EA" w14:textId="71D79151"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7B866E03" w14:textId="75EECEFA"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6F377474" w14:textId="65874514"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79F4C49F" w14:textId="77777777" w:rsidTr="002E2E7B">
        <w:tc>
          <w:tcPr>
            <w:tcW w:w="7038" w:type="dxa"/>
          </w:tcPr>
          <w:p w14:paraId="188AADBB" w14:textId="77777777" w:rsidR="002E2E7B" w:rsidRPr="00C01755" w:rsidRDefault="002E2E7B"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Overall, the teacher/consultant has shown a sincere desire to understand and improve the situation.</w:t>
            </w:r>
          </w:p>
          <w:p w14:paraId="4603398B" w14:textId="1255EED0" w:rsidR="00C01755" w:rsidRDefault="00C01755" w:rsidP="002E2E7B">
            <w:pPr>
              <w:spacing w:after="0" w:line="240" w:lineRule="auto"/>
              <w:outlineLvl w:val="0"/>
              <w:rPr>
                <w:rFonts w:ascii="Times New Roman" w:eastAsia="Times New Roman" w:hAnsi="Times New Roman" w:cs="Times New Roman"/>
                <w:position w:val="-14"/>
                <w:sz w:val="24"/>
                <w:szCs w:val="24"/>
              </w:rPr>
            </w:pPr>
          </w:p>
        </w:tc>
        <w:tc>
          <w:tcPr>
            <w:tcW w:w="507" w:type="dxa"/>
          </w:tcPr>
          <w:p w14:paraId="04C37027" w14:textId="1171FEA3"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58B235CC" w14:textId="5D427C0B"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47C6C4B3" w14:textId="5A9DA11D"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2F74EEF4" w14:textId="6C3ABDAF"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33FFDE02" w14:textId="248BCED9"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r w:rsidR="002E2E7B" w14:paraId="569A92BF" w14:textId="77777777" w:rsidTr="002E2E7B">
        <w:tc>
          <w:tcPr>
            <w:tcW w:w="7038" w:type="dxa"/>
          </w:tcPr>
          <w:p w14:paraId="3E27F60E" w14:textId="47B38665" w:rsidR="002E2E7B" w:rsidRPr="00C01755" w:rsidRDefault="00C01755" w:rsidP="00C01755">
            <w:pPr>
              <w:pStyle w:val="ListParagraph"/>
              <w:numPr>
                <w:ilvl w:val="0"/>
                <w:numId w:val="20"/>
              </w:numPr>
              <w:spacing w:after="0" w:line="240" w:lineRule="auto"/>
              <w:outlineLvl w:val="0"/>
              <w:rPr>
                <w:rFonts w:ascii="Times New Roman" w:eastAsia="Times New Roman" w:hAnsi="Times New Roman" w:cs="Times New Roman"/>
                <w:position w:val="-14"/>
                <w:sz w:val="24"/>
                <w:szCs w:val="24"/>
              </w:rPr>
            </w:pPr>
            <w:r w:rsidRPr="00C01755">
              <w:rPr>
                <w:rFonts w:ascii="Times New Roman" w:eastAsia="Times New Roman" w:hAnsi="Times New Roman" w:cs="Times New Roman"/>
                <w:position w:val="-14"/>
                <w:sz w:val="24"/>
                <w:szCs w:val="24"/>
              </w:rPr>
              <w:t>The time spent working with the teacher/consultant was effective and productive.</w:t>
            </w:r>
          </w:p>
        </w:tc>
        <w:tc>
          <w:tcPr>
            <w:tcW w:w="507" w:type="dxa"/>
          </w:tcPr>
          <w:p w14:paraId="1E175F50" w14:textId="228B2071"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1</w:t>
            </w:r>
          </w:p>
        </w:tc>
        <w:tc>
          <w:tcPr>
            <w:tcW w:w="508" w:type="dxa"/>
          </w:tcPr>
          <w:p w14:paraId="01B04CF1" w14:textId="4E685F13"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2</w:t>
            </w:r>
          </w:p>
        </w:tc>
        <w:tc>
          <w:tcPr>
            <w:tcW w:w="507" w:type="dxa"/>
          </w:tcPr>
          <w:p w14:paraId="63847AF6" w14:textId="15143572"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3</w:t>
            </w:r>
          </w:p>
        </w:tc>
        <w:tc>
          <w:tcPr>
            <w:tcW w:w="508" w:type="dxa"/>
          </w:tcPr>
          <w:p w14:paraId="6C6E1F29" w14:textId="43530C36"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4</w:t>
            </w:r>
          </w:p>
        </w:tc>
        <w:tc>
          <w:tcPr>
            <w:tcW w:w="508" w:type="dxa"/>
          </w:tcPr>
          <w:p w14:paraId="57AE5909" w14:textId="64085D7D" w:rsidR="002E2E7B" w:rsidRDefault="002E2E7B" w:rsidP="002E2E7B">
            <w:pPr>
              <w:spacing w:after="0" w:line="240" w:lineRule="auto"/>
              <w:outlineLvl w:val="0"/>
              <w:rPr>
                <w:rFonts w:ascii="Times New Roman" w:eastAsia="Times New Roman" w:hAnsi="Times New Roman" w:cs="Times New Roman"/>
                <w:position w:val="-14"/>
                <w:sz w:val="24"/>
                <w:szCs w:val="24"/>
              </w:rPr>
            </w:pPr>
            <w:r>
              <w:rPr>
                <w:rFonts w:ascii="Times New Roman" w:eastAsia="Times New Roman" w:hAnsi="Times New Roman" w:cs="Times New Roman"/>
                <w:position w:val="-14"/>
                <w:sz w:val="24"/>
                <w:szCs w:val="24"/>
              </w:rPr>
              <w:t>5</w:t>
            </w:r>
          </w:p>
        </w:tc>
      </w:tr>
    </w:tbl>
    <w:p w14:paraId="11FF037F" w14:textId="0266AAAC" w:rsidR="00F30F37" w:rsidRDefault="00F30F37" w:rsidP="002E2E7B">
      <w:pPr>
        <w:spacing w:after="0" w:line="240" w:lineRule="auto"/>
        <w:outlineLvl w:val="0"/>
        <w:rPr>
          <w:rFonts w:ascii="Times New Roman" w:eastAsia="Times New Roman" w:hAnsi="Times New Roman" w:cs="Times New Roman"/>
          <w:position w:val="-14"/>
          <w:sz w:val="24"/>
          <w:szCs w:val="24"/>
        </w:rPr>
      </w:pPr>
    </w:p>
    <w:p w14:paraId="37AE4627" w14:textId="5AD79EB7" w:rsidR="00F30F37" w:rsidRPr="00F30F37" w:rsidRDefault="00F30F37">
      <w:pPr>
        <w:spacing w:after="0" w:line="240" w:lineRule="auto"/>
        <w:rPr>
          <w:rFonts w:ascii="Times New Roman" w:eastAsia="Times New Roman" w:hAnsi="Times New Roman" w:cs="Times New Roman"/>
          <w:position w:val="-14"/>
          <w:sz w:val="52"/>
          <w:szCs w:val="52"/>
        </w:rPr>
      </w:pPr>
      <w:r>
        <w:rPr>
          <w:rFonts w:ascii="Times New Roman" w:eastAsia="Times New Roman" w:hAnsi="Times New Roman" w:cs="Times New Roman"/>
          <w:position w:val="-14"/>
          <w:sz w:val="24"/>
          <w:szCs w:val="24"/>
        </w:rPr>
        <w:br w:type="page"/>
      </w:r>
    </w:p>
    <w:p w14:paraId="5851AA40" w14:textId="77777777" w:rsidR="00F30F37" w:rsidRDefault="00F30F37">
      <w:pPr>
        <w:spacing w:after="0" w:line="240" w:lineRule="auto"/>
        <w:rPr>
          <w:rFonts w:ascii="Times New Roman" w:eastAsia="Times New Roman" w:hAnsi="Times New Roman" w:cs="Times New Roman"/>
          <w:position w:val="-14"/>
          <w:sz w:val="24"/>
          <w:szCs w:val="24"/>
        </w:rPr>
      </w:pPr>
    </w:p>
    <w:p w14:paraId="33C60C74" w14:textId="77777777" w:rsidR="00F30F37" w:rsidRPr="0065051D" w:rsidRDefault="00F30F37" w:rsidP="00F30F37">
      <w:pPr>
        <w:spacing w:after="0" w:line="240" w:lineRule="auto"/>
        <w:jc w:val="center"/>
        <w:rPr>
          <w:rFonts w:ascii="Times New Roman" w:eastAsia="Times New Roman" w:hAnsi="Times New Roman" w:cs="Times New Roman"/>
          <w:b/>
          <w:bCs/>
          <w:sz w:val="28"/>
          <w:szCs w:val="28"/>
        </w:rPr>
      </w:pPr>
      <w:bookmarkStart w:id="74" w:name="Team_survey"/>
      <w:r w:rsidRPr="0065051D">
        <w:rPr>
          <w:rFonts w:ascii="Times New Roman" w:eastAsia="Times New Roman" w:hAnsi="Times New Roman" w:cs="Times New Roman"/>
          <w:b/>
          <w:sz w:val="28"/>
          <w:szCs w:val="28"/>
        </w:rPr>
        <w:t>PTR Classroom Team Survey</w:t>
      </w:r>
    </w:p>
    <w:bookmarkEnd w:id="74"/>
    <w:p w14:paraId="4FD89728"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32BAB47" w14:textId="77777777" w:rsidR="00F30F37" w:rsidRPr="0065051D" w:rsidRDefault="00F30F37" w:rsidP="00F30F37">
      <w:pPr>
        <w:keepNext/>
        <w:spacing w:after="0" w:line="240" w:lineRule="auto"/>
        <w:outlineLvl w:val="0"/>
        <w:rPr>
          <w:rFonts w:ascii="Times New Roman" w:eastAsia="Times New Roman" w:hAnsi="Times New Roman" w:cs="Times New Roman"/>
          <w:b/>
          <w:bCs/>
          <w:sz w:val="24"/>
          <w:szCs w:val="24"/>
        </w:rPr>
      </w:pPr>
      <w:r w:rsidRPr="0065051D">
        <w:rPr>
          <w:rFonts w:ascii="Times New Roman" w:eastAsia="Times New Roman" w:hAnsi="Times New Roman" w:cs="Times New Roman"/>
          <w:b/>
          <w:bCs/>
          <w:sz w:val="24"/>
          <w:szCs w:val="24"/>
        </w:rPr>
        <w:t>School: _______________________            Student: _________________________</w:t>
      </w:r>
    </w:p>
    <w:p w14:paraId="7D56A326" w14:textId="77777777" w:rsidR="00F30F37" w:rsidRPr="0065051D" w:rsidRDefault="00F30F37" w:rsidP="00F30F37">
      <w:pPr>
        <w:spacing w:after="0" w:line="240" w:lineRule="auto"/>
        <w:jc w:val="both"/>
        <w:rPr>
          <w:rFonts w:ascii="Times New Roman" w:eastAsia="Times New Roman" w:hAnsi="Times New Roman" w:cs="Times New Roman"/>
          <w:b/>
          <w:sz w:val="24"/>
          <w:szCs w:val="24"/>
        </w:rPr>
      </w:pPr>
    </w:p>
    <w:p w14:paraId="7FBDD945" w14:textId="77777777" w:rsidR="00F30F37" w:rsidRPr="0065051D" w:rsidRDefault="00F30F37" w:rsidP="00F30F37">
      <w:pPr>
        <w:spacing w:after="0" w:line="240" w:lineRule="auto"/>
        <w:jc w:val="both"/>
        <w:rPr>
          <w:rFonts w:ascii="Times New Roman" w:eastAsia="Times New Roman" w:hAnsi="Times New Roman" w:cs="Times New Roman"/>
          <w:b/>
          <w:i/>
          <w:sz w:val="24"/>
          <w:szCs w:val="24"/>
        </w:rPr>
      </w:pPr>
      <w:r w:rsidRPr="0065051D">
        <w:rPr>
          <w:rFonts w:ascii="Times New Roman" w:eastAsia="Times New Roman" w:hAnsi="Times New Roman" w:cs="Times New Roman"/>
          <w:b/>
          <w:i/>
          <w:sz w:val="24"/>
          <w:szCs w:val="24"/>
        </w:rPr>
        <w:t xml:space="preserve">Complete this survey if </w:t>
      </w:r>
      <w:r w:rsidRPr="0065051D">
        <w:rPr>
          <w:rFonts w:ascii="Times New Roman" w:eastAsia="Times New Roman" w:hAnsi="Times New Roman" w:cs="Times New Roman"/>
          <w:i/>
          <w:sz w:val="24"/>
          <w:szCs w:val="24"/>
        </w:rPr>
        <w:t>the team meets on a regular basis for planning purposes</w:t>
      </w:r>
      <w:r w:rsidRPr="0065051D">
        <w:rPr>
          <w:rFonts w:ascii="Times New Roman" w:eastAsia="Times New Roman" w:hAnsi="Times New Roman" w:cs="Times New Roman"/>
          <w:b/>
          <w:i/>
          <w:sz w:val="24"/>
          <w:szCs w:val="24"/>
        </w:rPr>
        <w:t xml:space="preserve">.   </w:t>
      </w:r>
    </w:p>
    <w:p w14:paraId="31451EA2"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3B4FC5A"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Our team meets for planning purposes:</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80"/>
        <w:gridCol w:w="1980"/>
        <w:gridCol w:w="1620"/>
        <w:gridCol w:w="1620"/>
      </w:tblGrid>
      <w:tr w:rsidR="00F30F37" w:rsidRPr="0065051D" w14:paraId="0AB5EA38" w14:textId="77777777" w:rsidTr="00F75BDD">
        <w:tc>
          <w:tcPr>
            <w:tcW w:w="1800" w:type="dxa"/>
          </w:tcPr>
          <w:p w14:paraId="1141D7D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Rarely</w:t>
            </w:r>
          </w:p>
        </w:tc>
        <w:tc>
          <w:tcPr>
            <w:tcW w:w="1980" w:type="dxa"/>
          </w:tcPr>
          <w:p w14:paraId="260165F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Monthly</w:t>
            </w:r>
          </w:p>
        </w:tc>
        <w:tc>
          <w:tcPr>
            <w:tcW w:w="1980" w:type="dxa"/>
          </w:tcPr>
          <w:p w14:paraId="1EB0691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Bimonthly</w:t>
            </w:r>
          </w:p>
        </w:tc>
        <w:tc>
          <w:tcPr>
            <w:tcW w:w="1620" w:type="dxa"/>
          </w:tcPr>
          <w:p w14:paraId="70BBE347"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Weekly</w:t>
            </w:r>
          </w:p>
        </w:tc>
        <w:tc>
          <w:tcPr>
            <w:tcW w:w="1620" w:type="dxa"/>
          </w:tcPr>
          <w:p w14:paraId="730B11C7"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 xml:space="preserve">Daily </w:t>
            </w:r>
          </w:p>
        </w:tc>
      </w:tr>
      <w:tr w:rsidR="00F30F37" w:rsidRPr="0065051D" w14:paraId="4C24E318" w14:textId="77777777" w:rsidTr="00F75BDD">
        <w:tc>
          <w:tcPr>
            <w:tcW w:w="1800" w:type="dxa"/>
          </w:tcPr>
          <w:p w14:paraId="7FE7219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980" w:type="dxa"/>
          </w:tcPr>
          <w:p w14:paraId="6101518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980" w:type="dxa"/>
          </w:tcPr>
          <w:p w14:paraId="0AA0E18A"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620" w:type="dxa"/>
          </w:tcPr>
          <w:p w14:paraId="58F92188"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1620" w:type="dxa"/>
          </w:tcPr>
          <w:p w14:paraId="6888334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3E28EC8E"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4307DF73"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Our team plans daily classroom activities collaboratively:</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1800"/>
        <w:gridCol w:w="1800"/>
        <w:gridCol w:w="1800"/>
        <w:gridCol w:w="2160"/>
      </w:tblGrid>
      <w:tr w:rsidR="00F30F37" w:rsidRPr="0065051D" w14:paraId="7C517C0F" w14:textId="77777777" w:rsidTr="00F75BDD">
        <w:tc>
          <w:tcPr>
            <w:tcW w:w="1440" w:type="dxa"/>
          </w:tcPr>
          <w:p w14:paraId="20140CC8"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Rarely</w:t>
            </w:r>
          </w:p>
        </w:tc>
        <w:tc>
          <w:tcPr>
            <w:tcW w:w="1800" w:type="dxa"/>
          </w:tcPr>
          <w:p w14:paraId="3C3B0B81"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Occasionally</w:t>
            </w:r>
          </w:p>
        </w:tc>
        <w:tc>
          <w:tcPr>
            <w:tcW w:w="1800" w:type="dxa"/>
          </w:tcPr>
          <w:p w14:paraId="40352C3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Frequently</w:t>
            </w:r>
          </w:p>
        </w:tc>
        <w:tc>
          <w:tcPr>
            <w:tcW w:w="1800" w:type="dxa"/>
          </w:tcPr>
          <w:p w14:paraId="52EDA6A6"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Usually</w:t>
            </w:r>
          </w:p>
        </w:tc>
        <w:tc>
          <w:tcPr>
            <w:tcW w:w="2160" w:type="dxa"/>
          </w:tcPr>
          <w:p w14:paraId="021F0D65"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Almost Always</w:t>
            </w:r>
          </w:p>
        </w:tc>
      </w:tr>
      <w:tr w:rsidR="00F30F37" w:rsidRPr="0065051D" w14:paraId="12AAD258" w14:textId="77777777" w:rsidTr="00F75BDD">
        <w:tc>
          <w:tcPr>
            <w:tcW w:w="1440" w:type="dxa"/>
          </w:tcPr>
          <w:p w14:paraId="5D113746"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800" w:type="dxa"/>
          </w:tcPr>
          <w:p w14:paraId="7882518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800" w:type="dxa"/>
          </w:tcPr>
          <w:p w14:paraId="3A7E3408"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800" w:type="dxa"/>
          </w:tcPr>
          <w:p w14:paraId="169EF325"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2160" w:type="dxa"/>
          </w:tcPr>
          <w:p w14:paraId="6AE29CEB"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3E542DE5"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3E717F4F"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Our team plans collaboratively around implementing IEP objectives and making adaptations and modifications for children in the classroom:</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1800"/>
        <w:gridCol w:w="1800"/>
        <w:gridCol w:w="1800"/>
        <w:gridCol w:w="2160"/>
      </w:tblGrid>
      <w:tr w:rsidR="00F30F37" w:rsidRPr="0065051D" w14:paraId="2E3C234C" w14:textId="77777777" w:rsidTr="00F75BDD">
        <w:tc>
          <w:tcPr>
            <w:tcW w:w="1440" w:type="dxa"/>
          </w:tcPr>
          <w:p w14:paraId="232DE0BA"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Rarely</w:t>
            </w:r>
          </w:p>
        </w:tc>
        <w:tc>
          <w:tcPr>
            <w:tcW w:w="1800" w:type="dxa"/>
          </w:tcPr>
          <w:p w14:paraId="3213100B"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Occasionally</w:t>
            </w:r>
          </w:p>
        </w:tc>
        <w:tc>
          <w:tcPr>
            <w:tcW w:w="1800" w:type="dxa"/>
          </w:tcPr>
          <w:p w14:paraId="205B52F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Frequently</w:t>
            </w:r>
          </w:p>
        </w:tc>
        <w:tc>
          <w:tcPr>
            <w:tcW w:w="1800" w:type="dxa"/>
          </w:tcPr>
          <w:p w14:paraId="6A8B50FB"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Usually</w:t>
            </w:r>
          </w:p>
        </w:tc>
        <w:tc>
          <w:tcPr>
            <w:tcW w:w="2160" w:type="dxa"/>
          </w:tcPr>
          <w:p w14:paraId="7DAE994D"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Almost Always</w:t>
            </w:r>
          </w:p>
        </w:tc>
      </w:tr>
      <w:tr w:rsidR="00F30F37" w:rsidRPr="0065051D" w14:paraId="19A971F3" w14:textId="77777777" w:rsidTr="00F75BDD">
        <w:tc>
          <w:tcPr>
            <w:tcW w:w="1440" w:type="dxa"/>
          </w:tcPr>
          <w:p w14:paraId="5422EC0E"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800" w:type="dxa"/>
          </w:tcPr>
          <w:p w14:paraId="5AC6BFEF"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800" w:type="dxa"/>
          </w:tcPr>
          <w:p w14:paraId="15BE0E6A"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800" w:type="dxa"/>
          </w:tcPr>
          <w:p w14:paraId="373BC32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2160" w:type="dxa"/>
          </w:tcPr>
          <w:p w14:paraId="0AB9EC4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1485462E"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57E21073"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 xml:space="preserve">Our team communicates well and problem solves collaboratively:     </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F30F37" w:rsidRPr="0065051D" w14:paraId="3AF77818" w14:textId="77777777" w:rsidTr="00F75BDD">
        <w:tc>
          <w:tcPr>
            <w:tcW w:w="2160" w:type="dxa"/>
          </w:tcPr>
          <w:p w14:paraId="169DFF65"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Disagree</w:t>
            </w:r>
          </w:p>
        </w:tc>
        <w:tc>
          <w:tcPr>
            <w:tcW w:w="1620" w:type="dxa"/>
          </w:tcPr>
          <w:p w14:paraId="465B8395"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Disagree</w:t>
            </w:r>
          </w:p>
        </w:tc>
        <w:tc>
          <w:tcPr>
            <w:tcW w:w="1980" w:type="dxa"/>
          </w:tcPr>
          <w:p w14:paraId="3FD3C651"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Neutral</w:t>
            </w:r>
          </w:p>
        </w:tc>
        <w:tc>
          <w:tcPr>
            <w:tcW w:w="1440" w:type="dxa"/>
          </w:tcPr>
          <w:p w14:paraId="3A6BED7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Agree</w:t>
            </w:r>
          </w:p>
        </w:tc>
        <w:tc>
          <w:tcPr>
            <w:tcW w:w="1800" w:type="dxa"/>
          </w:tcPr>
          <w:p w14:paraId="5980BDA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Agree</w:t>
            </w:r>
          </w:p>
        </w:tc>
      </w:tr>
      <w:tr w:rsidR="00F30F37" w:rsidRPr="0065051D" w14:paraId="03952268" w14:textId="77777777" w:rsidTr="00F75BDD">
        <w:tc>
          <w:tcPr>
            <w:tcW w:w="2160" w:type="dxa"/>
          </w:tcPr>
          <w:p w14:paraId="42C709CF"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620" w:type="dxa"/>
          </w:tcPr>
          <w:p w14:paraId="68D022EA"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980" w:type="dxa"/>
          </w:tcPr>
          <w:p w14:paraId="13D8473F"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440" w:type="dxa"/>
          </w:tcPr>
          <w:p w14:paraId="6B32065D"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1800" w:type="dxa"/>
          </w:tcPr>
          <w:p w14:paraId="792B0CC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0B559E9D"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6EB2B4AA"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We interact and work with children across developmental domains and disciplines:</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0"/>
        <w:gridCol w:w="1980"/>
        <w:gridCol w:w="1800"/>
        <w:gridCol w:w="1800"/>
        <w:gridCol w:w="2160"/>
      </w:tblGrid>
      <w:tr w:rsidR="00F30F37" w:rsidRPr="0065051D" w14:paraId="412FC5D4" w14:textId="77777777" w:rsidTr="00F75BDD">
        <w:tc>
          <w:tcPr>
            <w:tcW w:w="1260" w:type="dxa"/>
          </w:tcPr>
          <w:p w14:paraId="58C9D079"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Rarely</w:t>
            </w:r>
          </w:p>
        </w:tc>
        <w:tc>
          <w:tcPr>
            <w:tcW w:w="1980" w:type="dxa"/>
          </w:tcPr>
          <w:p w14:paraId="514F8F6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Occasionally</w:t>
            </w:r>
          </w:p>
        </w:tc>
        <w:tc>
          <w:tcPr>
            <w:tcW w:w="1800" w:type="dxa"/>
          </w:tcPr>
          <w:p w14:paraId="743CDC9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Frequently</w:t>
            </w:r>
          </w:p>
        </w:tc>
        <w:tc>
          <w:tcPr>
            <w:tcW w:w="1800" w:type="dxa"/>
          </w:tcPr>
          <w:p w14:paraId="5DE6C6C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Usually</w:t>
            </w:r>
          </w:p>
        </w:tc>
        <w:tc>
          <w:tcPr>
            <w:tcW w:w="2160" w:type="dxa"/>
          </w:tcPr>
          <w:p w14:paraId="7965606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Almost Always</w:t>
            </w:r>
          </w:p>
        </w:tc>
      </w:tr>
      <w:tr w:rsidR="00F30F37" w:rsidRPr="0065051D" w14:paraId="31C6A2BA" w14:textId="77777777" w:rsidTr="00F75BDD">
        <w:tc>
          <w:tcPr>
            <w:tcW w:w="1260" w:type="dxa"/>
          </w:tcPr>
          <w:p w14:paraId="60C5264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980" w:type="dxa"/>
          </w:tcPr>
          <w:p w14:paraId="0659C6CA"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800" w:type="dxa"/>
          </w:tcPr>
          <w:p w14:paraId="3D2BDCD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800" w:type="dxa"/>
          </w:tcPr>
          <w:p w14:paraId="56C328E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2160" w:type="dxa"/>
          </w:tcPr>
          <w:p w14:paraId="1805CE4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2C5D90DD"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1C8B3937"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 xml:space="preserve">Professional roles and responsibilities are shared across team members </w:t>
      </w:r>
      <w:proofErr w:type="spellStart"/>
      <w:r w:rsidRPr="0065051D">
        <w:rPr>
          <w:rFonts w:ascii="Times New Roman" w:eastAsia="Times New Roman" w:hAnsi="Times New Roman" w:cs="Times New Roman"/>
          <w:sz w:val="24"/>
          <w:szCs w:val="24"/>
          <w:lang w:val="en-GB"/>
        </w:rPr>
        <w:t>members</w:t>
      </w:r>
      <w:proofErr w:type="spellEnd"/>
      <w:r w:rsidRPr="0065051D">
        <w:rPr>
          <w:rFonts w:ascii="Times New Roman" w:eastAsia="Times New Roman" w:hAnsi="Times New Roman" w:cs="Times New Roman"/>
          <w:sz w:val="24"/>
          <w:szCs w:val="24"/>
          <w:lang w:val="en-GB"/>
        </w:rPr>
        <w:t>:</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F30F37" w:rsidRPr="0065051D" w14:paraId="6B85B4A2" w14:textId="77777777" w:rsidTr="00F75BDD">
        <w:tc>
          <w:tcPr>
            <w:tcW w:w="2160" w:type="dxa"/>
          </w:tcPr>
          <w:p w14:paraId="241EBF09"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Disagree</w:t>
            </w:r>
          </w:p>
        </w:tc>
        <w:tc>
          <w:tcPr>
            <w:tcW w:w="1620" w:type="dxa"/>
          </w:tcPr>
          <w:p w14:paraId="4A937DC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Disagree</w:t>
            </w:r>
          </w:p>
        </w:tc>
        <w:tc>
          <w:tcPr>
            <w:tcW w:w="1980" w:type="dxa"/>
          </w:tcPr>
          <w:p w14:paraId="174C4BE1"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Neutral</w:t>
            </w:r>
          </w:p>
        </w:tc>
        <w:tc>
          <w:tcPr>
            <w:tcW w:w="1440" w:type="dxa"/>
          </w:tcPr>
          <w:p w14:paraId="6507A66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Agree</w:t>
            </w:r>
          </w:p>
        </w:tc>
        <w:tc>
          <w:tcPr>
            <w:tcW w:w="1800" w:type="dxa"/>
          </w:tcPr>
          <w:p w14:paraId="7187383F"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Agree</w:t>
            </w:r>
          </w:p>
        </w:tc>
      </w:tr>
      <w:tr w:rsidR="00F30F37" w:rsidRPr="0065051D" w14:paraId="0285CE83" w14:textId="77777777" w:rsidTr="00F75BDD">
        <w:tc>
          <w:tcPr>
            <w:tcW w:w="2160" w:type="dxa"/>
          </w:tcPr>
          <w:p w14:paraId="036F8C7D"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620" w:type="dxa"/>
          </w:tcPr>
          <w:p w14:paraId="696D3E98"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980" w:type="dxa"/>
          </w:tcPr>
          <w:p w14:paraId="1F074D59"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440" w:type="dxa"/>
          </w:tcPr>
          <w:p w14:paraId="762F1A08"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1800" w:type="dxa"/>
          </w:tcPr>
          <w:p w14:paraId="0806A8C9"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62502080"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36FBAF16" w14:textId="77777777" w:rsidR="00F30F37" w:rsidRPr="0065051D" w:rsidRDefault="00F30F37" w:rsidP="00F30F37">
      <w:pPr>
        <w:numPr>
          <w:ilvl w:val="0"/>
          <w:numId w:val="7"/>
        </w:numPr>
        <w:tabs>
          <w:tab w:val="left" w:pos="540"/>
        </w:tabs>
        <w:spacing w:after="0" w:line="240" w:lineRule="auto"/>
        <w:ind w:left="540" w:hanging="540"/>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Parents play an active role on their child’s team regarding the identification of goals, supports and services, modifications and adaptations.</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620"/>
        <w:gridCol w:w="1980"/>
        <w:gridCol w:w="1440"/>
        <w:gridCol w:w="1800"/>
      </w:tblGrid>
      <w:tr w:rsidR="00F30F37" w:rsidRPr="0065051D" w14:paraId="6AE69366" w14:textId="77777777" w:rsidTr="00F75BDD">
        <w:tc>
          <w:tcPr>
            <w:tcW w:w="2160" w:type="dxa"/>
          </w:tcPr>
          <w:p w14:paraId="7078AEA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Disagree</w:t>
            </w:r>
          </w:p>
        </w:tc>
        <w:tc>
          <w:tcPr>
            <w:tcW w:w="1620" w:type="dxa"/>
          </w:tcPr>
          <w:p w14:paraId="60D0A6A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Disagree</w:t>
            </w:r>
          </w:p>
        </w:tc>
        <w:tc>
          <w:tcPr>
            <w:tcW w:w="1980" w:type="dxa"/>
          </w:tcPr>
          <w:p w14:paraId="3F95AC2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Neutral</w:t>
            </w:r>
          </w:p>
        </w:tc>
        <w:tc>
          <w:tcPr>
            <w:tcW w:w="1440" w:type="dxa"/>
          </w:tcPr>
          <w:p w14:paraId="6BF963E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Agree</w:t>
            </w:r>
          </w:p>
        </w:tc>
        <w:tc>
          <w:tcPr>
            <w:tcW w:w="1800" w:type="dxa"/>
          </w:tcPr>
          <w:p w14:paraId="597B513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Strongly Agree</w:t>
            </w:r>
          </w:p>
        </w:tc>
      </w:tr>
      <w:tr w:rsidR="00F30F37" w:rsidRPr="0065051D" w14:paraId="56D602DF" w14:textId="77777777" w:rsidTr="00F75BDD">
        <w:tc>
          <w:tcPr>
            <w:tcW w:w="2160" w:type="dxa"/>
          </w:tcPr>
          <w:p w14:paraId="2AB19EA7"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620" w:type="dxa"/>
          </w:tcPr>
          <w:p w14:paraId="7B202409"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980" w:type="dxa"/>
          </w:tcPr>
          <w:p w14:paraId="1B137664"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440" w:type="dxa"/>
          </w:tcPr>
          <w:p w14:paraId="54B19D6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1800" w:type="dxa"/>
          </w:tcPr>
          <w:p w14:paraId="3CEFCE9C"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6B391ACC"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08C5F2A2" w14:textId="77777777" w:rsidR="00F30F37" w:rsidRPr="0065051D" w:rsidRDefault="00F30F37" w:rsidP="00F30F37">
      <w:pPr>
        <w:tabs>
          <w:tab w:val="left" w:pos="540"/>
        </w:tabs>
        <w:spacing w:after="0" w:line="240" w:lineRule="auto"/>
        <w:ind w:left="576" w:hanging="576"/>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8.      Our team has access to additional resources (e.g., technology, personnel, classroom materials, etc.) to help us work with children in the classroom.</w:t>
      </w:r>
    </w:p>
    <w:tbl>
      <w:tblPr>
        <w:tblStyle w:val="TableGrid7"/>
        <w:tblW w:w="90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80"/>
        <w:gridCol w:w="1980"/>
        <w:gridCol w:w="1440"/>
        <w:gridCol w:w="1800"/>
      </w:tblGrid>
      <w:tr w:rsidR="00F30F37" w:rsidRPr="0065051D" w14:paraId="397F9283" w14:textId="77777777" w:rsidTr="00F75BDD">
        <w:tc>
          <w:tcPr>
            <w:tcW w:w="1800" w:type="dxa"/>
          </w:tcPr>
          <w:p w14:paraId="2CF9E155"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None</w:t>
            </w:r>
          </w:p>
        </w:tc>
        <w:tc>
          <w:tcPr>
            <w:tcW w:w="1980" w:type="dxa"/>
          </w:tcPr>
          <w:p w14:paraId="0946415D"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Limited</w:t>
            </w:r>
          </w:p>
        </w:tc>
        <w:tc>
          <w:tcPr>
            <w:tcW w:w="1980" w:type="dxa"/>
          </w:tcPr>
          <w:p w14:paraId="67464B3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Adequate</w:t>
            </w:r>
          </w:p>
        </w:tc>
        <w:tc>
          <w:tcPr>
            <w:tcW w:w="1440" w:type="dxa"/>
          </w:tcPr>
          <w:p w14:paraId="0EBFC922"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Good</w:t>
            </w:r>
          </w:p>
        </w:tc>
        <w:tc>
          <w:tcPr>
            <w:tcW w:w="1800" w:type="dxa"/>
          </w:tcPr>
          <w:p w14:paraId="6E93DC8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Excellent</w:t>
            </w:r>
          </w:p>
        </w:tc>
      </w:tr>
      <w:tr w:rsidR="00F30F37" w:rsidRPr="0065051D" w14:paraId="3C744105" w14:textId="77777777" w:rsidTr="00F75BDD">
        <w:tc>
          <w:tcPr>
            <w:tcW w:w="1800" w:type="dxa"/>
          </w:tcPr>
          <w:p w14:paraId="6E248E6B"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0</w:t>
            </w:r>
          </w:p>
        </w:tc>
        <w:tc>
          <w:tcPr>
            <w:tcW w:w="1980" w:type="dxa"/>
          </w:tcPr>
          <w:p w14:paraId="0B788F1E"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1</w:t>
            </w:r>
          </w:p>
        </w:tc>
        <w:tc>
          <w:tcPr>
            <w:tcW w:w="1980" w:type="dxa"/>
          </w:tcPr>
          <w:p w14:paraId="2B172946"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2</w:t>
            </w:r>
          </w:p>
        </w:tc>
        <w:tc>
          <w:tcPr>
            <w:tcW w:w="1440" w:type="dxa"/>
          </w:tcPr>
          <w:p w14:paraId="32971ED3"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3</w:t>
            </w:r>
          </w:p>
        </w:tc>
        <w:tc>
          <w:tcPr>
            <w:tcW w:w="1800" w:type="dxa"/>
          </w:tcPr>
          <w:p w14:paraId="6A864790" w14:textId="77777777" w:rsidR="00F30F37" w:rsidRPr="0065051D" w:rsidRDefault="00F30F37" w:rsidP="00F75BDD">
            <w:pPr>
              <w:tabs>
                <w:tab w:val="left" w:pos="540"/>
              </w:tabs>
              <w:spacing w:after="0" w:line="240" w:lineRule="auto"/>
              <w:rPr>
                <w:sz w:val="24"/>
                <w:szCs w:val="24"/>
                <w:lang w:val="en-GB"/>
              </w:rPr>
            </w:pPr>
            <w:r w:rsidRPr="0065051D">
              <w:rPr>
                <w:sz w:val="24"/>
                <w:szCs w:val="24"/>
                <w:lang w:val="en-GB"/>
              </w:rPr>
              <w:t>4</w:t>
            </w:r>
          </w:p>
        </w:tc>
      </w:tr>
    </w:tbl>
    <w:p w14:paraId="52EF3142" w14:textId="77777777" w:rsidR="00F30F37" w:rsidRPr="0065051D" w:rsidRDefault="00F30F37" w:rsidP="00F30F37">
      <w:pPr>
        <w:tabs>
          <w:tab w:val="left" w:pos="540"/>
        </w:tabs>
        <w:spacing w:after="0" w:line="240" w:lineRule="auto"/>
        <w:ind w:left="540"/>
        <w:rPr>
          <w:rFonts w:ascii="Times New Roman" w:eastAsia="Times New Roman" w:hAnsi="Times New Roman" w:cs="Times New Roman"/>
          <w:sz w:val="24"/>
          <w:szCs w:val="24"/>
          <w:lang w:val="en-GB"/>
        </w:rPr>
      </w:pPr>
    </w:p>
    <w:p w14:paraId="3D41A604" w14:textId="77777777" w:rsidR="00F30F37" w:rsidRPr="0065051D" w:rsidRDefault="00F30F37" w:rsidP="00F30F37">
      <w:pPr>
        <w:tabs>
          <w:tab w:val="left" w:pos="540"/>
        </w:tabs>
        <w:spacing w:after="0" w:line="240" w:lineRule="auto"/>
        <w:ind w:left="540"/>
        <w:rPr>
          <w:rFonts w:ascii="Times New Roman" w:eastAsia="Times New Roman" w:hAnsi="Times New Roman" w:cs="Times New Roman"/>
          <w:sz w:val="24"/>
          <w:szCs w:val="24"/>
          <w:lang w:val="en-GB"/>
        </w:rPr>
      </w:pPr>
    </w:p>
    <w:p w14:paraId="1A8AB6A8" w14:textId="77777777" w:rsidR="00F30F37" w:rsidRPr="0065051D" w:rsidRDefault="00F30F37" w:rsidP="00F30F37">
      <w:pPr>
        <w:keepNext/>
        <w:spacing w:after="0" w:line="240" w:lineRule="auto"/>
        <w:outlineLvl w:val="0"/>
        <w:rPr>
          <w:rFonts w:ascii="Times New Roman" w:eastAsia="Times New Roman" w:hAnsi="Times New Roman" w:cs="Times New Roman"/>
          <w:sz w:val="24"/>
          <w:szCs w:val="24"/>
          <w:lang w:val="en-GB"/>
        </w:rPr>
      </w:pPr>
    </w:p>
    <w:p w14:paraId="568DFE48"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2060F34A"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lang w:val="en-GB"/>
        </w:rPr>
      </w:pPr>
      <w:r w:rsidRPr="0065051D">
        <w:rPr>
          <w:rFonts w:ascii="Times New Roman" w:eastAsia="Times New Roman" w:hAnsi="Times New Roman" w:cs="Times New Roman"/>
          <w:b/>
          <w:i/>
          <w:sz w:val="24"/>
          <w:szCs w:val="24"/>
          <w:lang w:val="en-GB"/>
        </w:rPr>
        <w:t>PTR Form 2a</w:t>
      </w:r>
    </w:p>
    <w:p w14:paraId="42621D46"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909D388" w14:textId="77777777" w:rsidR="00F30F37" w:rsidRPr="0065051D" w:rsidRDefault="00F30F37" w:rsidP="00F30F37">
      <w:pPr>
        <w:keepNext/>
        <w:spacing w:after="0" w:line="240" w:lineRule="auto"/>
        <w:outlineLvl w:val="0"/>
        <w:rPr>
          <w:rFonts w:ascii="Times New Roman" w:eastAsia="Times New Roman" w:hAnsi="Times New Roman" w:cs="Times New Roman"/>
          <w:b/>
          <w:bCs/>
          <w:sz w:val="24"/>
          <w:szCs w:val="24"/>
        </w:rPr>
      </w:pPr>
      <w:r w:rsidRPr="0065051D">
        <w:rPr>
          <w:rFonts w:ascii="Times New Roman" w:eastAsia="Times New Roman" w:hAnsi="Times New Roman" w:cs="Times New Roman"/>
          <w:b/>
          <w:bCs/>
          <w:sz w:val="24"/>
          <w:szCs w:val="24"/>
        </w:rPr>
        <w:t>Please answer the following questions:</w:t>
      </w:r>
    </w:p>
    <w:p w14:paraId="1904DEBA"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p>
    <w:p w14:paraId="6AE142A2" w14:textId="77777777" w:rsidR="00F30F37" w:rsidRPr="0065051D" w:rsidRDefault="00F30F37" w:rsidP="00F30F37">
      <w:pPr>
        <w:tabs>
          <w:tab w:val="left" w:pos="540"/>
        </w:tabs>
        <w:spacing w:after="0" w:line="240" w:lineRule="auto"/>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1.  List some strengths of the Team.</w:t>
      </w:r>
    </w:p>
    <w:p w14:paraId="5EC6427A"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76F12573"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1C369288"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74A038A8"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1AA6949"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195F0DB"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3045EB82"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0568ADED"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1BE50C74"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2.  What challenges face the Team?</w:t>
      </w:r>
    </w:p>
    <w:p w14:paraId="3D1B9030"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6577574E"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2E5D2B52"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4753B66A"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7189E13D"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5192CE1B"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07F9BFD9"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134199BD"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56B39A16"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3.  What are the most pressing needs of the team?</w:t>
      </w:r>
    </w:p>
    <w:p w14:paraId="432B2133"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68A567E2"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2C8F3872"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0D75441C"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66C29FB7"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53761C80"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75303F5A"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56FB4C44"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p>
    <w:p w14:paraId="01A9AE30" w14:textId="77777777" w:rsidR="00F30F37" w:rsidRPr="0065051D" w:rsidRDefault="00F30F37" w:rsidP="00F30F37">
      <w:pPr>
        <w:spacing w:after="0" w:line="240" w:lineRule="auto"/>
        <w:rPr>
          <w:rFonts w:ascii="Times New Roman" w:eastAsia="Times New Roman" w:hAnsi="Times New Roman" w:cs="Times New Roman"/>
          <w:sz w:val="24"/>
          <w:szCs w:val="24"/>
          <w:lang w:val="en-GB"/>
        </w:rPr>
      </w:pPr>
      <w:r w:rsidRPr="0065051D">
        <w:rPr>
          <w:rFonts w:ascii="Times New Roman" w:eastAsia="Times New Roman" w:hAnsi="Times New Roman" w:cs="Times New Roman"/>
          <w:sz w:val="24"/>
          <w:szCs w:val="24"/>
          <w:lang w:val="en-GB"/>
        </w:rPr>
        <w:t>4.  What might help to enhance the team’s productivity?</w:t>
      </w:r>
    </w:p>
    <w:p w14:paraId="658C26FA"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4CC01FDC"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01931477"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0284CF08"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3C07296B"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79CCC618"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3FD87E9B"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6F7DCBC2"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47FECE4F"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153D77DB"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722BC726"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1483FEA9"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26CD44A1"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p>
    <w:p w14:paraId="2BCEA6E9" w14:textId="77777777" w:rsidR="00F30F37" w:rsidRDefault="00F30F37" w:rsidP="00F30F37">
      <w:pPr>
        <w:spacing w:after="0" w:line="240" w:lineRule="auto"/>
        <w:jc w:val="center"/>
        <w:rPr>
          <w:rFonts w:ascii="Times New Roman" w:eastAsia="Times New Roman" w:hAnsi="Times New Roman" w:cs="Times New Roman"/>
          <w:b/>
          <w:i/>
          <w:sz w:val="24"/>
          <w:szCs w:val="24"/>
        </w:rPr>
      </w:pPr>
    </w:p>
    <w:p w14:paraId="31E60AFE"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r w:rsidRPr="0065051D">
        <w:rPr>
          <w:rFonts w:ascii="Times New Roman" w:eastAsia="Times New Roman" w:hAnsi="Times New Roman" w:cs="Times New Roman"/>
          <w:b/>
          <w:i/>
          <w:sz w:val="24"/>
          <w:szCs w:val="24"/>
        </w:rPr>
        <w:t>PTR Form 2a</w:t>
      </w:r>
    </w:p>
    <w:p w14:paraId="61407DA6" w14:textId="77777777" w:rsidR="00F30F37" w:rsidRPr="0065051D" w:rsidRDefault="00F30F37" w:rsidP="00F30F37">
      <w:pPr>
        <w:keepNext/>
        <w:spacing w:after="0" w:line="240" w:lineRule="auto"/>
        <w:jc w:val="center"/>
        <w:outlineLvl w:val="0"/>
        <w:rPr>
          <w:rFonts w:ascii="Arial Narrow" w:eastAsia="Times New Roman" w:hAnsi="Arial Narrow" w:cs="Times New Roman"/>
          <w:b/>
          <w:bCs/>
          <w:sz w:val="28"/>
          <w:szCs w:val="28"/>
        </w:rPr>
      </w:pPr>
      <w:bookmarkStart w:id="75" w:name="Teacher_survey"/>
      <w:r w:rsidRPr="0065051D">
        <w:rPr>
          <w:rFonts w:ascii="Times New Roman" w:eastAsia="Times New Roman" w:hAnsi="Times New Roman" w:cs="Times New Roman"/>
          <w:b/>
          <w:bCs/>
          <w:sz w:val="28"/>
          <w:szCs w:val="28"/>
        </w:rPr>
        <w:t>PTR</w:t>
      </w:r>
      <w:r w:rsidRPr="0065051D">
        <w:rPr>
          <w:rFonts w:ascii="Arial Narrow" w:eastAsia="Times New Roman" w:hAnsi="Arial Narrow" w:cs="Times New Roman"/>
          <w:b/>
          <w:bCs/>
          <w:sz w:val="28"/>
          <w:szCs w:val="28"/>
        </w:rPr>
        <w:t xml:space="preserve"> </w:t>
      </w:r>
      <w:r w:rsidRPr="0065051D">
        <w:rPr>
          <w:rFonts w:ascii="Times New Roman" w:eastAsia="Times New Roman" w:hAnsi="Times New Roman" w:cs="Times New Roman"/>
          <w:b/>
          <w:bCs/>
          <w:sz w:val="28"/>
          <w:szCs w:val="28"/>
        </w:rPr>
        <w:t>Teacher Work Style Survey</w:t>
      </w:r>
    </w:p>
    <w:bookmarkEnd w:id="75"/>
    <w:p w14:paraId="02213F2C" w14:textId="77777777" w:rsidR="00F30F37" w:rsidRPr="0065051D" w:rsidRDefault="00F30F37" w:rsidP="00F30F37">
      <w:pPr>
        <w:tabs>
          <w:tab w:val="center" w:pos="4680"/>
        </w:tabs>
        <w:spacing w:after="0" w:line="240" w:lineRule="auto"/>
        <w:jc w:val="both"/>
        <w:rPr>
          <w:rFonts w:ascii="Times New Roman" w:eastAsia="Times New Roman" w:hAnsi="Times New Roman" w:cs="Times New Roman"/>
          <w:sz w:val="28"/>
          <w:szCs w:val="24"/>
        </w:rPr>
      </w:pPr>
      <w:r w:rsidRPr="0065051D">
        <w:rPr>
          <w:rFonts w:ascii="Times New Roman" w:eastAsia="Times New Roman" w:hAnsi="Times New Roman" w:cs="Times New Roman"/>
          <w:sz w:val="28"/>
          <w:szCs w:val="24"/>
        </w:rPr>
        <w:tab/>
      </w:r>
    </w:p>
    <w:p w14:paraId="508123BF" w14:textId="77777777" w:rsidR="00F30F37" w:rsidRPr="0065051D" w:rsidRDefault="00F30F37" w:rsidP="00F30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65051D">
        <w:rPr>
          <w:rFonts w:ascii="Times New Roman" w:eastAsia="Times New Roman" w:hAnsi="Times New Roman" w:cs="Times New Roman"/>
          <w:b/>
          <w:szCs w:val="24"/>
        </w:rPr>
        <w:t>Directions:</w:t>
      </w:r>
      <w:r w:rsidRPr="0065051D">
        <w:rPr>
          <w:rFonts w:ascii="Times New Roman" w:eastAsia="Times New Roman" w:hAnsi="Times New Roman" w:cs="Times New Roman"/>
          <w:sz w:val="28"/>
          <w:szCs w:val="24"/>
        </w:rPr>
        <w:t xml:space="preserve"> </w:t>
      </w:r>
      <w:r w:rsidRPr="0065051D">
        <w:rPr>
          <w:rFonts w:ascii="Times New Roman" w:eastAsia="Times New Roman" w:hAnsi="Times New Roman" w:cs="Times New Roman"/>
          <w:i/>
          <w:sz w:val="20"/>
          <w:szCs w:val="24"/>
        </w:rPr>
        <w:t>Circle the number that indicates your level of agreement / disagreement with each statement.</w:t>
      </w:r>
    </w:p>
    <w:p w14:paraId="0545290A" w14:textId="77777777" w:rsidR="00F30F37" w:rsidRPr="0065051D" w:rsidRDefault="00F30F37" w:rsidP="00F30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9441629" w14:textId="77777777" w:rsidR="00F30F37" w:rsidRPr="0065051D" w:rsidRDefault="00F30F37" w:rsidP="00F30F37">
      <w:pPr>
        <w:tabs>
          <w:tab w:val="right" w:pos="8820"/>
        </w:tabs>
        <w:spacing w:after="0" w:line="240" w:lineRule="auto"/>
        <w:rPr>
          <w:rFonts w:ascii="Times New Roman" w:eastAsia="Times New Roman" w:hAnsi="Times New Roman" w:cs="Times New Roman"/>
          <w:b/>
          <w:sz w:val="16"/>
          <w:szCs w:val="24"/>
        </w:rPr>
      </w:pPr>
      <w:r w:rsidRPr="0065051D">
        <w:rPr>
          <w:rFonts w:ascii="Times New Roman" w:eastAsia="Times New Roman" w:hAnsi="Times New Roman" w:cs="Times New Roman"/>
          <w:sz w:val="24"/>
          <w:szCs w:val="24"/>
        </w:rPr>
        <w:tab/>
      </w:r>
      <w:r w:rsidRPr="0065051D">
        <w:rPr>
          <w:rFonts w:ascii="Times New Roman" w:eastAsia="Times New Roman" w:hAnsi="Times New Roman" w:cs="Times New Roman"/>
          <w:b/>
          <w:sz w:val="16"/>
          <w:szCs w:val="24"/>
        </w:rPr>
        <w:t xml:space="preserve">Disagree           Agree   </w:t>
      </w:r>
    </w:p>
    <w:p w14:paraId="5412FF3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1. I supervise </w:t>
      </w:r>
      <w:proofErr w:type="spellStart"/>
      <w:r w:rsidRPr="0065051D">
        <w:rPr>
          <w:rFonts w:ascii="Times New Roman" w:eastAsia="Times New Roman" w:hAnsi="Times New Roman" w:cs="Times New Roman"/>
          <w:sz w:val="24"/>
          <w:szCs w:val="24"/>
        </w:rPr>
        <w:t>paraeducators</w:t>
      </w:r>
      <w:proofErr w:type="spellEnd"/>
      <w:r w:rsidRPr="0065051D">
        <w:rPr>
          <w:rFonts w:ascii="Times New Roman" w:eastAsia="Times New Roman" w:hAnsi="Times New Roman" w:cs="Times New Roman"/>
          <w:sz w:val="24"/>
          <w:szCs w:val="24"/>
        </w:rPr>
        <w:t xml:space="preserve"> closely.</w:t>
      </w:r>
      <w:r w:rsidRPr="0065051D">
        <w:rPr>
          <w:rFonts w:ascii="Times New Roman" w:eastAsia="Times New Roman" w:hAnsi="Times New Roman" w:cs="Times New Roman"/>
          <w:sz w:val="24"/>
          <w:szCs w:val="24"/>
        </w:rPr>
        <w:tab/>
        <w:t>1   2   3   4   5   N/A</w:t>
      </w:r>
    </w:p>
    <w:p w14:paraId="77D565B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 I prefer a flexible work schedule. .</w:t>
      </w:r>
      <w:r w:rsidRPr="0065051D">
        <w:rPr>
          <w:rFonts w:ascii="Times New Roman" w:eastAsia="Times New Roman" w:hAnsi="Times New Roman" w:cs="Times New Roman"/>
          <w:sz w:val="24"/>
          <w:szCs w:val="24"/>
        </w:rPr>
        <w:tab/>
        <w:t>1   2   3   4   5   N/A</w:t>
      </w:r>
    </w:p>
    <w:p w14:paraId="50AB6EE0"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3. I let </w:t>
      </w:r>
      <w:proofErr w:type="spellStart"/>
      <w:r w:rsidRPr="0065051D">
        <w:rPr>
          <w:rFonts w:ascii="Times New Roman" w:eastAsia="Times New Roman" w:hAnsi="Times New Roman" w:cs="Times New Roman"/>
          <w:sz w:val="24"/>
          <w:szCs w:val="24"/>
        </w:rPr>
        <w:t>paraeducators</w:t>
      </w:r>
      <w:proofErr w:type="spellEnd"/>
      <w:r w:rsidRPr="0065051D">
        <w:rPr>
          <w:rFonts w:ascii="Times New Roman" w:eastAsia="Times New Roman" w:hAnsi="Times New Roman" w:cs="Times New Roman"/>
          <w:sz w:val="24"/>
          <w:szCs w:val="24"/>
        </w:rPr>
        <w:t xml:space="preserve"> know exactly what is expected.</w:t>
      </w:r>
      <w:r w:rsidRPr="0065051D">
        <w:rPr>
          <w:rFonts w:ascii="Times New Roman" w:eastAsia="Times New Roman" w:hAnsi="Times New Roman" w:cs="Times New Roman"/>
          <w:sz w:val="24"/>
          <w:szCs w:val="24"/>
        </w:rPr>
        <w:tab/>
        <w:t>1   2   3   4   5   N/A</w:t>
      </w:r>
    </w:p>
    <w:p w14:paraId="5BC9621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4. I provide (or at least determine) all the materials that will be used.....</w:t>
      </w:r>
      <w:r w:rsidRPr="0065051D">
        <w:rPr>
          <w:rFonts w:ascii="Times New Roman" w:eastAsia="Times New Roman" w:hAnsi="Times New Roman" w:cs="Times New Roman"/>
          <w:sz w:val="24"/>
          <w:szCs w:val="24"/>
        </w:rPr>
        <w:tab/>
        <w:t>1   2   3   4   5   N/A</w:t>
      </w:r>
    </w:p>
    <w:p w14:paraId="57C5CB19"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5. I provide a written work schedule.</w:t>
      </w:r>
      <w:r w:rsidRPr="0065051D">
        <w:rPr>
          <w:rFonts w:ascii="Times New Roman" w:eastAsia="Times New Roman" w:hAnsi="Times New Roman" w:cs="Times New Roman"/>
          <w:sz w:val="24"/>
          <w:szCs w:val="24"/>
        </w:rPr>
        <w:tab/>
        <w:t>1   2   3   4   5   N/A</w:t>
      </w:r>
    </w:p>
    <w:p w14:paraId="5A0D72BE"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6. I expect the </w:t>
      </w:r>
      <w:proofErr w:type="spellStart"/>
      <w:r w:rsidRPr="0065051D">
        <w:rPr>
          <w:rFonts w:ascii="Times New Roman" w:eastAsia="Times New Roman" w:hAnsi="Times New Roman" w:cs="Times New Roman"/>
          <w:sz w:val="24"/>
          <w:szCs w:val="24"/>
        </w:rPr>
        <w:t>paraeducator</w:t>
      </w:r>
      <w:proofErr w:type="spellEnd"/>
      <w:r w:rsidRPr="0065051D">
        <w:rPr>
          <w:rFonts w:ascii="Times New Roman" w:eastAsia="Times New Roman" w:hAnsi="Times New Roman" w:cs="Times New Roman"/>
          <w:sz w:val="24"/>
          <w:szCs w:val="24"/>
        </w:rPr>
        <w:t xml:space="preserve"> to think ahead to the next task.</w:t>
      </w:r>
      <w:r w:rsidRPr="0065051D">
        <w:rPr>
          <w:rFonts w:ascii="Times New Roman" w:eastAsia="Times New Roman" w:hAnsi="Times New Roman" w:cs="Times New Roman"/>
          <w:sz w:val="24"/>
          <w:szCs w:val="24"/>
        </w:rPr>
        <w:tab/>
        <w:t>1   2   3   4   5   N/A</w:t>
      </w:r>
    </w:p>
    <w:p w14:paraId="50F7DC1B"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7. I determine the instructional methods that will be used</w:t>
      </w:r>
      <w:r w:rsidRPr="0065051D">
        <w:rPr>
          <w:rFonts w:ascii="Times New Roman" w:eastAsia="Times New Roman" w:hAnsi="Times New Roman" w:cs="Times New Roman"/>
          <w:sz w:val="24"/>
          <w:szCs w:val="24"/>
        </w:rPr>
        <w:tab/>
        <w:t>1   2   3   4   5   N/A</w:t>
      </w:r>
    </w:p>
    <w:p w14:paraId="4FC3E607"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8. I encourage the </w:t>
      </w:r>
      <w:proofErr w:type="spellStart"/>
      <w:r w:rsidRPr="0065051D">
        <w:rPr>
          <w:rFonts w:ascii="Times New Roman" w:eastAsia="Times New Roman" w:hAnsi="Times New Roman" w:cs="Times New Roman"/>
          <w:sz w:val="24"/>
          <w:szCs w:val="24"/>
        </w:rPr>
        <w:t>paraeducator</w:t>
      </w:r>
      <w:proofErr w:type="spellEnd"/>
      <w:r w:rsidRPr="0065051D">
        <w:rPr>
          <w:rFonts w:ascii="Times New Roman" w:eastAsia="Times New Roman" w:hAnsi="Times New Roman" w:cs="Times New Roman"/>
          <w:sz w:val="24"/>
          <w:szCs w:val="24"/>
        </w:rPr>
        <w:t xml:space="preserve"> to try new activities independently.</w:t>
      </w:r>
      <w:r w:rsidRPr="0065051D">
        <w:rPr>
          <w:rFonts w:ascii="Times New Roman" w:eastAsia="Times New Roman" w:hAnsi="Times New Roman" w:cs="Times New Roman"/>
          <w:sz w:val="24"/>
          <w:szCs w:val="24"/>
        </w:rPr>
        <w:tab/>
        <w:t>1   2   3   4   5   N/A</w:t>
      </w:r>
    </w:p>
    <w:p w14:paraId="295C7BC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9. I give explicit directions for each task</w:t>
      </w:r>
      <w:r w:rsidRPr="0065051D">
        <w:rPr>
          <w:rFonts w:ascii="Times New Roman" w:eastAsia="Times New Roman" w:hAnsi="Times New Roman" w:cs="Times New Roman"/>
          <w:sz w:val="24"/>
          <w:szCs w:val="24"/>
        </w:rPr>
        <w:tab/>
        <w:t>1   2   3   4   5   N/A</w:t>
      </w:r>
    </w:p>
    <w:p w14:paraId="5C06387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10. I always do several things at one time.</w:t>
      </w:r>
      <w:r w:rsidRPr="0065051D">
        <w:rPr>
          <w:rFonts w:ascii="Times New Roman" w:eastAsia="Times New Roman" w:hAnsi="Times New Roman" w:cs="Times New Roman"/>
          <w:sz w:val="24"/>
          <w:szCs w:val="24"/>
        </w:rPr>
        <w:tab/>
        <w:t>1   2   3   4   5   N/A</w:t>
      </w:r>
    </w:p>
    <w:p w14:paraId="75B13AFE"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11. I like working with </w:t>
      </w:r>
      <w:proofErr w:type="spellStart"/>
      <w:r w:rsidRPr="0065051D">
        <w:rPr>
          <w:rFonts w:ascii="Times New Roman" w:eastAsia="Times New Roman" w:hAnsi="Times New Roman" w:cs="Times New Roman"/>
          <w:sz w:val="24"/>
          <w:szCs w:val="24"/>
        </w:rPr>
        <w:t>paraeducators</w:t>
      </w:r>
      <w:proofErr w:type="spellEnd"/>
      <w:r w:rsidRPr="0065051D">
        <w:rPr>
          <w:rFonts w:ascii="Times New Roman" w:eastAsia="Times New Roman" w:hAnsi="Times New Roman" w:cs="Times New Roman"/>
          <w:sz w:val="24"/>
          <w:szCs w:val="24"/>
        </w:rPr>
        <w:t xml:space="preserve"> that willingly take on new challenges...</w:t>
      </w:r>
      <w:r w:rsidRPr="0065051D">
        <w:rPr>
          <w:rFonts w:ascii="Times New Roman" w:eastAsia="Times New Roman" w:hAnsi="Times New Roman" w:cs="Times New Roman"/>
          <w:sz w:val="24"/>
          <w:szCs w:val="24"/>
        </w:rPr>
        <w:tab/>
        <w:t>1   2   3   4   5   N/A</w:t>
      </w:r>
    </w:p>
    <w:p w14:paraId="2B311597"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12. I like taking care of details.</w:t>
      </w:r>
      <w:r w:rsidRPr="0065051D">
        <w:rPr>
          <w:rFonts w:ascii="Times New Roman" w:eastAsia="Times New Roman" w:hAnsi="Times New Roman" w:cs="Times New Roman"/>
          <w:sz w:val="24"/>
          <w:szCs w:val="24"/>
        </w:rPr>
        <w:tab/>
        <w:t>1   2   3   4   5   N/A</w:t>
      </w:r>
    </w:p>
    <w:p w14:paraId="15160A50"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13. I require the </w:t>
      </w:r>
      <w:proofErr w:type="spellStart"/>
      <w:r w:rsidRPr="0065051D">
        <w:rPr>
          <w:rFonts w:ascii="Times New Roman" w:eastAsia="Times New Roman" w:hAnsi="Times New Roman" w:cs="Times New Roman"/>
          <w:sz w:val="24"/>
          <w:szCs w:val="24"/>
        </w:rPr>
        <w:t>paraeducator</w:t>
      </w:r>
      <w:proofErr w:type="spellEnd"/>
      <w:r w:rsidRPr="0065051D">
        <w:rPr>
          <w:rFonts w:ascii="Times New Roman" w:eastAsia="Times New Roman" w:hAnsi="Times New Roman" w:cs="Times New Roman"/>
          <w:sz w:val="24"/>
          <w:szCs w:val="24"/>
        </w:rPr>
        <w:t xml:space="preserve"> to be punctual</w:t>
      </w:r>
      <w:r w:rsidRPr="0065051D">
        <w:rPr>
          <w:rFonts w:ascii="Times New Roman" w:eastAsia="Times New Roman" w:hAnsi="Times New Roman" w:cs="Times New Roman"/>
          <w:sz w:val="24"/>
          <w:szCs w:val="24"/>
        </w:rPr>
        <w:tab/>
        <w:t>1   2   3   4   5   N/A</w:t>
      </w:r>
    </w:p>
    <w:p w14:paraId="09966B5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14. I like to get feedback on how I can improve as a supervisor</w:t>
      </w:r>
      <w:r w:rsidRPr="0065051D">
        <w:rPr>
          <w:rFonts w:ascii="Times New Roman" w:eastAsia="Times New Roman" w:hAnsi="Times New Roman" w:cs="Times New Roman"/>
          <w:sz w:val="24"/>
          <w:szCs w:val="24"/>
        </w:rPr>
        <w:tab/>
        <w:t>1   2   3   4   5   N/A</w:t>
      </w:r>
    </w:p>
    <w:p w14:paraId="6AA0BEFF"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15. I like to bring problems out in the open</w:t>
      </w:r>
      <w:r w:rsidRPr="0065051D">
        <w:rPr>
          <w:rFonts w:ascii="Times New Roman" w:eastAsia="Times New Roman" w:hAnsi="Times New Roman" w:cs="Times New Roman"/>
          <w:sz w:val="24"/>
          <w:szCs w:val="24"/>
        </w:rPr>
        <w:tab/>
        <w:t>1   2   3   4   5   N/A</w:t>
      </w:r>
    </w:p>
    <w:p w14:paraId="33CC2709"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16. I like to give frequent performance feedback to the </w:t>
      </w:r>
      <w:proofErr w:type="spellStart"/>
      <w:r w:rsidRPr="0065051D">
        <w:rPr>
          <w:rFonts w:ascii="Times New Roman" w:eastAsia="Times New Roman" w:hAnsi="Times New Roman" w:cs="Times New Roman"/>
          <w:sz w:val="24"/>
          <w:szCs w:val="24"/>
        </w:rPr>
        <w:t>paraeducator</w:t>
      </w:r>
      <w:proofErr w:type="spellEnd"/>
      <w:r w:rsidRPr="0065051D">
        <w:rPr>
          <w:rFonts w:ascii="Times New Roman" w:eastAsia="Times New Roman" w:hAnsi="Times New Roman" w:cs="Times New Roman"/>
          <w:sz w:val="24"/>
          <w:szCs w:val="24"/>
        </w:rPr>
        <w:tab/>
        <w:t>1   2   3   4   5   N/A</w:t>
      </w:r>
    </w:p>
    <w:p w14:paraId="3A025B69"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17. I like to discuss activities that do not go well</w:t>
      </w:r>
      <w:r w:rsidRPr="0065051D">
        <w:rPr>
          <w:rFonts w:ascii="Times New Roman" w:eastAsia="Times New Roman" w:hAnsi="Times New Roman" w:cs="Times New Roman"/>
          <w:sz w:val="24"/>
          <w:szCs w:val="24"/>
        </w:rPr>
        <w:tab/>
        <w:t>1   2   3   4   5   N/A</w:t>
      </w:r>
    </w:p>
    <w:p w14:paraId="0779AE8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18. I like working with other adults</w:t>
      </w:r>
      <w:r w:rsidRPr="0065051D">
        <w:rPr>
          <w:rFonts w:ascii="Times New Roman" w:eastAsia="Times New Roman" w:hAnsi="Times New Roman" w:cs="Times New Roman"/>
          <w:sz w:val="24"/>
          <w:szCs w:val="24"/>
        </w:rPr>
        <w:tab/>
        <w:t>1   2   3   4   5   N/A</w:t>
      </w:r>
    </w:p>
    <w:p w14:paraId="622838CB"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19. I encourage </w:t>
      </w:r>
      <w:proofErr w:type="spellStart"/>
      <w:r w:rsidRPr="0065051D">
        <w:rPr>
          <w:rFonts w:ascii="Times New Roman" w:eastAsia="Times New Roman" w:hAnsi="Times New Roman" w:cs="Times New Roman"/>
          <w:sz w:val="24"/>
          <w:szCs w:val="24"/>
        </w:rPr>
        <w:t>paraeducators</w:t>
      </w:r>
      <w:proofErr w:type="spellEnd"/>
      <w:r w:rsidRPr="0065051D">
        <w:rPr>
          <w:rFonts w:ascii="Times New Roman" w:eastAsia="Times New Roman" w:hAnsi="Times New Roman" w:cs="Times New Roman"/>
          <w:sz w:val="24"/>
          <w:szCs w:val="24"/>
        </w:rPr>
        <w:t xml:space="preserve"> to think for themselves</w:t>
      </w:r>
      <w:r w:rsidRPr="0065051D">
        <w:rPr>
          <w:rFonts w:ascii="Times New Roman" w:eastAsia="Times New Roman" w:hAnsi="Times New Roman" w:cs="Times New Roman"/>
          <w:sz w:val="24"/>
          <w:szCs w:val="24"/>
        </w:rPr>
        <w:tab/>
        <w:t>1   2   3   4   5   N/A</w:t>
      </w:r>
    </w:p>
    <w:p w14:paraId="3C17AAD9"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20. I am a morning person</w:t>
      </w:r>
      <w:r w:rsidRPr="0065051D">
        <w:rPr>
          <w:rFonts w:ascii="Times New Roman" w:eastAsia="Times New Roman" w:hAnsi="Times New Roman" w:cs="Times New Roman"/>
          <w:sz w:val="24"/>
          <w:szCs w:val="24"/>
        </w:rPr>
        <w:tab/>
        <w:t>1   2   3   4   5   N/A</w:t>
      </w:r>
    </w:p>
    <w:p w14:paraId="73021E4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21. I speak slowly and softly</w:t>
      </w:r>
      <w:r w:rsidRPr="0065051D">
        <w:rPr>
          <w:rFonts w:ascii="Times New Roman" w:eastAsia="Times New Roman" w:hAnsi="Times New Roman" w:cs="Times New Roman"/>
          <w:sz w:val="24"/>
          <w:szCs w:val="24"/>
        </w:rPr>
        <w:tab/>
        <w:t>1   2   3   4   5   N/A</w:t>
      </w:r>
    </w:p>
    <w:p w14:paraId="33503C4C"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22. I work best alone with little immediate interaction</w:t>
      </w:r>
      <w:r w:rsidRPr="0065051D">
        <w:rPr>
          <w:rFonts w:ascii="Times New Roman" w:eastAsia="Times New Roman" w:hAnsi="Times New Roman" w:cs="Times New Roman"/>
          <w:sz w:val="24"/>
          <w:szCs w:val="24"/>
        </w:rPr>
        <w:tab/>
        <w:t>1   2   3   4   5   N/A</w:t>
      </w:r>
    </w:p>
    <w:p w14:paraId="2825F392"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23. I need a quiet place to work without distractions</w:t>
      </w:r>
      <w:r w:rsidRPr="0065051D">
        <w:rPr>
          <w:rFonts w:ascii="Times New Roman" w:eastAsia="Times New Roman" w:hAnsi="Times New Roman" w:cs="Times New Roman"/>
          <w:sz w:val="24"/>
          <w:szCs w:val="24"/>
        </w:rPr>
        <w:tab/>
        <w:t>1   2   3   4   5   N/A</w:t>
      </w:r>
    </w:p>
    <w:p w14:paraId="52FDF836"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24. I prefer that no one else touches my things</w:t>
      </w:r>
      <w:r w:rsidRPr="0065051D">
        <w:rPr>
          <w:rFonts w:ascii="Times New Roman" w:eastAsia="Times New Roman" w:hAnsi="Times New Roman" w:cs="Times New Roman"/>
          <w:sz w:val="24"/>
          <w:szCs w:val="24"/>
        </w:rPr>
        <w:tab/>
        <w:t>1   2   3   4   5   N/A</w:t>
      </w:r>
    </w:p>
    <w:p w14:paraId="74281717" w14:textId="77777777" w:rsidR="00F30F37" w:rsidRPr="0065051D" w:rsidRDefault="00F30F37" w:rsidP="00F30F37">
      <w:pPr>
        <w:tabs>
          <w:tab w:val="right" w:leader="dot" w:pos="9360"/>
        </w:tabs>
        <w:spacing w:after="0" w:line="360" w:lineRule="auto"/>
        <w:rPr>
          <w:rFonts w:ascii="Brush Script MT" w:eastAsia="Times New Roman" w:hAnsi="Brush Script MT" w:cs="Times New Roman"/>
          <w:sz w:val="48"/>
          <w:szCs w:val="24"/>
        </w:rPr>
      </w:pPr>
      <w:r w:rsidRPr="0065051D">
        <w:rPr>
          <w:rFonts w:ascii="Times New Roman" w:eastAsia="Times New Roman" w:hAnsi="Times New Roman" w:cs="Times New Roman"/>
          <w:sz w:val="24"/>
          <w:szCs w:val="24"/>
        </w:rPr>
        <w:t>25. I prefer to work from a written plan</w:t>
      </w:r>
      <w:r w:rsidRPr="0065051D">
        <w:rPr>
          <w:rFonts w:ascii="Times New Roman" w:eastAsia="Times New Roman" w:hAnsi="Times New Roman" w:cs="Times New Roman"/>
          <w:sz w:val="24"/>
          <w:szCs w:val="24"/>
        </w:rPr>
        <w:tab/>
        <w:t>1   2   3   4   5   N/A</w:t>
      </w:r>
    </w:p>
    <w:p w14:paraId="410AC7A4"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5599A2D6"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0208D7CB"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r w:rsidRPr="0065051D">
        <w:rPr>
          <w:rFonts w:ascii="Times New Roman" w:eastAsia="Times New Roman" w:hAnsi="Times New Roman" w:cs="Times New Roman"/>
          <w:b/>
          <w:i/>
          <w:sz w:val="24"/>
          <w:szCs w:val="24"/>
        </w:rPr>
        <w:t>PTR Form 2b</w:t>
      </w:r>
    </w:p>
    <w:p w14:paraId="284B3760" w14:textId="77777777" w:rsidR="00F30F37" w:rsidRPr="00D222A0" w:rsidRDefault="00F30F37" w:rsidP="00F30F37">
      <w:pPr>
        <w:spacing w:after="0" w:line="240" w:lineRule="auto"/>
        <w:jc w:val="center"/>
        <w:rPr>
          <w:rFonts w:ascii="Times New Roman" w:eastAsia="Times New Roman" w:hAnsi="Times New Roman" w:cs="Times New Roman"/>
          <w:b/>
          <w:bCs/>
          <w:sz w:val="24"/>
          <w:szCs w:val="24"/>
        </w:rPr>
      </w:pPr>
      <w:r>
        <w:rPr>
          <w:rFonts w:ascii="Arial Narrow" w:eastAsia="Times New Roman" w:hAnsi="Arial Narrow" w:cs="Times New Roman"/>
          <w:b/>
          <w:sz w:val="56"/>
          <w:szCs w:val="56"/>
        </w:rPr>
        <w:br w:type="page"/>
      </w:r>
      <w:bookmarkStart w:id="76" w:name="Paraeducator_survey"/>
      <w:r w:rsidRPr="00D222A0">
        <w:rPr>
          <w:rFonts w:ascii="Times New Roman" w:eastAsia="Times New Roman" w:hAnsi="Times New Roman" w:cs="Times New Roman"/>
          <w:b/>
          <w:bCs/>
          <w:sz w:val="24"/>
          <w:szCs w:val="24"/>
        </w:rPr>
        <w:t xml:space="preserve">PTR </w:t>
      </w:r>
      <w:proofErr w:type="spellStart"/>
      <w:r w:rsidRPr="00D222A0">
        <w:rPr>
          <w:rFonts w:ascii="Times New Roman" w:eastAsia="Times New Roman" w:hAnsi="Times New Roman" w:cs="Times New Roman"/>
          <w:b/>
          <w:bCs/>
          <w:sz w:val="24"/>
          <w:szCs w:val="24"/>
        </w:rPr>
        <w:t>Paraeducator</w:t>
      </w:r>
      <w:proofErr w:type="spellEnd"/>
      <w:r w:rsidRPr="00D222A0">
        <w:rPr>
          <w:rFonts w:ascii="Times New Roman" w:eastAsia="Times New Roman" w:hAnsi="Times New Roman" w:cs="Times New Roman"/>
          <w:b/>
          <w:bCs/>
          <w:sz w:val="24"/>
          <w:szCs w:val="24"/>
        </w:rPr>
        <w:t xml:space="preserve"> Work Style Survey</w:t>
      </w:r>
      <w:bookmarkEnd w:id="76"/>
    </w:p>
    <w:p w14:paraId="6898334B" w14:textId="77777777" w:rsidR="00F30F37" w:rsidRPr="0065051D" w:rsidRDefault="00F30F37" w:rsidP="00F30F37">
      <w:pPr>
        <w:tabs>
          <w:tab w:val="center" w:pos="4680"/>
        </w:tabs>
        <w:spacing w:after="0" w:line="240" w:lineRule="auto"/>
        <w:jc w:val="both"/>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ab/>
      </w:r>
    </w:p>
    <w:p w14:paraId="31F4B7C9" w14:textId="77777777" w:rsidR="00F30F37" w:rsidRPr="0065051D" w:rsidRDefault="00F30F37" w:rsidP="00F30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65051D">
        <w:rPr>
          <w:rFonts w:ascii="Times New Roman" w:eastAsia="Times New Roman" w:hAnsi="Times New Roman" w:cs="Times New Roman"/>
          <w:b/>
          <w:szCs w:val="24"/>
        </w:rPr>
        <w:t>Directions</w:t>
      </w:r>
      <w:r w:rsidRPr="0065051D">
        <w:rPr>
          <w:rFonts w:ascii="Times New Roman" w:eastAsia="Times New Roman" w:hAnsi="Times New Roman" w:cs="Times New Roman"/>
          <w:sz w:val="20"/>
          <w:szCs w:val="24"/>
        </w:rPr>
        <w:t xml:space="preserve">: </w:t>
      </w:r>
      <w:r w:rsidRPr="0065051D">
        <w:rPr>
          <w:rFonts w:ascii="Times New Roman" w:eastAsia="Times New Roman" w:hAnsi="Times New Roman" w:cs="Times New Roman"/>
          <w:i/>
          <w:sz w:val="20"/>
          <w:szCs w:val="24"/>
        </w:rPr>
        <w:t>Circle the number that indicates your level of agreement / disagreement with each statement.</w:t>
      </w:r>
    </w:p>
    <w:p w14:paraId="143B774F" w14:textId="77777777" w:rsidR="00F30F37" w:rsidRPr="0065051D" w:rsidRDefault="00F30F37" w:rsidP="00F30F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85CCAA5" w14:textId="77777777" w:rsidR="00F30F37" w:rsidRPr="0065051D" w:rsidRDefault="00F30F37" w:rsidP="00F30F37">
      <w:pPr>
        <w:tabs>
          <w:tab w:val="right" w:pos="8820"/>
        </w:tabs>
        <w:spacing w:after="0" w:line="240" w:lineRule="auto"/>
        <w:rPr>
          <w:rFonts w:ascii="Times New Roman" w:eastAsia="Times New Roman" w:hAnsi="Times New Roman" w:cs="Times New Roman"/>
          <w:b/>
          <w:sz w:val="16"/>
          <w:szCs w:val="24"/>
        </w:rPr>
      </w:pPr>
      <w:r w:rsidRPr="0065051D">
        <w:rPr>
          <w:rFonts w:ascii="Times New Roman" w:eastAsia="Times New Roman" w:hAnsi="Times New Roman" w:cs="Times New Roman"/>
          <w:sz w:val="24"/>
          <w:szCs w:val="24"/>
        </w:rPr>
        <w:tab/>
      </w:r>
      <w:r w:rsidRPr="0065051D">
        <w:rPr>
          <w:rFonts w:ascii="Times New Roman" w:eastAsia="Times New Roman" w:hAnsi="Times New Roman" w:cs="Times New Roman"/>
          <w:b/>
          <w:sz w:val="16"/>
          <w:szCs w:val="24"/>
        </w:rPr>
        <w:t>Disagree           Agree</w:t>
      </w:r>
    </w:p>
    <w:p w14:paraId="2AD6F79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 I like to be supervised closely.</w:t>
      </w:r>
      <w:r w:rsidRPr="0065051D">
        <w:rPr>
          <w:rFonts w:ascii="Times New Roman" w:eastAsia="Times New Roman" w:hAnsi="Times New Roman" w:cs="Times New Roman"/>
          <w:sz w:val="24"/>
          <w:szCs w:val="24"/>
        </w:rPr>
        <w:tab/>
        <w:t>1   2   3   4   5   N/A</w:t>
      </w:r>
    </w:p>
    <w:p w14:paraId="13E4C83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 I prefer a flexible work schedule.....</w:t>
      </w:r>
      <w:r w:rsidRPr="0065051D">
        <w:rPr>
          <w:rFonts w:ascii="Times New Roman" w:eastAsia="Times New Roman" w:hAnsi="Times New Roman" w:cs="Times New Roman"/>
          <w:sz w:val="24"/>
          <w:szCs w:val="24"/>
        </w:rPr>
        <w:tab/>
        <w:t>1   2   3   4   5   N/A</w:t>
      </w:r>
    </w:p>
    <w:p w14:paraId="4AE21C4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3. I like to know exactly what is expected.</w:t>
      </w:r>
      <w:r w:rsidRPr="0065051D">
        <w:rPr>
          <w:rFonts w:ascii="Times New Roman" w:eastAsia="Times New Roman" w:hAnsi="Times New Roman" w:cs="Times New Roman"/>
          <w:sz w:val="24"/>
          <w:szCs w:val="24"/>
        </w:rPr>
        <w:tab/>
        <w:t>1   2   3   4   5   N/A</w:t>
      </w:r>
    </w:p>
    <w:p w14:paraId="5F63CD5F"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4. I prefer to decide which materials to use</w:t>
      </w:r>
      <w:r w:rsidRPr="0065051D">
        <w:rPr>
          <w:rFonts w:ascii="Times New Roman" w:eastAsia="Times New Roman" w:hAnsi="Times New Roman" w:cs="Times New Roman"/>
          <w:sz w:val="24"/>
          <w:szCs w:val="24"/>
        </w:rPr>
        <w:tab/>
        <w:t>1   2   3   4   5   N/A</w:t>
      </w:r>
    </w:p>
    <w:p w14:paraId="12CA9FD7"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5. I like having a written work schedule</w:t>
      </w:r>
      <w:r w:rsidRPr="0065051D">
        <w:rPr>
          <w:rFonts w:ascii="Times New Roman" w:eastAsia="Times New Roman" w:hAnsi="Times New Roman" w:cs="Times New Roman"/>
          <w:sz w:val="24"/>
          <w:szCs w:val="24"/>
        </w:rPr>
        <w:tab/>
        <w:t xml:space="preserve">1   2   3   4   5   N/A   </w:t>
      </w:r>
    </w:p>
    <w:p w14:paraId="0262A4EB"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6. I need time to think ahead on the next task.</w:t>
      </w:r>
      <w:r w:rsidRPr="0065051D">
        <w:rPr>
          <w:rFonts w:ascii="Times New Roman" w:eastAsia="Times New Roman" w:hAnsi="Times New Roman" w:cs="Times New Roman"/>
          <w:sz w:val="24"/>
          <w:szCs w:val="24"/>
        </w:rPr>
        <w:tab/>
        <w:t>1   2   3   4   5   N/A</w:t>
      </w:r>
    </w:p>
    <w:p w14:paraId="1D5D8C7C"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7. I like to determine the instructional methods I use</w:t>
      </w:r>
      <w:r w:rsidRPr="0065051D">
        <w:rPr>
          <w:rFonts w:ascii="Times New Roman" w:eastAsia="Times New Roman" w:hAnsi="Times New Roman" w:cs="Times New Roman"/>
          <w:sz w:val="24"/>
          <w:szCs w:val="24"/>
        </w:rPr>
        <w:tab/>
        <w:t>1   2   3   4   5   N/A</w:t>
      </w:r>
    </w:p>
    <w:p w14:paraId="28E344F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8. I like to try new activities independently.</w:t>
      </w:r>
      <w:r w:rsidRPr="0065051D">
        <w:rPr>
          <w:rFonts w:ascii="Times New Roman" w:eastAsia="Times New Roman" w:hAnsi="Times New Roman" w:cs="Times New Roman"/>
          <w:sz w:val="24"/>
          <w:szCs w:val="24"/>
        </w:rPr>
        <w:tab/>
        <w:t>1   2   3   4   5   N/A</w:t>
      </w:r>
    </w:p>
    <w:p w14:paraId="31D9B95C"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9. I like to be told how to do each task</w:t>
      </w:r>
      <w:r w:rsidRPr="0065051D">
        <w:rPr>
          <w:rFonts w:ascii="Times New Roman" w:eastAsia="Times New Roman" w:hAnsi="Times New Roman" w:cs="Times New Roman"/>
          <w:sz w:val="24"/>
          <w:szCs w:val="24"/>
        </w:rPr>
        <w:tab/>
        <w:t>1   2   3   4   5   N/A</w:t>
      </w:r>
    </w:p>
    <w:p w14:paraId="08A8BB0B"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10. I like to do several things at one time.</w:t>
      </w:r>
      <w:r w:rsidRPr="0065051D">
        <w:rPr>
          <w:rFonts w:ascii="Times New Roman" w:eastAsia="Times New Roman" w:hAnsi="Times New Roman" w:cs="Times New Roman"/>
          <w:sz w:val="24"/>
          <w:szCs w:val="24"/>
        </w:rPr>
        <w:tab/>
        <w:t>1   2   3   4   5   N/A</w:t>
      </w:r>
    </w:p>
    <w:p w14:paraId="4C1C467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11. I like to take on challenges and new situations.</w:t>
      </w:r>
      <w:r w:rsidRPr="0065051D">
        <w:rPr>
          <w:rFonts w:ascii="Times New Roman" w:eastAsia="Times New Roman" w:hAnsi="Times New Roman" w:cs="Times New Roman"/>
          <w:sz w:val="24"/>
          <w:szCs w:val="24"/>
        </w:rPr>
        <w:tab/>
        <w:t>1   2   3   4   5   N/A</w:t>
      </w:r>
    </w:p>
    <w:p w14:paraId="73C77F1E"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12. I like taking care of details.</w:t>
      </w:r>
      <w:r w:rsidRPr="0065051D">
        <w:rPr>
          <w:rFonts w:ascii="Times New Roman" w:eastAsia="Times New Roman" w:hAnsi="Times New Roman" w:cs="Times New Roman"/>
          <w:sz w:val="24"/>
          <w:szCs w:val="24"/>
        </w:rPr>
        <w:tab/>
        <w:t>1   2   3   4   5   N/A</w:t>
      </w:r>
    </w:p>
    <w:p w14:paraId="47649DD4"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13. I like to be very punctual</w:t>
      </w:r>
      <w:r w:rsidRPr="0065051D">
        <w:rPr>
          <w:rFonts w:ascii="Times New Roman" w:eastAsia="Times New Roman" w:hAnsi="Times New Roman" w:cs="Times New Roman"/>
          <w:sz w:val="24"/>
          <w:szCs w:val="24"/>
        </w:rPr>
        <w:tab/>
        <w:t>1   2   3   4   5   N/A</w:t>
      </w:r>
    </w:p>
    <w:p w14:paraId="7A07B8A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14. I like to give feedback on how I prefer to be supervised</w:t>
      </w:r>
      <w:r w:rsidRPr="0065051D">
        <w:rPr>
          <w:rFonts w:ascii="Times New Roman" w:eastAsia="Times New Roman" w:hAnsi="Times New Roman" w:cs="Times New Roman"/>
          <w:sz w:val="24"/>
          <w:szCs w:val="24"/>
        </w:rPr>
        <w:tab/>
        <w:t>1   2   3   4   5   N/A</w:t>
      </w:r>
    </w:p>
    <w:p w14:paraId="15433144"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15. I like to bring problems out in the open</w:t>
      </w:r>
      <w:r w:rsidRPr="0065051D">
        <w:rPr>
          <w:rFonts w:ascii="Times New Roman" w:eastAsia="Times New Roman" w:hAnsi="Times New Roman" w:cs="Times New Roman"/>
          <w:sz w:val="24"/>
          <w:szCs w:val="24"/>
        </w:rPr>
        <w:tab/>
        <w:t>1   2   3   4   5   N/A</w:t>
      </w:r>
    </w:p>
    <w:p w14:paraId="4DC5AE7B"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16. I like to get frequent feedback on my performance</w:t>
      </w:r>
      <w:r w:rsidRPr="0065051D">
        <w:rPr>
          <w:rFonts w:ascii="Times New Roman" w:eastAsia="Times New Roman" w:hAnsi="Times New Roman" w:cs="Times New Roman"/>
          <w:sz w:val="24"/>
          <w:szCs w:val="24"/>
        </w:rPr>
        <w:tab/>
        <w:t>1   2   3   4   5   N/A</w:t>
      </w:r>
    </w:p>
    <w:p w14:paraId="33C3880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17. I like to discuss when activities do not go well</w:t>
      </w:r>
      <w:r w:rsidRPr="0065051D">
        <w:rPr>
          <w:rFonts w:ascii="Times New Roman" w:eastAsia="Times New Roman" w:hAnsi="Times New Roman" w:cs="Times New Roman"/>
          <w:sz w:val="24"/>
          <w:szCs w:val="24"/>
        </w:rPr>
        <w:tab/>
        <w:t>1   2   3   4   5   N/A</w:t>
      </w:r>
    </w:p>
    <w:p w14:paraId="6F46BBE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18. I like working with other adults</w:t>
      </w:r>
      <w:r w:rsidRPr="0065051D">
        <w:rPr>
          <w:rFonts w:ascii="Times New Roman" w:eastAsia="Times New Roman" w:hAnsi="Times New Roman" w:cs="Times New Roman"/>
          <w:sz w:val="24"/>
          <w:szCs w:val="24"/>
        </w:rPr>
        <w:tab/>
        <w:t>1   2   3   4   5   N/A</w:t>
      </w:r>
    </w:p>
    <w:p w14:paraId="07A45A34"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19. I like to think things through for myself</w:t>
      </w:r>
      <w:r w:rsidRPr="0065051D">
        <w:rPr>
          <w:rFonts w:ascii="Times New Roman" w:eastAsia="Times New Roman" w:hAnsi="Times New Roman" w:cs="Times New Roman"/>
          <w:sz w:val="24"/>
          <w:szCs w:val="24"/>
        </w:rPr>
        <w:tab/>
        <w:t>1   2   3   4   5   N/A</w:t>
      </w:r>
    </w:p>
    <w:p w14:paraId="47252DF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20. I am a morning person</w:t>
      </w:r>
      <w:r w:rsidRPr="0065051D">
        <w:rPr>
          <w:rFonts w:ascii="Times New Roman" w:eastAsia="Times New Roman" w:hAnsi="Times New Roman" w:cs="Times New Roman"/>
          <w:sz w:val="24"/>
          <w:szCs w:val="24"/>
        </w:rPr>
        <w:tab/>
        <w:t>1   2   3   4   5   N/A</w:t>
      </w:r>
    </w:p>
    <w:p w14:paraId="78615BF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21. I like to speak slowly and softly</w:t>
      </w:r>
      <w:r w:rsidRPr="0065051D">
        <w:rPr>
          <w:rFonts w:ascii="Times New Roman" w:eastAsia="Times New Roman" w:hAnsi="Times New Roman" w:cs="Times New Roman"/>
          <w:sz w:val="24"/>
          <w:szCs w:val="24"/>
        </w:rPr>
        <w:tab/>
        <w:t>1   2   3   4   5   N/A</w:t>
      </w:r>
    </w:p>
    <w:p w14:paraId="4A11B02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22. I like to work alone with little immediate interaction</w:t>
      </w:r>
      <w:r w:rsidRPr="0065051D">
        <w:rPr>
          <w:rFonts w:ascii="Times New Roman" w:eastAsia="Times New Roman" w:hAnsi="Times New Roman" w:cs="Times New Roman"/>
          <w:sz w:val="24"/>
          <w:szCs w:val="24"/>
        </w:rPr>
        <w:tab/>
        <w:t>1   2   3   4   5   N/A</w:t>
      </w:r>
    </w:p>
    <w:p w14:paraId="23A09706"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23. I need a quiet place to work without distractions</w:t>
      </w:r>
      <w:r w:rsidRPr="0065051D">
        <w:rPr>
          <w:rFonts w:ascii="Times New Roman" w:eastAsia="Times New Roman" w:hAnsi="Times New Roman" w:cs="Times New Roman"/>
          <w:sz w:val="24"/>
          <w:szCs w:val="24"/>
        </w:rPr>
        <w:tab/>
        <w:t>1   2   3   4   5   N/A</w:t>
      </w:r>
    </w:p>
    <w:p w14:paraId="62CE9180"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24. I prefer that no one else touches my things</w:t>
      </w:r>
      <w:r w:rsidRPr="0065051D">
        <w:rPr>
          <w:rFonts w:ascii="Times New Roman" w:eastAsia="Times New Roman" w:hAnsi="Times New Roman" w:cs="Times New Roman"/>
          <w:sz w:val="24"/>
          <w:szCs w:val="24"/>
        </w:rPr>
        <w:tab/>
        <w:t>1   2   3   4   5   N/A</w:t>
      </w:r>
    </w:p>
    <w:p w14:paraId="29B0D0E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25. I prefer to work from a written plan</w:t>
      </w:r>
      <w:r w:rsidRPr="0065051D">
        <w:rPr>
          <w:rFonts w:ascii="Times New Roman" w:eastAsia="Times New Roman" w:hAnsi="Times New Roman" w:cs="Times New Roman"/>
          <w:sz w:val="24"/>
          <w:szCs w:val="24"/>
        </w:rPr>
        <w:tab/>
        <w:t>1   2   3   4   5   N/A</w:t>
      </w:r>
    </w:p>
    <w:p w14:paraId="7F4B6CAF"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0B9560F3" w14:textId="77777777" w:rsidR="00F30F37" w:rsidRDefault="00F30F37" w:rsidP="00F30F37">
      <w:pPr>
        <w:spacing w:after="0" w:line="240" w:lineRule="auto"/>
        <w:jc w:val="center"/>
        <w:rPr>
          <w:rFonts w:ascii="Times New Roman" w:eastAsia="Times New Roman" w:hAnsi="Times New Roman" w:cs="Times New Roman"/>
          <w:b/>
          <w:i/>
          <w:sz w:val="24"/>
          <w:szCs w:val="24"/>
        </w:rPr>
      </w:pPr>
    </w:p>
    <w:p w14:paraId="7CB508FD" w14:textId="77777777" w:rsidR="00F30F37" w:rsidRPr="0065051D" w:rsidRDefault="00F30F37" w:rsidP="00F30F37">
      <w:pPr>
        <w:spacing w:after="0" w:line="240" w:lineRule="auto"/>
        <w:jc w:val="center"/>
        <w:rPr>
          <w:rFonts w:ascii="Times New Roman" w:eastAsia="Times New Roman" w:hAnsi="Times New Roman" w:cs="Times New Roman"/>
          <w:b/>
          <w:i/>
          <w:sz w:val="24"/>
          <w:szCs w:val="24"/>
        </w:rPr>
      </w:pPr>
      <w:r w:rsidRPr="0065051D">
        <w:rPr>
          <w:rFonts w:ascii="Times New Roman" w:eastAsia="Times New Roman" w:hAnsi="Times New Roman" w:cs="Times New Roman"/>
          <w:b/>
          <w:i/>
          <w:sz w:val="24"/>
          <w:szCs w:val="24"/>
        </w:rPr>
        <w:t>PTR Form 2c</w:t>
      </w:r>
    </w:p>
    <w:p w14:paraId="4826D363" w14:textId="77777777" w:rsidR="00F30F37" w:rsidRPr="0065051D" w:rsidRDefault="00F30F37" w:rsidP="00F30F37">
      <w:pPr>
        <w:keepNext/>
        <w:spacing w:after="0" w:line="240" w:lineRule="auto"/>
        <w:jc w:val="center"/>
        <w:outlineLvl w:val="0"/>
        <w:rPr>
          <w:rFonts w:ascii="Times New Roman" w:eastAsia="Times New Roman" w:hAnsi="Times New Roman" w:cs="Times New Roman"/>
          <w:b/>
          <w:bCs/>
          <w:sz w:val="28"/>
          <w:szCs w:val="28"/>
        </w:rPr>
      </w:pPr>
      <w:bookmarkStart w:id="77" w:name="work_style_comparison"/>
      <w:r w:rsidRPr="0065051D">
        <w:rPr>
          <w:rFonts w:ascii="Times New Roman" w:eastAsia="Times New Roman" w:hAnsi="Times New Roman" w:cs="Times New Roman"/>
          <w:b/>
          <w:bCs/>
          <w:sz w:val="28"/>
          <w:szCs w:val="28"/>
        </w:rPr>
        <w:t>PTR Work Style Score Comparison Sheet</w:t>
      </w:r>
      <w:bookmarkEnd w:id="77"/>
    </w:p>
    <w:p w14:paraId="14885203"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4CBEF6C9" w14:textId="77777777" w:rsidR="00F30F37" w:rsidRPr="0065051D" w:rsidRDefault="00F30F37" w:rsidP="00F30F37">
      <w:pPr>
        <w:spacing w:after="0" w:line="240" w:lineRule="auto"/>
        <w:rPr>
          <w:rFonts w:ascii="Times New Roman" w:eastAsia="Times New Roman" w:hAnsi="Times New Roman" w:cs="Times New Roman"/>
          <w:i/>
          <w:sz w:val="18"/>
          <w:szCs w:val="18"/>
        </w:rPr>
      </w:pPr>
      <w:r w:rsidRPr="0065051D">
        <w:rPr>
          <w:rFonts w:ascii="Times New Roman" w:eastAsia="Times New Roman" w:hAnsi="Times New Roman" w:cs="Times New Roman"/>
          <w:b/>
          <w:sz w:val="18"/>
          <w:szCs w:val="18"/>
        </w:rPr>
        <w:t xml:space="preserve">     Directions:</w:t>
      </w:r>
      <w:r w:rsidRPr="0065051D">
        <w:rPr>
          <w:rFonts w:ascii="Times New Roman" w:eastAsia="Times New Roman" w:hAnsi="Times New Roman" w:cs="Times New Roman"/>
          <w:sz w:val="18"/>
          <w:szCs w:val="18"/>
        </w:rPr>
        <w:t xml:space="preserve"> </w:t>
      </w:r>
      <w:r w:rsidRPr="0065051D">
        <w:rPr>
          <w:rFonts w:ascii="Times New Roman" w:eastAsia="Times New Roman" w:hAnsi="Times New Roman" w:cs="Times New Roman"/>
          <w:b/>
          <w:i/>
          <w:sz w:val="18"/>
          <w:szCs w:val="18"/>
        </w:rPr>
        <w:t xml:space="preserve"> </w:t>
      </w:r>
      <w:r w:rsidRPr="0065051D">
        <w:rPr>
          <w:rFonts w:ascii="Times New Roman" w:eastAsia="Times New Roman" w:hAnsi="Times New Roman" w:cs="Times New Roman"/>
          <w:i/>
          <w:sz w:val="18"/>
          <w:szCs w:val="18"/>
        </w:rPr>
        <w:t xml:space="preserve">Transfer scores from the Teacher and </w:t>
      </w:r>
      <w:proofErr w:type="spellStart"/>
      <w:r w:rsidRPr="0065051D">
        <w:rPr>
          <w:rFonts w:ascii="Times New Roman" w:eastAsia="Times New Roman" w:hAnsi="Times New Roman" w:cs="Times New Roman"/>
          <w:i/>
          <w:sz w:val="18"/>
          <w:szCs w:val="18"/>
        </w:rPr>
        <w:t>Paraeducator</w:t>
      </w:r>
      <w:proofErr w:type="spellEnd"/>
      <w:r w:rsidRPr="0065051D">
        <w:rPr>
          <w:rFonts w:ascii="Times New Roman" w:eastAsia="Times New Roman" w:hAnsi="Times New Roman" w:cs="Times New Roman"/>
          <w:i/>
          <w:sz w:val="18"/>
          <w:szCs w:val="18"/>
        </w:rPr>
        <w:t xml:space="preserve"> Work style forms to this form. Look for areas of     </w:t>
      </w:r>
    </w:p>
    <w:p w14:paraId="550E519D" w14:textId="77777777" w:rsidR="00F30F37" w:rsidRPr="0065051D" w:rsidRDefault="00F30F37" w:rsidP="00F30F37">
      <w:pPr>
        <w:spacing w:after="0" w:line="240" w:lineRule="auto"/>
        <w:rPr>
          <w:rFonts w:ascii="Times New Roman" w:eastAsia="Times New Roman" w:hAnsi="Times New Roman" w:cs="Times New Roman"/>
          <w:i/>
          <w:sz w:val="18"/>
          <w:szCs w:val="18"/>
        </w:rPr>
      </w:pPr>
      <w:r w:rsidRPr="0065051D">
        <w:rPr>
          <w:rFonts w:ascii="Times New Roman" w:eastAsia="Times New Roman" w:hAnsi="Times New Roman" w:cs="Times New Roman"/>
          <w:i/>
          <w:sz w:val="18"/>
          <w:szCs w:val="18"/>
        </w:rPr>
        <w:t xml:space="preserve">     </w:t>
      </w:r>
      <w:proofErr w:type="gramStart"/>
      <w:r w:rsidRPr="0065051D">
        <w:rPr>
          <w:rFonts w:ascii="Times New Roman" w:eastAsia="Times New Roman" w:hAnsi="Times New Roman" w:cs="Times New Roman"/>
          <w:i/>
          <w:sz w:val="18"/>
          <w:szCs w:val="18"/>
        </w:rPr>
        <w:t>agreement</w:t>
      </w:r>
      <w:proofErr w:type="gramEnd"/>
      <w:r w:rsidRPr="0065051D">
        <w:rPr>
          <w:rFonts w:ascii="Times New Roman" w:eastAsia="Times New Roman" w:hAnsi="Times New Roman" w:cs="Times New Roman"/>
          <w:i/>
          <w:sz w:val="18"/>
          <w:szCs w:val="18"/>
        </w:rPr>
        <w:t xml:space="preserve"> and disagreement. However, there are no ‘right’ or ‘wrong’ responses.  Determine areas of concern and</w:t>
      </w:r>
    </w:p>
    <w:p w14:paraId="215DD0A6" w14:textId="77777777" w:rsidR="00F30F37" w:rsidRPr="0065051D" w:rsidRDefault="00F30F37" w:rsidP="00F30F37">
      <w:pPr>
        <w:spacing w:after="0" w:line="240" w:lineRule="auto"/>
        <w:rPr>
          <w:rFonts w:ascii="Times New Roman" w:eastAsia="Times New Roman" w:hAnsi="Times New Roman" w:cs="Times New Roman"/>
          <w:i/>
          <w:sz w:val="18"/>
          <w:szCs w:val="18"/>
        </w:rPr>
      </w:pPr>
      <w:r w:rsidRPr="0065051D">
        <w:rPr>
          <w:rFonts w:ascii="Times New Roman" w:eastAsia="Times New Roman" w:hAnsi="Times New Roman" w:cs="Times New Roman"/>
          <w:i/>
          <w:sz w:val="18"/>
          <w:szCs w:val="18"/>
        </w:rPr>
        <w:t xml:space="preserve">     </w:t>
      </w:r>
      <w:proofErr w:type="gramStart"/>
      <w:r w:rsidRPr="0065051D">
        <w:rPr>
          <w:rFonts w:ascii="Times New Roman" w:eastAsia="Times New Roman" w:hAnsi="Times New Roman" w:cs="Times New Roman"/>
          <w:i/>
          <w:sz w:val="18"/>
          <w:szCs w:val="18"/>
        </w:rPr>
        <w:t>solutions</w:t>
      </w:r>
      <w:proofErr w:type="gramEnd"/>
      <w:r w:rsidRPr="0065051D">
        <w:rPr>
          <w:rFonts w:ascii="Times New Roman" w:eastAsia="Times New Roman" w:hAnsi="Times New Roman" w:cs="Times New Roman"/>
          <w:i/>
          <w:sz w:val="18"/>
          <w:szCs w:val="18"/>
        </w:rPr>
        <w:t xml:space="preserve"> in light of the areas of agreement and disagreement.</w:t>
      </w:r>
    </w:p>
    <w:p w14:paraId="271A3743" w14:textId="77777777" w:rsidR="00F30F37" w:rsidRPr="0065051D" w:rsidRDefault="00F30F37" w:rsidP="00F30F37">
      <w:pPr>
        <w:spacing w:after="0" w:line="240" w:lineRule="auto"/>
        <w:rPr>
          <w:rFonts w:ascii="Times New Roman" w:eastAsia="Times New Roman" w:hAnsi="Times New Roman" w:cs="Times New Roman"/>
          <w:b/>
          <w:sz w:val="24"/>
          <w:szCs w:val="24"/>
        </w:rPr>
      </w:pPr>
    </w:p>
    <w:p w14:paraId="33C6DFB4" w14:textId="77777777" w:rsidR="00F30F37" w:rsidRPr="0065051D" w:rsidRDefault="00F30F37" w:rsidP="00F30F37">
      <w:pPr>
        <w:spacing w:after="0" w:line="240" w:lineRule="auto"/>
        <w:rPr>
          <w:rFonts w:ascii="Times New Roman" w:eastAsia="Times New Roman" w:hAnsi="Times New Roman" w:cs="Times New Roman"/>
          <w:b/>
          <w:sz w:val="24"/>
          <w:szCs w:val="24"/>
        </w:rPr>
      </w:pPr>
      <w:r w:rsidRPr="0065051D">
        <w:rPr>
          <w:rFonts w:ascii="Times New Roman" w:eastAsia="Times New Roman" w:hAnsi="Times New Roman" w:cs="Times New Roman"/>
          <w:b/>
          <w:sz w:val="24"/>
          <w:szCs w:val="24"/>
        </w:rPr>
        <w:t xml:space="preserve">      </w:t>
      </w:r>
      <w:proofErr w:type="spellStart"/>
      <w:r w:rsidRPr="0065051D">
        <w:rPr>
          <w:rFonts w:ascii="Times New Roman" w:eastAsia="Times New Roman" w:hAnsi="Times New Roman" w:cs="Times New Roman"/>
          <w:b/>
          <w:sz w:val="24"/>
          <w:szCs w:val="24"/>
        </w:rPr>
        <w:t>Paraeducator</w:t>
      </w:r>
      <w:proofErr w:type="spellEnd"/>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r>
      <w:r w:rsidRPr="0065051D">
        <w:rPr>
          <w:rFonts w:ascii="Times New Roman" w:eastAsia="Times New Roman" w:hAnsi="Times New Roman" w:cs="Times New Roman"/>
          <w:b/>
          <w:sz w:val="24"/>
          <w:szCs w:val="24"/>
        </w:rPr>
        <w:tab/>
        <w:t xml:space="preserve">             Teacher</w:t>
      </w:r>
    </w:p>
    <w:p w14:paraId="6F80D87A" w14:textId="77777777" w:rsidR="00F30F37" w:rsidRPr="0065051D" w:rsidRDefault="00F30F37" w:rsidP="00F30F37">
      <w:pPr>
        <w:tabs>
          <w:tab w:val="left" w:pos="216"/>
          <w:tab w:val="left" w:pos="3600"/>
          <w:tab w:val="right" w:pos="8820"/>
        </w:tabs>
        <w:spacing w:after="0" w:line="240" w:lineRule="auto"/>
        <w:rPr>
          <w:rFonts w:ascii="Times New Roman" w:eastAsia="Times New Roman" w:hAnsi="Times New Roman" w:cs="Times New Roman"/>
          <w:sz w:val="16"/>
          <w:szCs w:val="24"/>
        </w:rPr>
      </w:pPr>
      <w:r w:rsidRPr="0065051D">
        <w:rPr>
          <w:rFonts w:ascii="Times New Roman" w:eastAsia="Times New Roman" w:hAnsi="Times New Roman" w:cs="Times New Roman"/>
          <w:b/>
          <w:sz w:val="16"/>
          <w:szCs w:val="24"/>
        </w:rPr>
        <w:tab/>
        <w:t xml:space="preserve">   Disagree    Agree                         </w:t>
      </w:r>
      <w:r w:rsidRPr="0065051D">
        <w:rPr>
          <w:rFonts w:ascii="Times New Roman" w:eastAsia="Times New Roman" w:hAnsi="Times New Roman" w:cs="Times New Roman"/>
          <w:b/>
          <w:sz w:val="16"/>
          <w:szCs w:val="24"/>
        </w:rPr>
        <w:tab/>
      </w:r>
      <w:r w:rsidRPr="0065051D">
        <w:rPr>
          <w:rFonts w:ascii="Times New Roman" w:eastAsia="Times New Roman" w:hAnsi="Times New Roman" w:cs="Times New Roman"/>
          <w:b/>
          <w:sz w:val="24"/>
          <w:szCs w:val="24"/>
          <w:u w:val="single"/>
        </w:rPr>
        <w:t>Item Content</w:t>
      </w:r>
      <w:r w:rsidRPr="0065051D">
        <w:rPr>
          <w:rFonts w:ascii="Times New Roman" w:eastAsia="Times New Roman" w:hAnsi="Times New Roman" w:cs="Times New Roman"/>
          <w:b/>
          <w:sz w:val="16"/>
          <w:szCs w:val="24"/>
        </w:rPr>
        <w:tab/>
        <w:t>Disagree      Agree</w:t>
      </w:r>
    </w:p>
    <w:p w14:paraId="3CFDA33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 Closeness of supervision.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696BB8E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 Flexibility of work schedule.</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64A1E8D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1  2  3  4  5  N/A. . .  . . . . . . . ..3. Preciseness of expectations.</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26E2EF0"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4. Decisions on materials to use</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80B74D2"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5. Written work schedule</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7A8D68A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.6. </w:t>
      </w:r>
      <w:proofErr w:type="gramStart"/>
      <w:r w:rsidRPr="0065051D">
        <w:rPr>
          <w:rFonts w:ascii="Times New Roman" w:eastAsia="Times New Roman" w:hAnsi="Times New Roman" w:cs="Times New Roman"/>
          <w:sz w:val="24"/>
          <w:szCs w:val="24"/>
        </w:rPr>
        <w:t>Time to think ahead.</w:t>
      </w:r>
      <w:proofErr w:type="gramEnd"/>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1DF438F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.7. Decisions on instructional methods </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D39359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.8. </w:t>
      </w:r>
      <w:proofErr w:type="gramStart"/>
      <w:r w:rsidRPr="0065051D">
        <w:rPr>
          <w:rFonts w:ascii="Times New Roman" w:eastAsia="Times New Roman" w:hAnsi="Times New Roman" w:cs="Times New Roman"/>
          <w:sz w:val="24"/>
          <w:szCs w:val="24"/>
        </w:rPr>
        <w:t>Trying new activities independently.</w:t>
      </w:r>
      <w:proofErr w:type="gramEnd"/>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56CAAD7D"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.9. Specifying how to do each task</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86E6C0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10. Doing several things at one time.</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7F3222CC"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11. Taking on </w:t>
      </w:r>
      <w:proofErr w:type="gramStart"/>
      <w:r w:rsidRPr="0065051D">
        <w:rPr>
          <w:rFonts w:ascii="Times New Roman" w:eastAsia="Times New Roman" w:hAnsi="Times New Roman" w:cs="Times New Roman"/>
          <w:sz w:val="24"/>
          <w:szCs w:val="24"/>
        </w:rPr>
        <w:t>challenges .</w:t>
      </w:r>
      <w:r w:rsidRPr="0065051D">
        <w:rPr>
          <w:rFonts w:ascii="Times New Roman" w:eastAsia="Times New Roman" w:hAnsi="Times New Roman" w:cs="Times New Roman"/>
          <w:sz w:val="24"/>
          <w:szCs w:val="24"/>
        </w:rPr>
        <w:tab/>
        <w:t>1  2</w:t>
      </w:r>
      <w:proofErr w:type="gramEnd"/>
      <w:r w:rsidRPr="0065051D">
        <w:rPr>
          <w:rFonts w:ascii="Times New Roman" w:eastAsia="Times New Roman" w:hAnsi="Times New Roman" w:cs="Times New Roman"/>
          <w:sz w:val="24"/>
          <w:szCs w:val="24"/>
        </w:rPr>
        <w:t xml:space="preserve">   3   4   5  N/A</w:t>
      </w:r>
    </w:p>
    <w:p w14:paraId="416DF467"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12. Taking care of details.</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245FCD8"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13. Punctuality</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201B3C0"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14. Giving/getting feedback on supervision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565998F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15. Dealing with problems out in the open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64D981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16. Giving/getting feedback</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29CF8C55"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17. Discussing activities that do not go well</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1A476FA6"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18. Working with other adults</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192F3D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19. Thinking things through for myself</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DA081D3"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.20. Morning person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51A160E1"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21. Speak slowly and softly</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370E80CA"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22. Working alone - little interaction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26F922F"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23. Quiet place to work/no distractions</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4D47F5E2"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24. Touching others' things</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5CB0ACA7" w14:textId="77777777" w:rsidR="00F30F37" w:rsidRPr="0065051D" w:rsidRDefault="00F30F37" w:rsidP="00F30F37">
      <w:pPr>
        <w:tabs>
          <w:tab w:val="right" w:leader="dot" w:pos="9360"/>
        </w:tabs>
        <w:spacing w:after="0" w:line="360" w:lineRule="auto"/>
        <w:rPr>
          <w:rFonts w:ascii="Times New Roman" w:eastAsia="Times New Roman" w:hAnsi="Times New Roman" w:cs="Times New Roman"/>
          <w:sz w:val="24"/>
          <w:szCs w:val="24"/>
        </w:rPr>
      </w:pPr>
      <w:r w:rsidRPr="0065051D">
        <w:rPr>
          <w:rFonts w:ascii="Times New Roman" w:eastAsia="Times New Roman" w:hAnsi="Times New Roman" w:cs="Times New Roman"/>
          <w:sz w:val="24"/>
          <w:szCs w:val="24"/>
        </w:rPr>
        <w:t xml:space="preserve">     </w:t>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 . . . . . . . . . . 25. Working from a written plan</w:t>
      </w:r>
      <w:r w:rsidRPr="0065051D">
        <w:rPr>
          <w:rFonts w:ascii="Times New Roman" w:eastAsia="Times New Roman" w:hAnsi="Times New Roman" w:cs="Times New Roman"/>
          <w:sz w:val="24"/>
          <w:szCs w:val="24"/>
        </w:rPr>
        <w:tab/>
      </w:r>
      <w:proofErr w:type="gramStart"/>
      <w:r w:rsidRPr="0065051D">
        <w:rPr>
          <w:rFonts w:ascii="Times New Roman" w:eastAsia="Times New Roman" w:hAnsi="Times New Roman" w:cs="Times New Roman"/>
          <w:sz w:val="24"/>
          <w:szCs w:val="24"/>
        </w:rPr>
        <w:t>1  2</w:t>
      </w:r>
      <w:proofErr w:type="gramEnd"/>
      <w:r w:rsidRPr="0065051D">
        <w:rPr>
          <w:rFonts w:ascii="Times New Roman" w:eastAsia="Times New Roman" w:hAnsi="Times New Roman" w:cs="Times New Roman"/>
          <w:sz w:val="24"/>
          <w:szCs w:val="24"/>
        </w:rPr>
        <w:t xml:space="preserve">   3   4   5  N/A</w:t>
      </w:r>
    </w:p>
    <w:p w14:paraId="00DC5C70" w14:textId="77777777" w:rsidR="00F30F37" w:rsidRPr="0065051D" w:rsidRDefault="00F30F37" w:rsidP="00F30F37">
      <w:pPr>
        <w:spacing w:after="0" w:line="240" w:lineRule="auto"/>
        <w:rPr>
          <w:rFonts w:ascii="Times New Roman" w:eastAsia="Times New Roman" w:hAnsi="Times New Roman" w:cs="Times New Roman"/>
          <w:sz w:val="24"/>
          <w:szCs w:val="24"/>
        </w:rPr>
      </w:pPr>
    </w:p>
    <w:p w14:paraId="5FB37399" w14:textId="53DCBF0E" w:rsidR="002E2E7B" w:rsidRPr="00F30F37" w:rsidRDefault="00F30F37" w:rsidP="00F30F37">
      <w:pPr>
        <w:spacing w:after="0" w:line="240" w:lineRule="auto"/>
        <w:jc w:val="center"/>
        <w:rPr>
          <w:rFonts w:ascii="Times New Roman" w:eastAsia="Times New Roman" w:hAnsi="Times New Roman" w:cs="Times New Roman"/>
          <w:b/>
          <w:i/>
          <w:sz w:val="24"/>
          <w:szCs w:val="24"/>
        </w:rPr>
      </w:pPr>
      <w:r w:rsidRPr="0065051D">
        <w:rPr>
          <w:rFonts w:ascii="Times New Roman" w:eastAsia="Times New Roman" w:hAnsi="Times New Roman" w:cs="Times New Roman"/>
          <w:b/>
          <w:i/>
          <w:sz w:val="24"/>
          <w:szCs w:val="24"/>
        </w:rPr>
        <w:t>PTR Form 2d</w:t>
      </w:r>
    </w:p>
    <w:sectPr w:rsidR="002E2E7B" w:rsidRPr="00F30F37" w:rsidSect="00B4461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3CCD" w14:textId="77777777" w:rsidR="00566FEF" w:rsidRDefault="00566FEF" w:rsidP="00E81D01">
      <w:pPr>
        <w:spacing w:after="0" w:line="240" w:lineRule="auto"/>
      </w:pPr>
      <w:r>
        <w:separator/>
      </w:r>
    </w:p>
  </w:endnote>
  <w:endnote w:type="continuationSeparator" w:id="0">
    <w:p w14:paraId="2B842BBD" w14:textId="77777777" w:rsidR="00566FEF" w:rsidRDefault="00566FEF" w:rsidP="00E8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29829"/>
      <w:docPartObj>
        <w:docPartGallery w:val="Page Numbers (Bottom of Page)"/>
        <w:docPartUnique/>
      </w:docPartObj>
    </w:sdtPr>
    <w:sdtEndPr/>
    <w:sdtContent>
      <w:p w14:paraId="68C2E370" w14:textId="77777777" w:rsidR="00566FEF" w:rsidRDefault="00566FEF">
        <w:pPr>
          <w:pStyle w:val="Footer"/>
          <w:jc w:val="right"/>
        </w:pPr>
        <w:r>
          <w:fldChar w:fldCharType="begin"/>
        </w:r>
        <w:r>
          <w:instrText xml:space="preserve"> PAGE   \* MERGEFORMAT </w:instrText>
        </w:r>
        <w:r>
          <w:fldChar w:fldCharType="separate"/>
        </w:r>
        <w:r w:rsidR="00325AD7">
          <w:rPr>
            <w:noProof/>
          </w:rPr>
          <w:t>2</w:t>
        </w:r>
        <w:r>
          <w:rPr>
            <w:noProof/>
          </w:rPr>
          <w:fldChar w:fldCharType="end"/>
        </w:r>
      </w:p>
    </w:sdtContent>
  </w:sdt>
  <w:p w14:paraId="179C2DFC" w14:textId="77777777" w:rsidR="00566FEF" w:rsidRDefault="0056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0D95" w14:textId="77777777" w:rsidR="00566FEF" w:rsidRDefault="00566FEF" w:rsidP="00E81D01">
      <w:pPr>
        <w:spacing w:after="0" w:line="240" w:lineRule="auto"/>
      </w:pPr>
      <w:r>
        <w:separator/>
      </w:r>
    </w:p>
  </w:footnote>
  <w:footnote w:type="continuationSeparator" w:id="0">
    <w:p w14:paraId="56847504" w14:textId="77777777" w:rsidR="00566FEF" w:rsidRDefault="00566FEF" w:rsidP="00E81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33AE" w14:textId="5BCFB441" w:rsidR="00566FEF" w:rsidRPr="006C73E2" w:rsidRDefault="00566FEF">
    <w:pPr>
      <w:pStyle w:val="Header"/>
      <w:rPr>
        <w:rFonts w:ascii="Arial Narrow" w:hAnsi="Arial Narrow"/>
        <w:sz w:val="18"/>
        <w:szCs w:val="18"/>
      </w:rPr>
    </w:pPr>
    <w:r w:rsidRPr="006C73E2">
      <w:rPr>
        <w:rFonts w:ascii="Arial Narrow" w:hAnsi="Arial Narrow"/>
        <w:sz w:val="18"/>
        <w:szCs w:val="18"/>
      </w:rPr>
      <w:t>Problem Behavior: ______________</w:t>
    </w:r>
    <w:proofErr w:type="gramStart"/>
    <w:r w:rsidRPr="006C73E2">
      <w:rPr>
        <w:rFonts w:ascii="Arial Narrow" w:hAnsi="Arial Narrow"/>
        <w:sz w:val="18"/>
        <w:szCs w:val="18"/>
      </w:rPr>
      <w:t>_  Person</w:t>
    </w:r>
    <w:proofErr w:type="gramEnd"/>
    <w:r w:rsidRPr="006C73E2">
      <w:rPr>
        <w:rFonts w:ascii="Arial Narrow" w:hAnsi="Arial Narrow"/>
        <w:sz w:val="18"/>
        <w:szCs w:val="18"/>
      </w:rPr>
      <w:t xml:space="preserve"> Responding: ____________  Student: ________________</w:t>
    </w:r>
  </w:p>
  <w:p w14:paraId="09345A46" w14:textId="77777777" w:rsidR="00566FEF" w:rsidRDefault="00566F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41DE" w14:textId="6C1A36DA" w:rsidR="00566FEF" w:rsidRDefault="00566FEF" w:rsidP="00B44619">
    <w:pPr>
      <w:pStyle w:val="Header"/>
    </w:pPr>
  </w:p>
  <w:p w14:paraId="67DED064" w14:textId="77777777" w:rsidR="00566FEF" w:rsidRPr="001A62DA" w:rsidRDefault="00566FEF" w:rsidP="00B446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BA98" w14:textId="77777777" w:rsidR="00566FEF" w:rsidRDefault="00566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415AF" w14:textId="77777777" w:rsidR="00566FEF" w:rsidRPr="00201949" w:rsidRDefault="00566FEF" w:rsidP="009F19E2">
    <w:pPr>
      <w:pStyle w:val="Header"/>
      <w:rPr>
        <w:u w:val="single"/>
      </w:rPr>
    </w:pPr>
    <w:r>
      <w:t>Student ________________    Responder __________________     Behavior ___________________</w:t>
    </w:r>
  </w:p>
  <w:p w14:paraId="1070BA09" w14:textId="77777777" w:rsidR="00566FEF" w:rsidRPr="00201949" w:rsidRDefault="00566FEF" w:rsidP="009F19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7BE6" w14:textId="77777777" w:rsidR="00566FEF" w:rsidRDefault="00566FEF">
    <w:pPr>
      <w:pStyle w:val="Header"/>
    </w:pPr>
    <w:r>
      <w:t>Student ________________    Responder __________________     Behavior 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C923" w14:textId="77777777" w:rsidR="00566FEF" w:rsidRPr="00DC167C" w:rsidRDefault="00566FEF">
    <w:pPr>
      <w:pStyle w:val="Header"/>
      <w:rPr>
        <w:b/>
      </w:rPr>
    </w:pPr>
    <w:r w:rsidRPr="00DC167C">
      <w:rPr>
        <w:b/>
      </w:rPr>
      <w:t>Facilitator</w:t>
    </w:r>
    <w:r>
      <w:rPr>
        <w:b/>
      </w:rPr>
      <w:t xml:space="preserve"> Form</w:t>
    </w:r>
  </w:p>
  <w:p w14:paraId="6EF10161" w14:textId="77777777" w:rsidR="00566FEF" w:rsidRDefault="00566F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B2E1" w14:textId="77777777" w:rsidR="00566FEF" w:rsidRDefault="00566F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F50C" w14:textId="77777777" w:rsidR="00566FEF" w:rsidRDefault="00566FEF">
    <w:pPr>
      <w:pStyle w:val="Header"/>
    </w:pPr>
    <w:r>
      <w:t>Facilitator Form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F6DB" w14:textId="77777777" w:rsidR="00566FEF" w:rsidRDefault="00566FEF">
    <w:pPr>
      <w:pStyle w:val="Header"/>
    </w:pPr>
    <w:r>
      <w:t>Facilitator/Team Form</w:t>
    </w:r>
  </w:p>
  <w:p w14:paraId="4AB706ED" w14:textId="77777777" w:rsidR="00566FEF" w:rsidRDefault="00566F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9591" w14:textId="77777777" w:rsidR="00566FEF" w:rsidRDefault="00566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8B"/>
    <w:multiLevelType w:val="hybridMultilevel"/>
    <w:tmpl w:val="25B29520"/>
    <w:lvl w:ilvl="0" w:tplc="AD12FF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3B6211"/>
    <w:multiLevelType w:val="hybridMultilevel"/>
    <w:tmpl w:val="CBAAD70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536A90"/>
    <w:multiLevelType w:val="hybridMultilevel"/>
    <w:tmpl w:val="EDEE5F44"/>
    <w:lvl w:ilvl="0" w:tplc="2894FABE">
      <w:start w:val="1"/>
      <w:numFmt w:val="decimal"/>
      <w:lvlText w:val="%1)"/>
      <w:lvlJc w:val="left"/>
      <w:pPr>
        <w:tabs>
          <w:tab w:val="num" w:pos="735"/>
        </w:tabs>
        <w:ind w:left="735" w:hanging="375"/>
      </w:pPr>
      <w:rPr>
        <w:rFonts w:hint="default"/>
        <w:b/>
        <w:i w:val="0"/>
      </w:rPr>
    </w:lvl>
    <w:lvl w:ilvl="1" w:tplc="04090001">
      <w:start w:val="1"/>
      <w:numFmt w:val="bullet"/>
      <w:lvlText w:val=""/>
      <w:lvlJc w:val="left"/>
      <w:pPr>
        <w:tabs>
          <w:tab w:val="num" w:pos="1440"/>
        </w:tabs>
        <w:ind w:left="1440" w:hanging="360"/>
      </w:pPr>
      <w:rPr>
        <w:rFonts w:ascii="Symbol" w:hAnsi="Symbol" w:hint="default"/>
        <w:i/>
      </w:rPr>
    </w:lvl>
    <w:lvl w:ilvl="2" w:tplc="04090003">
      <w:start w:val="1"/>
      <w:numFmt w:val="bullet"/>
      <w:lvlText w:val="o"/>
      <w:lvlJc w:val="left"/>
      <w:pPr>
        <w:tabs>
          <w:tab w:val="num" w:pos="2340"/>
        </w:tabs>
        <w:ind w:left="2340" w:hanging="360"/>
      </w:pPr>
      <w:rPr>
        <w:rFonts w:ascii="Courier New" w:hAnsi="Courier New" w:cs="Courier New"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D7B12"/>
    <w:multiLevelType w:val="hybridMultilevel"/>
    <w:tmpl w:val="D9588574"/>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C661A"/>
    <w:multiLevelType w:val="hybridMultilevel"/>
    <w:tmpl w:val="E8FE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5264BD"/>
    <w:multiLevelType w:val="hybridMultilevel"/>
    <w:tmpl w:val="7E3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424F"/>
    <w:multiLevelType w:val="hybridMultilevel"/>
    <w:tmpl w:val="8EEE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B1218"/>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7634E"/>
    <w:multiLevelType w:val="hybridMultilevel"/>
    <w:tmpl w:val="366E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C3B82"/>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A5F7E"/>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0135D"/>
    <w:multiLevelType w:val="hybridMultilevel"/>
    <w:tmpl w:val="4EA0A2B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0F144D"/>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B0803"/>
    <w:multiLevelType w:val="hybridMultilevel"/>
    <w:tmpl w:val="79B451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25C1DF9"/>
    <w:multiLevelType w:val="hybridMultilevel"/>
    <w:tmpl w:val="7B8AC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755C43"/>
    <w:multiLevelType w:val="hybridMultilevel"/>
    <w:tmpl w:val="FB1E6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5A3D43"/>
    <w:multiLevelType w:val="hybridMultilevel"/>
    <w:tmpl w:val="3228927A"/>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8575D9"/>
    <w:multiLevelType w:val="hybridMultilevel"/>
    <w:tmpl w:val="ADD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06BE2"/>
    <w:multiLevelType w:val="hybridMultilevel"/>
    <w:tmpl w:val="6BA8958C"/>
    <w:lvl w:ilvl="0" w:tplc="02A4D0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D66648"/>
    <w:multiLevelType w:val="hybridMultilevel"/>
    <w:tmpl w:val="42401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6001AE"/>
    <w:multiLevelType w:val="hybridMultilevel"/>
    <w:tmpl w:val="42401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BC49F1"/>
    <w:multiLevelType w:val="hybridMultilevel"/>
    <w:tmpl w:val="E5A4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D939C7"/>
    <w:multiLevelType w:val="hybridMultilevel"/>
    <w:tmpl w:val="4AF881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E4355D"/>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91E75"/>
    <w:multiLevelType w:val="hybridMultilevel"/>
    <w:tmpl w:val="366E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A274AA"/>
    <w:multiLevelType w:val="hybridMultilevel"/>
    <w:tmpl w:val="4620B2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6B17AC"/>
    <w:multiLevelType w:val="hybridMultilevel"/>
    <w:tmpl w:val="617A0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A4C7B"/>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646F1"/>
    <w:multiLevelType w:val="hybridMultilevel"/>
    <w:tmpl w:val="17C2E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052762B"/>
    <w:multiLevelType w:val="hybridMultilevel"/>
    <w:tmpl w:val="431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D627C"/>
    <w:multiLevelType w:val="hybridMultilevel"/>
    <w:tmpl w:val="EC8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B66A4"/>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094304"/>
    <w:multiLevelType w:val="hybridMultilevel"/>
    <w:tmpl w:val="D6A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77F2B"/>
    <w:multiLevelType w:val="hybridMultilevel"/>
    <w:tmpl w:val="17D0D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773D1"/>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B4F5C33"/>
    <w:multiLevelType w:val="hybridMultilevel"/>
    <w:tmpl w:val="B174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F2584"/>
    <w:multiLevelType w:val="hybridMultilevel"/>
    <w:tmpl w:val="56E2B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E566E8E"/>
    <w:multiLevelType w:val="hybridMultilevel"/>
    <w:tmpl w:val="75A0122C"/>
    <w:lvl w:ilvl="0" w:tplc="CE16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43710C"/>
    <w:multiLevelType w:val="hybridMultilevel"/>
    <w:tmpl w:val="D79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5"/>
  </w:num>
  <w:num w:numId="4">
    <w:abstractNumId w:val="15"/>
  </w:num>
  <w:num w:numId="5">
    <w:abstractNumId w:val="23"/>
  </w:num>
  <w:num w:numId="6">
    <w:abstractNumId w:val="26"/>
  </w:num>
  <w:num w:numId="7">
    <w:abstractNumId w:val="14"/>
  </w:num>
  <w:num w:numId="8">
    <w:abstractNumId w:val="40"/>
  </w:num>
  <w:num w:numId="9">
    <w:abstractNumId w:val="0"/>
  </w:num>
  <w:num w:numId="10">
    <w:abstractNumId w:val="24"/>
  </w:num>
  <w:num w:numId="11">
    <w:abstractNumId w:val="32"/>
  </w:num>
  <w:num w:numId="12">
    <w:abstractNumId w:val="42"/>
  </w:num>
  <w:num w:numId="13">
    <w:abstractNumId w:val="31"/>
  </w:num>
  <w:num w:numId="14">
    <w:abstractNumId w:val="17"/>
  </w:num>
  <w:num w:numId="15">
    <w:abstractNumId w:val="3"/>
  </w:num>
  <w:num w:numId="16">
    <w:abstractNumId w:val="2"/>
  </w:num>
  <w:num w:numId="17">
    <w:abstractNumId w:val="1"/>
  </w:num>
  <w:num w:numId="18">
    <w:abstractNumId w:val="19"/>
  </w:num>
  <w:num w:numId="19">
    <w:abstractNumId w:val="22"/>
  </w:num>
  <w:num w:numId="20">
    <w:abstractNumId w:val="9"/>
  </w:num>
  <w:num w:numId="21">
    <w:abstractNumId w:val="11"/>
  </w:num>
  <w:num w:numId="22">
    <w:abstractNumId w:val="16"/>
  </w:num>
  <w:num w:numId="23">
    <w:abstractNumId w:val="5"/>
  </w:num>
  <w:num w:numId="24">
    <w:abstractNumId w:val="37"/>
  </w:num>
  <w:num w:numId="25">
    <w:abstractNumId w:val="25"/>
  </w:num>
  <w:num w:numId="26">
    <w:abstractNumId w:val="13"/>
  </w:num>
  <w:num w:numId="27">
    <w:abstractNumId w:val="30"/>
  </w:num>
  <w:num w:numId="28">
    <w:abstractNumId w:val="8"/>
  </w:num>
  <w:num w:numId="29">
    <w:abstractNumId w:val="12"/>
  </w:num>
  <w:num w:numId="30">
    <w:abstractNumId w:val="7"/>
  </w:num>
  <w:num w:numId="31">
    <w:abstractNumId w:val="28"/>
  </w:num>
  <w:num w:numId="32">
    <w:abstractNumId w:val="33"/>
  </w:num>
  <w:num w:numId="33">
    <w:abstractNumId w:val="41"/>
  </w:num>
  <w:num w:numId="34">
    <w:abstractNumId w:val="27"/>
  </w:num>
  <w:num w:numId="35">
    <w:abstractNumId w:val="4"/>
  </w:num>
  <w:num w:numId="36">
    <w:abstractNumId w:val="21"/>
  </w:num>
  <w:num w:numId="37">
    <w:abstractNumId w:val="38"/>
  </w:num>
  <w:num w:numId="38">
    <w:abstractNumId w:val="29"/>
  </w:num>
  <w:num w:numId="39">
    <w:abstractNumId w:val="36"/>
  </w:num>
  <w:num w:numId="40">
    <w:abstractNumId w:val="18"/>
  </w:num>
  <w:num w:numId="41">
    <w:abstractNumId w:val="6"/>
  </w:num>
  <w:num w:numId="42">
    <w:abstractNumId w:val="3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01"/>
    <w:rsid w:val="0002198E"/>
    <w:rsid w:val="000330D0"/>
    <w:rsid w:val="00035F99"/>
    <w:rsid w:val="0004066D"/>
    <w:rsid w:val="00042D06"/>
    <w:rsid w:val="000538AC"/>
    <w:rsid w:val="0005723D"/>
    <w:rsid w:val="00060E3C"/>
    <w:rsid w:val="00076B6D"/>
    <w:rsid w:val="00080C78"/>
    <w:rsid w:val="000812F0"/>
    <w:rsid w:val="00095BEA"/>
    <w:rsid w:val="00096162"/>
    <w:rsid w:val="000C1997"/>
    <w:rsid w:val="000C43D1"/>
    <w:rsid w:val="000E1B68"/>
    <w:rsid w:val="000E6090"/>
    <w:rsid w:val="0010479C"/>
    <w:rsid w:val="00151223"/>
    <w:rsid w:val="001D6CB1"/>
    <w:rsid w:val="001E5686"/>
    <w:rsid w:val="001F1A8B"/>
    <w:rsid w:val="002217DF"/>
    <w:rsid w:val="00224B81"/>
    <w:rsid w:val="00240030"/>
    <w:rsid w:val="002779AF"/>
    <w:rsid w:val="00277FBF"/>
    <w:rsid w:val="00295B85"/>
    <w:rsid w:val="002E2E7B"/>
    <w:rsid w:val="002E540D"/>
    <w:rsid w:val="00325AD7"/>
    <w:rsid w:val="00334EFA"/>
    <w:rsid w:val="0036045B"/>
    <w:rsid w:val="00360737"/>
    <w:rsid w:val="00367ED7"/>
    <w:rsid w:val="003A70C2"/>
    <w:rsid w:val="003A7FE6"/>
    <w:rsid w:val="003B2F09"/>
    <w:rsid w:val="003B5220"/>
    <w:rsid w:val="003C12C4"/>
    <w:rsid w:val="003F0430"/>
    <w:rsid w:val="00404401"/>
    <w:rsid w:val="00446E5B"/>
    <w:rsid w:val="00450CED"/>
    <w:rsid w:val="0049438A"/>
    <w:rsid w:val="004B2920"/>
    <w:rsid w:val="004C5889"/>
    <w:rsid w:val="004E1EA7"/>
    <w:rsid w:val="00503434"/>
    <w:rsid w:val="00505A21"/>
    <w:rsid w:val="00506634"/>
    <w:rsid w:val="005107F1"/>
    <w:rsid w:val="00527547"/>
    <w:rsid w:val="00533C7F"/>
    <w:rsid w:val="0054092F"/>
    <w:rsid w:val="00543D34"/>
    <w:rsid w:val="005458B6"/>
    <w:rsid w:val="00566FEF"/>
    <w:rsid w:val="00594148"/>
    <w:rsid w:val="00594570"/>
    <w:rsid w:val="005C18E4"/>
    <w:rsid w:val="005F1B68"/>
    <w:rsid w:val="005F7FFA"/>
    <w:rsid w:val="006048C4"/>
    <w:rsid w:val="00617E0F"/>
    <w:rsid w:val="00623AC8"/>
    <w:rsid w:val="0062653B"/>
    <w:rsid w:val="0065051D"/>
    <w:rsid w:val="00661CFB"/>
    <w:rsid w:val="00671FBD"/>
    <w:rsid w:val="00672DD9"/>
    <w:rsid w:val="0067606D"/>
    <w:rsid w:val="00686202"/>
    <w:rsid w:val="00687A01"/>
    <w:rsid w:val="006A7724"/>
    <w:rsid w:val="006B6DE9"/>
    <w:rsid w:val="006C3D81"/>
    <w:rsid w:val="006C73E2"/>
    <w:rsid w:val="00703BBA"/>
    <w:rsid w:val="00705059"/>
    <w:rsid w:val="00711D56"/>
    <w:rsid w:val="007240B4"/>
    <w:rsid w:val="007379C6"/>
    <w:rsid w:val="00740CDC"/>
    <w:rsid w:val="007476BB"/>
    <w:rsid w:val="00753E36"/>
    <w:rsid w:val="00764446"/>
    <w:rsid w:val="00765657"/>
    <w:rsid w:val="00775F31"/>
    <w:rsid w:val="007822E0"/>
    <w:rsid w:val="00784F54"/>
    <w:rsid w:val="007A6496"/>
    <w:rsid w:val="007C3E15"/>
    <w:rsid w:val="007D364A"/>
    <w:rsid w:val="0080193F"/>
    <w:rsid w:val="00801FC4"/>
    <w:rsid w:val="00810F38"/>
    <w:rsid w:val="00820AE7"/>
    <w:rsid w:val="0084428E"/>
    <w:rsid w:val="0085031E"/>
    <w:rsid w:val="00855B29"/>
    <w:rsid w:val="008941FC"/>
    <w:rsid w:val="008A4ADE"/>
    <w:rsid w:val="008C39F9"/>
    <w:rsid w:val="00902B9C"/>
    <w:rsid w:val="009405BF"/>
    <w:rsid w:val="0095560E"/>
    <w:rsid w:val="00965842"/>
    <w:rsid w:val="00974B35"/>
    <w:rsid w:val="00986F48"/>
    <w:rsid w:val="009E28D5"/>
    <w:rsid w:val="009F19E2"/>
    <w:rsid w:val="009F60DD"/>
    <w:rsid w:val="00A077B3"/>
    <w:rsid w:val="00A137AC"/>
    <w:rsid w:val="00A35217"/>
    <w:rsid w:val="00A41040"/>
    <w:rsid w:val="00A54D73"/>
    <w:rsid w:val="00A6592F"/>
    <w:rsid w:val="00A90931"/>
    <w:rsid w:val="00A976B4"/>
    <w:rsid w:val="00AA08AA"/>
    <w:rsid w:val="00AB6AE4"/>
    <w:rsid w:val="00AC221D"/>
    <w:rsid w:val="00AE3CF9"/>
    <w:rsid w:val="00AF1323"/>
    <w:rsid w:val="00AF7B5F"/>
    <w:rsid w:val="00B14FB3"/>
    <w:rsid w:val="00B17916"/>
    <w:rsid w:val="00B44619"/>
    <w:rsid w:val="00B65A55"/>
    <w:rsid w:val="00B839AE"/>
    <w:rsid w:val="00B843AD"/>
    <w:rsid w:val="00BA64BA"/>
    <w:rsid w:val="00BD3798"/>
    <w:rsid w:val="00C01755"/>
    <w:rsid w:val="00C0590B"/>
    <w:rsid w:val="00C240D2"/>
    <w:rsid w:val="00C61621"/>
    <w:rsid w:val="00C641F4"/>
    <w:rsid w:val="00C67DB9"/>
    <w:rsid w:val="00C7419D"/>
    <w:rsid w:val="00C759D3"/>
    <w:rsid w:val="00C76EDA"/>
    <w:rsid w:val="00CB087B"/>
    <w:rsid w:val="00CB38BF"/>
    <w:rsid w:val="00CE7FF4"/>
    <w:rsid w:val="00D166B7"/>
    <w:rsid w:val="00D222A0"/>
    <w:rsid w:val="00D4417C"/>
    <w:rsid w:val="00D479FE"/>
    <w:rsid w:val="00D600E7"/>
    <w:rsid w:val="00D771F6"/>
    <w:rsid w:val="00D91684"/>
    <w:rsid w:val="00D916E4"/>
    <w:rsid w:val="00D91E27"/>
    <w:rsid w:val="00DA51E0"/>
    <w:rsid w:val="00DB0F2E"/>
    <w:rsid w:val="00DB36BB"/>
    <w:rsid w:val="00DB5D09"/>
    <w:rsid w:val="00DD752F"/>
    <w:rsid w:val="00DF1C79"/>
    <w:rsid w:val="00DF4092"/>
    <w:rsid w:val="00E042D7"/>
    <w:rsid w:val="00E50285"/>
    <w:rsid w:val="00E578CF"/>
    <w:rsid w:val="00E57B61"/>
    <w:rsid w:val="00E81D01"/>
    <w:rsid w:val="00E82FE9"/>
    <w:rsid w:val="00E86CB9"/>
    <w:rsid w:val="00E96C7C"/>
    <w:rsid w:val="00EB1FD8"/>
    <w:rsid w:val="00EC1EA4"/>
    <w:rsid w:val="00EC3551"/>
    <w:rsid w:val="00EC7839"/>
    <w:rsid w:val="00ED602C"/>
    <w:rsid w:val="00EF7F59"/>
    <w:rsid w:val="00F1223E"/>
    <w:rsid w:val="00F160DC"/>
    <w:rsid w:val="00F30F37"/>
    <w:rsid w:val="00F32FDA"/>
    <w:rsid w:val="00F56E60"/>
    <w:rsid w:val="00F75BDD"/>
    <w:rsid w:val="00F76B5F"/>
    <w:rsid w:val="00F84E7D"/>
    <w:rsid w:val="00F93424"/>
    <w:rsid w:val="00FA1BF4"/>
    <w:rsid w:val="00FD5D37"/>
    <w:rsid w:val="00FE11A6"/>
    <w:rsid w:val="00FE34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15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1"/>
    <w:pPr>
      <w:spacing w:after="200" w:line="276" w:lineRule="auto"/>
    </w:pPr>
  </w:style>
  <w:style w:type="paragraph" w:styleId="Heading2">
    <w:name w:val="heading 2"/>
    <w:basedOn w:val="Normal"/>
    <w:next w:val="Normal"/>
    <w:link w:val="Heading2Char"/>
    <w:uiPriority w:val="9"/>
    <w:unhideWhenUsed/>
    <w:qFormat/>
    <w:rsid w:val="00782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D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01"/>
  </w:style>
  <w:style w:type="paragraph" w:styleId="Footer">
    <w:name w:val="footer"/>
    <w:basedOn w:val="Normal"/>
    <w:link w:val="FooterChar"/>
    <w:uiPriority w:val="99"/>
    <w:unhideWhenUsed/>
    <w:rsid w:val="00E8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01"/>
  </w:style>
  <w:style w:type="paragraph" w:styleId="BalloonText">
    <w:name w:val="Balloon Text"/>
    <w:basedOn w:val="Normal"/>
    <w:link w:val="BalloonTextChar"/>
    <w:uiPriority w:val="99"/>
    <w:semiHidden/>
    <w:unhideWhenUsed/>
    <w:rsid w:val="00E8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01"/>
    <w:rPr>
      <w:rFonts w:ascii="Tahoma" w:hAnsi="Tahoma" w:cs="Tahoma"/>
      <w:sz w:val="16"/>
      <w:szCs w:val="16"/>
    </w:rPr>
  </w:style>
  <w:style w:type="table" w:customStyle="1" w:styleId="TableGrid1">
    <w:name w:val="Table Grid1"/>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76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E7F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CE7FF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7">
    <w:name w:val="Table Grid7"/>
    <w:basedOn w:val="TableNormal"/>
    <w:next w:val="TableGrid"/>
    <w:rsid w:val="006505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658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6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F31"/>
    <w:pPr>
      <w:ind w:left="720"/>
      <w:contextualSpacing/>
    </w:pPr>
  </w:style>
  <w:style w:type="paragraph" w:styleId="Title">
    <w:name w:val="Title"/>
    <w:basedOn w:val="Normal"/>
    <w:next w:val="Normal"/>
    <w:link w:val="TitleChar"/>
    <w:uiPriority w:val="10"/>
    <w:qFormat/>
    <w:rsid w:val="00782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2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2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22E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822E0"/>
    <w:rPr>
      <w:rFonts w:asciiTheme="majorHAnsi" w:eastAsiaTheme="majorEastAsia" w:hAnsiTheme="majorHAnsi" w:cstheme="majorBidi"/>
      <w:color w:val="365F91" w:themeColor="accent1" w:themeShade="BF"/>
      <w:sz w:val="26"/>
      <w:szCs w:val="26"/>
    </w:rPr>
  </w:style>
  <w:style w:type="table" w:customStyle="1" w:styleId="TableGrid10">
    <w:name w:val="Table Grid10"/>
    <w:basedOn w:val="TableNormal"/>
    <w:next w:val="TableGrid"/>
    <w:uiPriority w:val="39"/>
    <w:rsid w:val="00C641F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FEF"/>
    <w:rPr>
      <w:color w:val="0000FF" w:themeColor="hyperlink"/>
      <w:u w:val="single"/>
    </w:rPr>
  </w:style>
  <w:style w:type="character" w:styleId="FollowedHyperlink">
    <w:name w:val="FollowedHyperlink"/>
    <w:basedOn w:val="DefaultParagraphFont"/>
    <w:uiPriority w:val="99"/>
    <w:semiHidden/>
    <w:unhideWhenUsed/>
    <w:rsid w:val="00566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1"/>
    <w:pPr>
      <w:spacing w:after="200" w:line="276" w:lineRule="auto"/>
    </w:pPr>
  </w:style>
  <w:style w:type="paragraph" w:styleId="Heading2">
    <w:name w:val="heading 2"/>
    <w:basedOn w:val="Normal"/>
    <w:next w:val="Normal"/>
    <w:link w:val="Heading2Char"/>
    <w:uiPriority w:val="9"/>
    <w:unhideWhenUsed/>
    <w:qFormat/>
    <w:rsid w:val="00782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D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01"/>
  </w:style>
  <w:style w:type="paragraph" w:styleId="Footer">
    <w:name w:val="footer"/>
    <w:basedOn w:val="Normal"/>
    <w:link w:val="FooterChar"/>
    <w:uiPriority w:val="99"/>
    <w:unhideWhenUsed/>
    <w:rsid w:val="00E8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01"/>
  </w:style>
  <w:style w:type="paragraph" w:styleId="BalloonText">
    <w:name w:val="Balloon Text"/>
    <w:basedOn w:val="Normal"/>
    <w:link w:val="BalloonTextChar"/>
    <w:uiPriority w:val="99"/>
    <w:semiHidden/>
    <w:unhideWhenUsed/>
    <w:rsid w:val="00E8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01"/>
    <w:rPr>
      <w:rFonts w:ascii="Tahoma" w:hAnsi="Tahoma" w:cs="Tahoma"/>
      <w:sz w:val="16"/>
      <w:szCs w:val="16"/>
    </w:rPr>
  </w:style>
  <w:style w:type="table" w:customStyle="1" w:styleId="TableGrid1">
    <w:name w:val="Table Grid1"/>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76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E7F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CE7FF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7">
    <w:name w:val="Table Grid7"/>
    <w:basedOn w:val="TableNormal"/>
    <w:next w:val="TableGrid"/>
    <w:rsid w:val="006505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658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6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F31"/>
    <w:pPr>
      <w:ind w:left="720"/>
      <w:contextualSpacing/>
    </w:pPr>
  </w:style>
  <w:style w:type="paragraph" w:styleId="Title">
    <w:name w:val="Title"/>
    <w:basedOn w:val="Normal"/>
    <w:next w:val="Normal"/>
    <w:link w:val="TitleChar"/>
    <w:uiPriority w:val="10"/>
    <w:qFormat/>
    <w:rsid w:val="00782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2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2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22E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822E0"/>
    <w:rPr>
      <w:rFonts w:asciiTheme="majorHAnsi" w:eastAsiaTheme="majorEastAsia" w:hAnsiTheme="majorHAnsi" w:cstheme="majorBidi"/>
      <w:color w:val="365F91" w:themeColor="accent1" w:themeShade="BF"/>
      <w:sz w:val="26"/>
      <w:szCs w:val="26"/>
    </w:rPr>
  </w:style>
  <w:style w:type="table" w:customStyle="1" w:styleId="TableGrid10">
    <w:name w:val="Table Grid10"/>
    <w:basedOn w:val="TableNormal"/>
    <w:next w:val="TableGrid"/>
    <w:uiPriority w:val="39"/>
    <w:rsid w:val="00C641F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FEF"/>
    <w:rPr>
      <w:color w:val="0000FF" w:themeColor="hyperlink"/>
      <w:u w:val="single"/>
    </w:rPr>
  </w:style>
  <w:style w:type="character" w:styleId="FollowedHyperlink">
    <w:name w:val="FollowedHyperlink"/>
    <w:basedOn w:val="DefaultParagraphFont"/>
    <w:uiPriority w:val="99"/>
    <w:semiHidden/>
    <w:unhideWhenUsed/>
    <w:rsid w:val="00566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16180</Words>
  <Characters>92226</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108190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Iovannon</dc:creator>
  <cp:lastModifiedBy>Laura Davidson</cp:lastModifiedBy>
  <cp:revision>2</cp:revision>
  <cp:lastPrinted>2014-09-29T20:44:00Z</cp:lastPrinted>
  <dcterms:created xsi:type="dcterms:W3CDTF">2016-09-29T15:48:00Z</dcterms:created>
  <dcterms:modified xsi:type="dcterms:W3CDTF">2016-09-29T15:48:00Z</dcterms:modified>
</cp:coreProperties>
</file>