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6138"/>
        <w:gridCol w:w="2357"/>
      </w:tblGrid>
      <w:tr w:rsidR="007D0F6A" w:rsidRPr="007D0F6A" w:rsidTr="000D7B9F">
        <w:trPr>
          <w:jc w:val="center"/>
        </w:trPr>
        <w:tc>
          <w:tcPr>
            <w:tcW w:w="10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7D0F6A">
              <w:rPr>
                <w:rFonts w:ascii="Calibri" w:eastAsia="Calibri" w:hAnsi="Calibri" w:cs="Times New Roman"/>
              </w:rPr>
              <w:br w:type="page"/>
            </w:r>
            <w:r w:rsidRPr="007D0F6A">
              <w:rPr>
                <w:rFonts w:ascii="Calibri" w:eastAsia="Calibri" w:hAnsi="Calibri" w:cs="Times New Roman"/>
              </w:rPr>
              <w:br w:type="page"/>
            </w:r>
            <w:r w:rsidRPr="007D0F6A">
              <w:rPr>
                <w:rFonts w:ascii="Arial Narrow" w:eastAsia="Calibri" w:hAnsi="Arial Narrow" w:cs="Times New Roman"/>
                <w:b/>
              </w:rPr>
              <w:t>Step 4:</w:t>
            </w:r>
            <w:r w:rsidRPr="007D0F6A">
              <w:rPr>
                <w:rFonts w:ascii="Arial Narrow" w:eastAsia="Calibri" w:hAnsi="Arial Narrow" w:cs="Times New Roman"/>
              </w:rPr>
              <w:t xml:space="preserve"> </w:t>
            </w:r>
            <w:r w:rsidRPr="007D0F6A">
              <w:rPr>
                <w:rFonts w:ascii="Arial Narrow" w:eastAsia="Calibri" w:hAnsi="Arial Narrow" w:cs="Arial"/>
                <w:b/>
                <w:szCs w:val="24"/>
              </w:rPr>
              <w:t>Monitoring/Follow-Up</w:t>
            </w:r>
          </w:p>
          <w:p w:rsidR="007D0F6A" w:rsidRPr="007D0F6A" w:rsidRDefault="007D0F6A" w:rsidP="007D0F6A">
            <w:pPr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Set a date for follow-up meeting (within 3 weeks) to evaluate effectiveness of behavior intervention plan</w:t>
            </w:r>
          </w:p>
        </w:tc>
      </w:tr>
      <w:tr w:rsidR="007D0F6A" w:rsidRPr="007D0F6A" w:rsidTr="000D7B9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rPr>
                <w:rFonts w:ascii="Arial Narrow" w:eastAsia="Calibri" w:hAnsi="Arial Narrow" w:cs="Arial"/>
                <w:b/>
                <w:szCs w:val="24"/>
              </w:rPr>
            </w:pPr>
          </w:p>
          <w:p w:rsidR="007D0F6A" w:rsidRPr="007D0F6A" w:rsidRDefault="007D0F6A" w:rsidP="007D0F6A">
            <w:pPr>
              <w:rPr>
                <w:rFonts w:ascii="Arial Narrow" w:eastAsia="Calibri" w:hAnsi="Arial Narrow" w:cs="Arial"/>
                <w:b/>
                <w:szCs w:val="24"/>
              </w:rPr>
            </w:pPr>
            <w:r w:rsidRPr="007D0F6A">
              <w:rPr>
                <w:rFonts w:ascii="Arial Narrow" w:eastAsia="Calibri" w:hAnsi="Arial Narrow" w:cs="Arial"/>
                <w:b/>
                <w:szCs w:val="24"/>
              </w:rPr>
              <w:t xml:space="preserve">Date and time </w:t>
            </w:r>
          </w:p>
        </w:tc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F6A" w:rsidRPr="007D0F6A" w:rsidRDefault="007D0F6A" w:rsidP="007D0F6A">
            <w:pPr>
              <w:rPr>
                <w:rFonts w:ascii="Arial Narrow" w:eastAsia="Calibri" w:hAnsi="Arial Narrow" w:cs="Arial"/>
                <w:szCs w:val="24"/>
              </w:rPr>
            </w:pPr>
          </w:p>
          <w:p w:rsidR="007D0F6A" w:rsidRPr="007D0F6A" w:rsidRDefault="007D0F6A" w:rsidP="007D0F6A">
            <w:pPr>
              <w:rPr>
                <w:rFonts w:ascii="Arial Narrow" w:eastAsia="Calibri" w:hAnsi="Arial Narrow" w:cs="Arial"/>
                <w:szCs w:val="24"/>
              </w:rPr>
            </w:pPr>
          </w:p>
        </w:tc>
      </w:tr>
      <w:tr w:rsidR="007D0F6A" w:rsidRPr="007D0F6A" w:rsidTr="000D7B9F">
        <w:trPr>
          <w:jc w:val="center"/>
        </w:trPr>
        <w:tc>
          <w:tcPr>
            <w:tcW w:w="10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Data-Based Decision Making Points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 xml:space="preserve">Was the intervention successful – did behavior meet criterion levels?  If yes, jump to question 5 below.  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120" w:line="240" w:lineRule="auto"/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b/>
                <w:szCs w:val="24"/>
              </w:rPr>
              <w:t>YES     NO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NO, intervention not successful:  Was the plan implemented as intended?  What were the fidelity scores?  _______________________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120" w:line="240" w:lineRule="auto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7D0F6A">
              <w:rPr>
                <w:rFonts w:ascii="Arial Narrow" w:eastAsia="Calibri" w:hAnsi="Arial Narrow" w:cs="Arial"/>
                <w:b/>
                <w:szCs w:val="24"/>
              </w:rPr>
              <w:t>YES     NO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NO, intervention not successful; YES, plan was implemented as intended.  Determine next step: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6A" w:rsidRPr="007D0F6A" w:rsidRDefault="007D0F6A" w:rsidP="007D0F6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Give the plan more time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</w:t>
            </w:r>
          </w:p>
          <w:p w:rsidR="007D0F6A" w:rsidRPr="007D0F6A" w:rsidRDefault="007D0F6A" w:rsidP="007D0F6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Modify the plan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modified plan ________________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to train the teacher in the modified plan ______________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_____________</w:t>
            </w:r>
          </w:p>
          <w:p w:rsidR="007D0F6A" w:rsidRPr="007D0F6A" w:rsidRDefault="007D0F6A" w:rsidP="007D0F6A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Conduct a more comprehensive FBA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Team/facilitator conducting FBA: _________________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by when FBA will be completed: 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hypothesis and plan (no more than 3 weeks)_______________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F6A" w:rsidRPr="007D0F6A" w:rsidRDefault="007D0F6A" w:rsidP="007D0F6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proofErr w:type="gramStart"/>
            <w:r w:rsidRPr="007D0F6A">
              <w:rPr>
                <w:rFonts w:ascii="Arial Narrow" w:eastAsia="Calibri" w:hAnsi="Arial Narrow" w:cs="Arial"/>
                <w:szCs w:val="24"/>
              </w:rPr>
              <w:t>NO, intervention not successful:  NO, plan was NOT implemented as intended.</w:t>
            </w:r>
            <w:proofErr w:type="gramEnd"/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6A" w:rsidRPr="007D0F6A" w:rsidRDefault="007D0F6A" w:rsidP="007D0F6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 xml:space="preserve">Retrain the teacher </w:t>
            </w:r>
          </w:p>
          <w:p w:rsidR="007D0F6A" w:rsidRPr="007D0F6A" w:rsidRDefault="007D0F6A" w:rsidP="007D0F6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Modify the plan to make more feasible</w:t>
            </w:r>
          </w:p>
          <w:p w:rsidR="007D0F6A" w:rsidRPr="007D0F6A" w:rsidRDefault="007D0F6A" w:rsidP="007D0F6A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modified plan ____________</w:t>
            </w:r>
          </w:p>
          <w:p w:rsidR="007D0F6A" w:rsidRPr="007D0F6A" w:rsidRDefault="007D0F6A" w:rsidP="007D0F6A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__________________</w:t>
            </w:r>
          </w:p>
          <w:p w:rsidR="007D0F6A" w:rsidRPr="007D0F6A" w:rsidRDefault="007D0F6A" w:rsidP="007D0F6A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Select new interventions that are more acceptable and match the hypothesis</w:t>
            </w:r>
          </w:p>
          <w:p w:rsidR="007D0F6A" w:rsidRPr="007D0F6A" w:rsidRDefault="007D0F6A" w:rsidP="007D0F6A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new plan ________________</w:t>
            </w:r>
          </w:p>
          <w:p w:rsidR="007D0F6A" w:rsidRPr="007D0F6A" w:rsidRDefault="007D0F6A" w:rsidP="007D0F6A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___________________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F6A" w:rsidRPr="007D0F6A" w:rsidRDefault="007D0F6A" w:rsidP="007D0F6A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 xml:space="preserve"> YES, intervention effective and YES, plan implemented as intended.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F6A" w:rsidRPr="007D0F6A" w:rsidRDefault="007D0F6A" w:rsidP="007D0F6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Extend the plan by implementing in another problematic routine or with other people</w:t>
            </w:r>
          </w:p>
          <w:p w:rsidR="007D0F6A" w:rsidRPr="007D0F6A" w:rsidRDefault="007D0F6A" w:rsidP="007D0F6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Establish new goal/increase criterion</w:t>
            </w:r>
          </w:p>
          <w:p w:rsidR="007D0F6A" w:rsidRPr="007D0F6A" w:rsidRDefault="007D0F6A" w:rsidP="007D0F6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Teach a new skill</w:t>
            </w:r>
          </w:p>
          <w:p w:rsidR="007D0F6A" w:rsidRPr="007D0F6A" w:rsidRDefault="007D0F6A" w:rsidP="007D0F6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Fade out parts of the plan</w:t>
            </w:r>
          </w:p>
          <w:p w:rsidR="007D0F6A" w:rsidRPr="007D0F6A" w:rsidRDefault="007D0F6A" w:rsidP="007D0F6A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Other (specify) ___________________________________</w:t>
            </w:r>
          </w:p>
        </w:tc>
      </w:tr>
      <w:tr w:rsidR="007D0F6A" w:rsidRPr="007D0F6A" w:rsidTr="000D7B9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rPr>
                <w:rFonts w:ascii="Arial Narrow" w:eastAsia="Calibri" w:hAnsi="Arial Narrow" w:cs="Arial"/>
                <w:b/>
                <w:szCs w:val="24"/>
              </w:rPr>
            </w:pPr>
          </w:p>
          <w:p w:rsidR="007D0F6A" w:rsidRPr="007D0F6A" w:rsidRDefault="007D0F6A" w:rsidP="007D0F6A">
            <w:pPr>
              <w:rPr>
                <w:rFonts w:ascii="Arial Narrow" w:eastAsia="Calibri" w:hAnsi="Arial Narrow" w:cs="Arial"/>
                <w:b/>
                <w:szCs w:val="24"/>
              </w:rPr>
            </w:pPr>
            <w:r w:rsidRPr="007D0F6A">
              <w:rPr>
                <w:rFonts w:ascii="Arial Narrow" w:eastAsia="Calibri" w:hAnsi="Arial Narrow" w:cs="Arial"/>
                <w:b/>
                <w:szCs w:val="24"/>
              </w:rPr>
              <w:t>Date and time 2</w:t>
            </w:r>
            <w:r w:rsidRPr="007D0F6A">
              <w:rPr>
                <w:rFonts w:ascii="Arial Narrow" w:eastAsia="Calibri" w:hAnsi="Arial Narrow" w:cs="Arial"/>
                <w:b/>
                <w:szCs w:val="24"/>
                <w:vertAlign w:val="superscript"/>
              </w:rPr>
              <w:t>nd</w:t>
            </w:r>
            <w:r w:rsidRPr="007D0F6A">
              <w:rPr>
                <w:rFonts w:ascii="Arial Narrow" w:eastAsia="Calibri" w:hAnsi="Arial Narrow" w:cs="Arial"/>
                <w:b/>
                <w:szCs w:val="24"/>
              </w:rPr>
              <w:t xml:space="preserve"> follow-up meeting  </w:t>
            </w:r>
          </w:p>
        </w:tc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F6A" w:rsidRPr="007D0F6A" w:rsidRDefault="007D0F6A" w:rsidP="007D0F6A">
            <w:pPr>
              <w:rPr>
                <w:rFonts w:ascii="Arial Narrow" w:eastAsia="Calibri" w:hAnsi="Arial Narrow" w:cs="Arial"/>
                <w:szCs w:val="24"/>
              </w:rPr>
            </w:pPr>
          </w:p>
          <w:p w:rsidR="007D0F6A" w:rsidRPr="007D0F6A" w:rsidRDefault="007D0F6A" w:rsidP="007D0F6A">
            <w:pPr>
              <w:rPr>
                <w:rFonts w:ascii="Arial Narrow" w:eastAsia="Calibri" w:hAnsi="Arial Narrow" w:cs="Arial"/>
                <w:szCs w:val="24"/>
              </w:rPr>
            </w:pP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Was the intervention successful – did behavior meet criterion levels?  If yes, jump to question 5 below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120" w:line="240" w:lineRule="auto"/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b/>
                <w:szCs w:val="24"/>
              </w:rPr>
              <w:t>YES     NO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5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lastRenderedPageBreak/>
              <w:t>NO, intervention not successful:  Was the plan implemented as intended?  What were the fidelity scores?  ______________________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120" w:line="240" w:lineRule="auto"/>
              <w:jc w:val="center"/>
              <w:rPr>
                <w:rFonts w:ascii="Arial Narrow" w:eastAsia="Calibri" w:hAnsi="Arial Narrow" w:cs="Arial"/>
                <w:b/>
                <w:szCs w:val="24"/>
              </w:rPr>
            </w:pPr>
            <w:r w:rsidRPr="007D0F6A">
              <w:rPr>
                <w:rFonts w:ascii="Arial Narrow" w:eastAsia="Calibri" w:hAnsi="Arial Narrow" w:cs="Arial"/>
                <w:b/>
                <w:szCs w:val="24"/>
              </w:rPr>
              <w:t>YES     NO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08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0F6A" w:rsidRPr="007D0F6A" w:rsidRDefault="007D0F6A" w:rsidP="007D0F6A">
            <w:pPr>
              <w:numPr>
                <w:ilvl w:val="0"/>
                <w:numId w:val="3"/>
              </w:numPr>
              <w:shd w:val="clear" w:color="auto" w:fill="E6E6E6"/>
              <w:spacing w:after="0" w:line="240" w:lineRule="auto"/>
              <w:ind w:right="-9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NO, intervention not successful; YES, plan was implemented as intended.  Determine next step: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  <w:jc w:val="center"/>
        </w:trPr>
        <w:tc>
          <w:tcPr>
            <w:tcW w:w="10861" w:type="dxa"/>
            <w:gridSpan w:val="3"/>
            <w:tcBorders>
              <w:bottom w:val="single" w:sz="4" w:space="0" w:color="auto"/>
            </w:tcBorders>
          </w:tcPr>
          <w:p w:rsidR="007D0F6A" w:rsidRPr="007D0F6A" w:rsidRDefault="007D0F6A" w:rsidP="007D0F6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Give the plan more time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</w:t>
            </w:r>
          </w:p>
          <w:p w:rsidR="007D0F6A" w:rsidRPr="007D0F6A" w:rsidRDefault="007D0F6A" w:rsidP="007D0F6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Modify the plan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modified plan ________________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to train the teacher in the modified plan ______________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_____________</w:t>
            </w:r>
          </w:p>
          <w:p w:rsidR="007D0F6A" w:rsidRPr="007D0F6A" w:rsidRDefault="007D0F6A" w:rsidP="007D0F6A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Conduct a more comprehensive FBA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Team/facilitator conducting FBA: _________________</w:t>
            </w:r>
          </w:p>
          <w:p w:rsidR="007D0F6A" w:rsidRPr="007D0F6A" w:rsidRDefault="007D0F6A" w:rsidP="007D0F6A">
            <w:pPr>
              <w:tabs>
                <w:tab w:val="center" w:pos="4680"/>
                <w:tab w:val="right" w:pos="9360"/>
              </w:tabs>
              <w:spacing w:after="0" w:line="240" w:lineRule="auto"/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by when FBA will be completed: _____________</w:t>
            </w:r>
          </w:p>
          <w:p w:rsidR="007D0F6A" w:rsidRPr="007D0F6A" w:rsidRDefault="007D0F6A" w:rsidP="007D0F6A">
            <w:pPr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hypothesis and plan (no more than 3 weeks)_______________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1086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7D0F6A" w:rsidRPr="007D0F6A" w:rsidRDefault="007D0F6A" w:rsidP="007D0F6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 xml:space="preserve"> </w:t>
            </w:r>
            <w:proofErr w:type="gramStart"/>
            <w:r w:rsidRPr="007D0F6A">
              <w:rPr>
                <w:rFonts w:ascii="Arial Narrow" w:eastAsia="Calibri" w:hAnsi="Arial Narrow" w:cs="Arial"/>
                <w:szCs w:val="24"/>
              </w:rPr>
              <w:t>NO, intervention not successful: NO, plan was NOT implemented as intended.</w:t>
            </w:r>
            <w:proofErr w:type="gramEnd"/>
            <w:r w:rsidRPr="007D0F6A">
              <w:rPr>
                <w:rFonts w:ascii="Arial Narrow" w:eastAsia="Calibri" w:hAnsi="Arial Narrow" w:cs="Arial"/>
                <w:szCs w:val="24"/>
              </w:rPr>
              <w:t xml:space="preserve">  Determine next step.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0861" w:type="dxa"/>
            <w:gridSpan w:val="3"/>
          </w:tcPr>
          <w:p w:rsidR="007D0F6A" w:rsidRPr="007D0F6A" w:rsidRDefault="007D0F6A" w:rsidP="007D0F6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 xml:space="preserve">Retrain the teacher </w:t>
            </w:r>
          </w:p>
          <w:p w:rsidR="007D0F6A" w:rsidRPr="007D0F6A" w:rsidRDefault="007D0F6A" w:rsidP="007D0F6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Modify the plan to make more feasible</w:t>
            </w:r>
          </w:p>
          <w:p w:rsidR="007D0F6A" w:rsidRPr="007D0F6A" w:rsidRDefault="007D0F6A" w:rsidP="007D0F6A">
            <w:pPr>
              <w:numPr>
                <w:ilvl w:val="1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modified plan ____________</w:t>
            </w:r>
          </w:p>
          <w:p w:rsidR="007D0F6A" w:rsidRPr="007D0F6A" w:rsidRDefault="007D0F6A" w:rsidP="007D0F6A">
            <w:pPr>
              <w:numPr>
                <w:ilvl w:val="1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__________________</w:t>
            </w:r>
          </w:p>
          <w:p w:rsidR="007D0F6A" w:rsidRPr="007D0F6A" w:rsidRDefault="007D0F6A" w:rsidP="007D0F6A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Select new interventions that are more acceptable and match the hypothesis</w:t>
            </w:r>
          </w:p>
          <w:p w:rsidR="007D0F6A" w:rsidRPr="007D0F6A" w:rsidRDefault="007D0F6A" w:rsidP="007D0F6A">
            <w:pPr>
              <w:numPr>
                <w:ilvl w:val="1"/>
                <w:numId w:val="7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meeting to develop new plan ________________</w:t>
            </w:r>
          </w:p>
          <w:p w:rsidR="007D0F6A" w:rsidRPr="007D0F6A" w:rsidRDefault="007D0F6A" w:rsidP="007D0F6A">
            <w:pPr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Date of next follow-up meeting (no more than 3 weeks) ___________________</w:t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0861" w:type="dxa"/>
            <w:gridSpan w:val="3"/>
            <w:shd w:val="clear" w:color="auto" w:fill="D9D9D9" w:themeFill="background1" w:themeFillShade="D9"/>
          </w:tcPr>
          <w:p w:rsidR="007D0F6A" w:rsidRPr="007D0F6A" w:rsidRDefault="007D0F6A" w:rsidP="007D0F6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YES, intervention effective and YES, plan implemented as intended.  Determine next step.</w:t>
            </w:r>
          </w:p>
          <w:p w:rsidR="007D0F6A" w:rsidRPr="007D0F6A" w:rsidRDefault="007D0F6A" w:rsidP="007D0F6A">
            <w:pPr>
              <w:tabs>
                <w:tab w:val="left" w:pos="8678"/>
              </w:tabs>
              <w:rPr>
                <w:rFonts w:ascii="Arial Narrow" w:eastAsia="Calibri" w:hAnsi="Arial Narrow" w:cs="Times New Roman"/>
                <w:szCs w:val="24"/>
              </w:rPr>
            </w:pPr>
            <w:r w:rsidRPr="007D0F6A">
              <w:rPr>
                <w:rFonts w:ascii="Arial Narrow" w:eastAsia="Calibri" w:hAnsi="Arial Narrow" w:cs="Times New Roman"/>
                <w:szCs w:val="24"/>
              </w:rPr>
              <w:tab/>
            </w:r>
          </w:p>
        </w:tc>
      </w:tr>
      <w:tr w:rsidR="007D0F6A" w:rsidRPr="007D0F6A" w:rsidTr="000D7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0861" w:type="dxa"/>
            <w:gridSpan w:val="3"/>
          </w:tcPr>
          <w:p w:rsidR="007D0F6A" w:rsidRPr="007D0F6A" w:rsidRDefault="007D0F6A" w:rsidP="007D0F6A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Extend the plan by implementing in another problematic routine or with other people</w:t>
            </w:r>
          </w:p>
          <w:p w:rsidR="007D0F6A" w:rsidRPr="007D0F6A" w:rsidRDefault="007D0F6A" w:rsidP="007D0F6A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Establish new goal/increase criterion</w:t>
            </w:r>
          </w:p>
          <w:p w:rsidR="007D0F6A" w:rsidRPr="007D0F6A" w:rsidRDefault="007D0F6A" w:rsidP="007D0F6A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Teach a new skill</w:t>
            </w:r>
          </w:p>
          <w:p w:rsidR="007D0F6A" w:rsidRPr="007D0F6A" w:rsidRDefault="007D0F6A" w:rsidP="007D0F6A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Fade out parts of the plan</w:t>
            </w:r>
          </w:p>
          <w:p w:rsidR="007D0F6A" w:rsidRPr="007D0F6A" w:rsidRDefault="007D0F6A" w:rsidP="007D0F6A">
            <w:pPr>
              <w:ind w:left="720"/>
              <w:rPr>
                <w:rFonts w:ascii="Arial Narrow" w:eastAsia="Calibri" w:hAnsi="Arial Narrow" w:cs="Arial"/>
                <w:szCs w:val="24"/>
              </w:rPr>
            </w:pPr>
            <w:r w:rsidRPr="007D0F6A">
              <w:rPr>
                <w:rFonts w:ascii="Arial Narrow" w:eastAsia="Calibri" w:hAnsi="Arial Narrow" w:cs="Arial"/>
                <w:szCs w:val="24"/>
              </w:rPr>
              <w:t>Other (specify) ___________________________________</w:t>
            </w:r>
          </w:p>
        </w:tc>
      </w:tr>
    </w:tbl>
    <w:p w:rsidR="006F327F" w:rsidRDefault="006F327F">
      <w:bookmarkStart w:id="0" w:name="_GoBack"/>
      <w:bookmarkEnd w:id="0"/>
    </w:p>
    <w:sectPr w:rsidR="006F327F" w:rsidSect="007D0F6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6A" w:rsidRDefault="007D0F6A" w:rsidP="007D0F6A">
      <w:pPr>
        <w:spacing w:after="0" w:line="240" w:lineRule="auto"/>
      </w:pPr>
      <w:r>
        <w:separator/>
      </w:r>
    </w:p>
  </w:endnote>
  <w:endnote w:type="continuationSeparator" w:id="0">
    <w:p w:rsidR="007D0F6A" w:rsidRDefault="007D0F6A" w:rsidP="007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583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F6A" w:rsidRDefault="007D0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F6A" w:rsidRDefault="007D0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6A" w:rsidRDefault="007D0F6A" w:rsidP="007D0F6A">
      <w:pPr>
        <w:spacing w:after="0" w:line="240" w:lineRule="auto"/>
      </w:pPr>
      <w:r>
        <w:separator/>
      </w:r>
    </w:p>
  </w:footnote>
  <w:footnote w:type="continuationSeparator" w:id="0">
    <w:p w:rsidR="007D0F6A" w:rsidRDefault="007D0F6A" w:rsidP="007D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61A"/>
    <w:multiLevelType w:val="hybridMultilevel"/>
    <w:tmpl w:val="E8FE2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B1218"/>
    <w:multiLevelType w:val="hybridMultilevel"/>
    <w:tmpl w:val="0F8E269E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F7E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144D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5C43"/>
    <w:multiLevelType w:val="hybridMultilevel"/>
    <w:tmpl w:val="FB1E6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4355D"/>
    <w:multiLevelType w:val="hybridMultilevel"/>
    <w:tmpl w:val="0F8E269E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4C7B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3D1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A"/>
    <w:rsid w:val="006F327F"/>
    <w:rsid w:val="007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6A"/>
  </w:style>
  <w:style w:type="paragraph" w:styleId="Footer">
    <w:name w:val="footer"/>
    <w:basedOn w:val="Normal"/>
    <w:link w:val="FooterChar"/>
    <w:uiPriority w:val="99"/>
    <w:unhideWhenUsed/>
    <w:rsid w:val="007D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6A"/>
  </w:style>
  <w:style w:type="paragraph" w:styleId="Footer">
    <w:name w:val="footer"/>
    <w:basedOn w:val="Normal"/>
    <w:link w:val="FooterChar"/>
    <w:uiPriority w:val="99"/>
    <w:unhideWhenUsed/>
    <w:rsid w:val="007D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University of Delaware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2016-01-26T17:38:00Z</dcterms:created>
  <dcterms:modified xsi:type="dcterms:W3CDTF">2016-01-26T17:39:00Z</dcterms:modified>
</cp:coreProperties>
</file>